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1034" w14:textId="c3a1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Западно-Казахстанского областного маслихата от 9 декабря 2016 года № 8-9 "О 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августа 2019 года № 28-5. Зарегистрировано Департаментом юстиции Западно-Казахстанской области 3 сентября 2019 года № 5776. Утратило силу решением Западно-Казахстанского областного маслихата от 30 сентября 2020 года № 38-3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30.09.2020 </w:t>
      </w:r>
      <w:r>
        <w:rPr>
          <w:rFonts w:ascii="Times New Roman"/>
          <w:b w:val="false"/>
          <w:i w:val="false"/>
          <w:color w:val="ff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здоровье народа и системе здравоохранения" от 18 сентября 2009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8-9 "О 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 (зарегистрированное в Реестре государственной регистрации нормативных правовых актов № 4643, опубликованное 12 января 2017 года в газете "Приуралье")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"Дополнительно предоставляемые лекарственные средства и специализированные лечебные продукты отдельным категориям граждан при амбулаторном лечении бесплатно и на льготных условиях":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 изложить в следующей редакции: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635"/>
        <w:gridCol w:w="1857"/>
        <w:gridCol w:w="4384"/>
        <w:gridCol w:w="3815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Адалимумаб, раствор для инъекций;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Устекинумаб, концентрат для приготовления раствора для инфузий, раствор для инъекций предварительно заполненных шприцах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13, 14, 15, 16, 17, 18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734"/>
        <w:gridCol w:w="1532"/>
        <w:gridCol w:w="2471"/>
        <w:gridCol w:w="5236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+Ледипасвир, 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гемобластозы и апластическую анемию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капсулы; Элтромбопаг, таблетки, покрытые пленочной оболочкой; Бендамустин, порошок лиофилизированный для приготовления концентрата для приготовления раствора для 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Руксолитиниб, таблетки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Наследственные дефициты факторов свертывания крови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 свертывания крови VIII и фактор Виллебранда лиофилизат для приготовления раствора для внутривенного введения во флаконе 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Незавершенный остеогенез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категории, состоящие на диспансерном учете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аномалии (пороки крови), деформации и хромосомные нарушения 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кислота, таблетки, покрытые пленочной оболочкой, раствор для внутривенных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Памидроновая кислота, 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Взрослые, состоящие на диспансерном учете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Нинтеданиб, капсулы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таблетки, покрытые пленочной оболочкой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(А.Султанов)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