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d628" w14:textId="9ddd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сентября 2019 года № 239. Зарегистрировано Департаментом юстиции Западно-Казахстанской области 24 сентября 2019 года № 5800. Утратило силу постановлением акимата Западно-Казахстанской области от 20 апреля 2020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>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здравоохранения Западно-Казахстанской области" (Н. Беркингали)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2019 года № 239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и рассмотрение документов на возможность направления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лечение за рубеж за счет бюджетных средств"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и рассмотрение документов на возможность направления граждан Республики Казахстан на лечение за рубеж за счет бюджетных средств" (далее - государственная услуга).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здравоохранения Западно-Казахстанской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средств", утвержденного приказом Министра здравоохранения и социального развития Республики Казахстан от 27 апреля 2015 года №272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 11304) (далее – Стандарт).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субъектов здравоохранения.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заключение республиканской организации здравоохранения о направлении пациента на лечение за рубеж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- Заключение).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услугополучатель) бесплатно.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работы услугодателя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пакет документов), при непосредственном обращении к услугодателю.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проверяет пакет документов в течение 30 (тридцати) минут: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направляет в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 (далее - республиканская организация здравоохранения);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недостоверности представленного пакета документов, и (или) данных (сведений), содержащихся в них или предоставление неполного пакета документов, и (или) документов с истекшим сроком действия отказывает в приеме пакета документов.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пакет документов в республиканскую организацию здравоохранения либо отказывает в приеме документов;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республиканская организация здравоохранения в течение одного рабочего дня со дня поступления пакета документов выносит Заключение и направляет его услугодателю.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выносит Заключение и направляет его услугодателю;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выдает Заключение услугополучателю, в течение одного рабочего дня.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выдает Заключение услугополучателю.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государственной услуги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республиканская организация здравоохранения.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и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средств"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и рассмотрение документов на возможность направления граждан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лечение за рубеж за счет бюджетных средств"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