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5557" w14:textId="7525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дивидендов (дохода) акционерных обществ и товариществ с ограниченной ответственностью, находящихся в областной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4 октября 2019 года № 250. Зарегистрировано Департаментом юстиции Западно-Казахстанской области 8 октября 2019 года № 5812.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 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>, акимат Западно-Казахстанской области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размер дивидендов (дохода) акционерных обществ и товариществ с ограниченной ответственностью (далее – акционерные общества и товарищества с ограниченной ответственностью) 100% государственный пакет акций (доля участия в уставном капитале), находящихся в областной коммунальной собственности, в размере 10 (десяти) процентов от чистого дохода.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Отчисления чистого дохода для товарищества с ограниченной ответственностью "Хозяйственное управление аппарата акима Западно-Казахстанской области" установить в размере 0 (ноль)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акимата Западно-Казахстанской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органам которым переданы права владения и пользования акциями (долями участия в уставном капитале) акционерных обществ и товариществ с ограниченной ответственностью (далее – государственные органы), обеспечить полноту и своевременность перечисления в областной бюджет установленного размера дивидендов (дохода).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Государственным органам в целях развития и совершенствования их материально-технической базы принять необходимые меры по эффективному использованию части чистого дохода, оставшегося в распоряжении акционерных обществ и товариществ с ограниченной ответственностью.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"Управление финансов Западно-Казахстанской области" (Имашев Д.Б.)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постановления возложить на заместителя акима области Алпысбаева А.А.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