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850d" w14:textId="24a8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декабря 2019 года № 39-2. Зарегистрировано Департаментом юстиции Западно-Казахстанской области 27 декабря 2019 года № 5912.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53 792 971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28 868 947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277 574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5 423 020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19 223 430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65 811 206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920 325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1 108 486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188 161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-12 938 560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12 938 560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16 552 993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4 830 881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1 216 448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городской бюджет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 декабря 2019 года "О 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норматив распределения доходов, установленный областным маслихатом на 2020 год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выплаты, зачисляется в городской бюджет в размере – 72,5 %;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не облагаемых у источника выплаты, зачисляется в городской бюджет в размере – 100%;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 иностранных граждан, не облагаемых у источника выплаты, зачисляется в городской бюджет в размере – 72,5%;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социальный налог зачисляется в городской бюджет в размере – 71,7%.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Учесть, что в городском бюджете на 2020 год предусмотрены целевые трансферты и кредиты из вышестоящего бюджета: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14 769 556 тысяч тенге: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661 823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538 306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2 763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 – 43 946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 – 2 443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98 848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34 425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47 685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692 тысячи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4 500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98 617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153 092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45 079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618 725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828 867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3 198 342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924 678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127 885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2 382 117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1 843 818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861 865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148 486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194 525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1 562 952 тысячи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323 866 тысяч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21 211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4 452 128 тысяч тенге: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новых-бизнес идей – 24 674 тысячи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3 765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предоставления жилищных сертификатов как социальная помощь – 30 750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 – 1 224 364 тысячи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32 373 тысячи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854 325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702 927 тысяч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1 023 465 тысяч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33 068 тысяч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9 000 тысяч тенге;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школ города высокоскоростным широкополосным интернетом и увеличения скорости – 7 252 тысячи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506 165 тысяч тенге;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8 794 685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 – 734 832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общего имущества объектов кондоминиумов – 258 150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7 801 703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Дорожной карты занятости кредиты из областного бюджета в общей сумме 7 758 308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1 972 277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100 040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1 130 614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– 8 624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– 48 192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1 384 250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2 198 807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800 000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бюджетов города районного значения, села, поселка, сельского округа для финансирования мер в рамках Дорожной карты занятости – 115 504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Уральского городского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объемы субвенции, передаваемой из городского бюджета бюджетам поселков, сельских округов на 2020 год в абсолютном выражении в сумме 382 102 тысячи тенге: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 – 228 265 тысяч тенге;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 – 89 469 тысяч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– 64 368 тысяч тенге.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Установить, что бюджетные изъятия из нижестоящих бюджетов в городской бюджет на 2020 год не предусматриваются.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2020 год в размере 953 543 тысячи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Уральского городского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 с 1 января 2020 года.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перечень бюджетных программ, не подлежащих секвестру в процессе исполнения городского бюджета на 2020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решение вводится в действие с 1 января 2020 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39-2</w:t>
            </w:r>
          </w:p>
        </w:tc>
      </w:tr>
    </w:tbl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1077"/>
        <w:gridCol w:w="1077"/>
        <w:gridCol w:w="112"/>
        <w:gridCol w:w="5340"/>
        <w:gridCol w:w="31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53 792 971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28 868 947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15 969 379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10 522 878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2 512 029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1 131 945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4 851 603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4 851 603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19 223 430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65 811 206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27 676 545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6 020 495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6 020 495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3 580 846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19 981 702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19 791 437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1 674 348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1 674 348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22 732 556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16 039 995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15 589 871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4 539 247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2 092 146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4 600 415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4 600 415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2 087 514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1 527 039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6 883 718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6 359 418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6 359 418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2 559 575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1 108 486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188 161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-12 938 560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4 830 881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1 216 448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2019 года №39-2</w:t>
            </w:r>
          </w:p>
        </w:tc>
      </w:tr>
    </w:tbl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 год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117"/>
        <w:gridCol w:w="5197"/>
        <w:gridCol w:w="30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31 679 361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29 948 764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9 993 440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8 459 981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8 459 981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3 608 653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Вознограждение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помощь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31 679 361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22 177 634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3 071 672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2 919 679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14 806 359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14 662 505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13 707 659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1 917 678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3 955 716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декабря 2019 года №39-2 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 год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4"/>
        <w:gridCol w:w="1094"/>
        <w:gridCol w:w="114"/>
        <w:gridCol w:w="5419"/>
        <w:gridCol w:w="2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31 997 871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16 132 683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10 145 806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1 965 190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Вознограждение по кредитам, выданным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31 997 871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22 843 844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3 117 237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15 172 273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3 387 716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2019 года №39-2</w:t>
            </w:r>
          </w:p>
        </w:tc>
      </w:tr>
    </w:tbl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 бюджета на 2020 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2286"/>
        <w:gridCol w:w="2286"/>
        <w:gridCol w:w="1084"/>
        <w:gridCol w:w="1085"/>
        <w:gridCol w:w="27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