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ed6" w14:textId="0d6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29 апреля 2019 года № 78. Зарегистрировано Департаментом юстиции Западно-Казахстанской области 30 апреля 2019 года № 5643. Утратило силу постановлением акимата Акжаикского района Западно-Казахстанской области от 29 апреля 2020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 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Акжаикскому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31 мая 2017 года №162 "Об установлении квоты рабочих мест для инвалидов по Акжаикскому району" (зарегистрированное в Реестре государственной регистрации нормативных правовых актов №4819, опубликованное 3 июля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Акжаикского района (Умитов Е.)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Шиниязова 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2019 года № 78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Акжаикскому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163"/>
        <w:gridCol w:w="2177"/>
        <w:gridCol w:w="1033"/>
        <w:gridCol w:w="1895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"Централизованная библиотечная система п.Чапаево"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"Каршинская средняя общеобразовательная школа" Акжаикского районного отдела образования Западно-Казахстанской области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"Тайпакская школа-гимназия" Акжаикского районного отдела образования Западно-Казахстанской области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Ж.Молдагалиева" Акжаикского районного отдела образования Западно-Казахстанской области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"Талапская школа-ясли-сад" отдела образования Акжаикского района Западно-Казахстанской области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"Сарытогайская средняя общеобразовательная школа" Акжаикского районного отдела образования Западно-Казахстанской области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Акжаикского района Западно-Казахстанской области"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