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f151" w14:textId="a44f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31 декабря 2019 года № 40-1. Зарегистрировано Департаментом юстиции Западно-Казахстанской области 31 декабря 2019 года № 5927. Утратило силу решением Акжаикского районного маслихата Западно-Казахстанской области от 5 апреля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 декабря 2019 года № 32-1 "Об областном бюджете на 2020-2022 годы" (зарегистрированное в Реестре государственной регистрации нормативных правовых актов № 5896)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12 028 262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1 261 886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7 481 тысяча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6 986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10 751 909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12 523 978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271 865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338 955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67 090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- 1 067 581 тысяча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1 067 581 тысяча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842 021 тысяча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67 090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292 650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Акжаикского районного маслихата Западно-Казахстанской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 56-2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2020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2019 года "О республиканском бюджете на 2020-2022 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 декабря 2019 года № 32-1 "Об областном бюджете на 2020-2022 годы" (зарегистрированное в Реестре государственной регистрации нормативных правовых актов № 5896)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 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 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 декабря 2019 года "О республиканском бюджете на 2020-2022 годы" и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8 апреля 2020 года № 299 "Об уточненном республиканском бюджете на 2020 год".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Акжаикского районного маслихата Западно-Казахстанской области от 16.09.2020 </w:t>
      </w:r>
      <w:r>
        <w:rPr>
          <w:rFonts w:ascii="Times New Roman"/>
          <w:b w:val="false"/>
          <w:i w:val="false"/>
          <w:color w:val="000000"/>
          <w:sz w:val="28"/>
        </w:rPr>
        <w:t>№ 52-4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районном бюджете на 2020 год поступление целевых трансфертов и кредитов из республиканского и областного бюджетов в общей сумме 3 555 895 тысяч тенге, в том числе: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 республиканского бюджета в общей сумме 3 196 527 тысяч тенге: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188 137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детям – 31 500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8 148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956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 – 6 968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24 096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51 695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(100 месячный расчетный показатель) – 5 302 тысячи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(200 месячный расчетный показатель) – 13 255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17 504 тысячи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32 298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 – 542 тысячи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471 686 тысяч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345 984 тысячи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84 238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подьездной дороги с гравийно-щебеночным покрытием в селе Жаик Акжаикского района (3,24 километров) – 160 269 тысяч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подьездной дороги в селе Алгабас Акжаикского района – 1 000 000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подъездной дороги в селе Лбищенск Акжаикского района (4 километра) – 231 357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подьездной дороги в селе Жанабулак Акжаикского района (3,3 километров) – 204 472 тысячи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318 120 тысяч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 областного бюджета в общей сумме 359 368 тысяч тенге: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гранты на реализацию новых-бизнес идей – 10 604 тысячи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16 548 тысяч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жилищных сертификатов как социальная помощь – 12 800 тысяч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газоснабжения социальных объектов и внутри поселковых сетей сел Сарман, Битилеу, Акбулак, Есим Акжаикского района – 105 450 тысяч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водопроводов сел Жамбыл и Битилеу Акжаикского района – 140 711 тысяч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Кенсуат Акжаикского района – 73 255 тысяч тенге.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на 2020 год норматив распределения доходов, для обеспечения сбалансированности местного бюджета, по следующим подклассам доходов: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налог, зачисляется в районный бюджет в размере 100%;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социальный налог, зачисляется в районный бюджет в размере 100%.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кодексом Республики Казахстан и Правительством Республики Казахстан.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Учесть субвенцию, выделенную из областного бюджета на 2020 год в общей сумме 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6 371 318 тысяч тенге.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Утвердить трансферты органам местного самоуправления в размере – 728 626 тысячи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Утвердить резерв местного исполнительного органа района на 2020 год в размере – 22 295 тысяч тенге.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Предусмотреть гражданским служащим здравоохранения, социального обеспечения, образования, культуры, спорта и ветеринарии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2020 года.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Акжаикского районного маслихата Западно-Казахстанской области от 16.09.2020 </w:t>
      </w:r>
      <w:r>
        <w:rPr>
          <w:rFonts w:ascii="Times New Roman"/>
          <w:b w:val="false"/>
          <w:i w:val="false"/>
          <w:color w:val="000000"/>
          <w:sz w:val="28"/>
        </w:rPr>
        <w:t>№ 52-4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Предусмотреть в районном бюджете на 2020 год предоставление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Акжаикского районного маслихата Западно-Казахстанской области от 16.09.2020 </w:t>
      </w:r>
      <w:r>
        <w:rPr>
          <w:rFonts w:ascii="Times New Roman"/>
          <w:b w:val="false"/>
          <w:i w:val="false"/>
          <w:color w:val="000000"/>
          <w:sz w:val="28"/>
        </w:rPr>
        <w:t>№ 52-4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Утвердить перечень бюджетных программ, не подлежащих секвестру в процессе исполнения районного бюджета на 2020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Руководителю аппарата районного маслихата (Ашабаев А.) обеспечить государственную регистрацию данного решения в органах юстиции.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Настоящее решение вводится в действие с 1 января 2020 года.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Таниева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40-1</w:t>
            </w:r>
          </w:p>
        </w:tc>
      </w:tr>
    </w:tbl>
    <w:bookmarkStart w:name="z6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 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Акжаикского районного маслихата Западно-Казахстанской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 56-2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12028262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382049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360337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507871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506916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10751909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10751909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144"/>
        <w:gridCol w:w="1145"/>
        <w:gridCol w:w="5527"/>
        <w:gridCol w:w="28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12823978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6147976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5378452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338955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67090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-1067581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842021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67090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292650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 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7 979 468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1 499 653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526 643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526 643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358 909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358 909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594 172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591 081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6 461 133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6 461 133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144"/>
        <w:gridCol w:w="1145"/>
        <w:gridCol w:w="5527"/>
        <w:gridCol w:w="28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7 979 468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4 954 890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4 609 821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4 520 599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4 357 928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451 805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816 718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816 718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816 718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816 718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 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8 118 014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1 556 754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555 193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555 193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387 460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387 460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594 172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591 081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6 542 578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6 542 578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6 542 578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144"/>
        <w:gridCol w:w="1145"/>
        <w:gridCol w:w="5527"/>
        <w:gridCol w:w="28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8 118 014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5 459 038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5 104 771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5 014 429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4 850 875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трасфертов, передаваемых из районного бюджета органам местного самоуправления на 2020 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6"/>
        <w:gridCol w:w="1788"/>
        <w:gridCol w:w="7736"/>
      </w:tblGrid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Акжолский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Есенсайский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Тайпакский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149 539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163 560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Аксуатский 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Бударинский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Базартюбинский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Базаршоланский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Конекеткенский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Жанабулакский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Курайлысайский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Караултюбинский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Кабыршактинский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Сарытогайский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Мергеневский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728 626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подлежащие секвестру в процессе исполнения районного бюджета на 2020 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