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97f3" w14:textId="3309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по Бурлинскому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7 марта 2019 года № 8. Зарегистрировано Департаментом юстиции Западно-Казахстанской области 7 марта 2019 года № 5564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пастбищеоборотов на основании геоботанического обследования пастбищ по Бурлинскому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Бурлинского района А.Тукжанова.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марта 2019 года № 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Бурлинскому району</w:t>
      </w:r>
    </w:p>
    <w:bookmarkEnd w:id="5"/>
    <w:bookmarkStart w:name="z10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" w:id="7"/>
    <w:p>
      <w:pPr>
        <w:spacing w:after="0"/>
        <w:ind w:left="0"/>
        <w:jc w:val="left"/>
      </w:pP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аббревиатуры: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– город.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