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0993" w14:textId="26c0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2018 года № 33-1 "О бюджете города Аксай и сельских округов Бурлинского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12 апреля 2019 года № 38-2. Зарегистрировано Департаментом юстиции Западно-Казахстанской области 15 апреля 2019 года № 5625.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2018 года №33-1 "О бюджете города Аксай и сельских округов Бурлинского района на 2019-2021 годы" (зарегистрированное в Реестре государственной регистрации нормативных правовых актов №5512, опубликованное 21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1 306 303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541 450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763 779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1 429 928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- 123 625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123 625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123 625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№38-2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2019 год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3520"/>
        <w:gridCol w:w="35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1 429 928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изъятия 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