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a700" w14:textId="bc8a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Бурлинскому району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8 мая 2019 года № 13. Зарегистрировано Департаментом юстиции Западно-Казахстанской области 14 мая 2019 года № 5662. Утратило силу постановлением акимата Бурлинского района Западно-Казахстанской области от 5 мая 2020 года №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Бурлинского района Западно-Казахстанской области от 05.05.2020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по Бурлинскому району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14 февраля 2018 года №1 "Об утверждении государственного образовательного заказа на дошкольное воспитание и обучение, размера родительской платы по Бурлинскому району на 2018 год" (зарегистрированное в Реестре государственной регистрации нормативных правовых актов №5073, опубликованное 14 марта 2018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отдела государственно-правовой работы аппарата акима района (Д.Муканова)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А.Кушкинбаева.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13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Бурлинскому району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4331"/>
        <w:gridCol w:w="1082"/>
        <w:gridCol w:w="2031"/>
        <w:gridCol w:w="1649"/>
        <w:gridCol w:w="1650"/>
      </w:tblGrid>
      <w:tr>
        <w:trPr>
          <w:trHeight w:val="30" w:hRule="atLeast"/>
        </w:trPr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- территориальное расположение организаций дошкольного воспитания и обучения</w:t>
            </w:r>
          </w:p>
        </w:tc>
        <w:tc>
          <w:tcPr>
            <w:tcW w:w="4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 и обучения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(местный бюджет)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 города Аксай отдела образования акимата Бурлинского района Западно- 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 города Аксая отдела образования акимата Бурлинского района Западно- 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 "Гүлдер" города Аксая отдела образования акимата Бурлинского района Западно- 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№4 "Айгөлек" города Аксая отдела образования акимата Бурлинского района Западно- 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№5 "Ертегі" города Аксая отдела образования акимата Бурлинского района Западно- 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№6 "Шаңырақ" города Аксая отдела образования акимата Бурлинского района Западно- 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№7 "Айналайын" города Аксая отдела образования акимата Бурлинского района Западно- 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Кызылтал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Государственноекоммунальное казенное предприятие "Ясли-сад №8 "Өркен" города Аксая отдела образования акимата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№9 "Наурыз" города Аксая отдела образования акимата Бурлинского района Западно- 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"Арман" села Бурлин отдела образования акимата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Государственноекоммунальное казенное предприятие "Ясли-сад "Арай" села Жарсуат отдела образования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 Сұңқар" села Бурлин отдела образования акимата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Кентубек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"Жұлдыз" села Кентубек отдела образования акимата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"Александровский комплекс школа -детский сад" отдела образования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Бумаколь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"Бумакольский комплекс школа – детский сад" отдела образования Бурлинского района Западно-Казахстанской области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Приуральное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"Приуральный комплекс школа – детский сад" отдела образования Бурлинского района Западно-Казахстанской области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школа-детский сад №1 города Аксая отдела образования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"Акбулакский комплекс школа-детский сад" отдела образования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"Кировский комплекс школа-детский сад" отдела образования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Пугачево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"Пугачевский комплекс школа-детский сад отдела образования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"Аксуский комплекс школа-детский сад отдела образования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"Канайский комплекс школа-сад отдела образования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"Успеновский комплекс школа-детский сад" отдела образования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Тихоновка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"Тихоновский комплекс школа- детский сад" отдела образования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Облавка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"Облавский комплекс школа- детский сад отдела образования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"Карасуский комплекс школа-детский сад" отдела образования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Карашыганак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"Карачаганакс-кий комплекс школа – детский сад" отдела образования Бурлинского района Западно-Казахстанской области"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