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6a19" w14:textId="07d6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2018 года № 33-1 "О бюджете города Аксай и сельских округов Бурлинского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3 июня 2019 года № 39-8. Зарегистрировано Департаментом юстиции Западно-Казахстанской области 5 июня 2019 года № 5700. Утратило силу решением Бурлинского районного маслихата Западно-Казахстанской области от 13 февраля 2020 года № 47-5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2018 года №33-1 "О бюджете города Аксай и сельских округов Бурлинского района на 2019-2021 годы" (зарегистрированное в Реестре государственной регистрации нормативных правовых актов №5512, опубликованное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Аксай Бурлинского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1 809 710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701 450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1 074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1 107 186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1 933 335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- 123 625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123 625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123 625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Бурлинского сельского округа Бурлинского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117 150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48 451 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4 069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64 630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124 637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- 7 487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7 487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7 487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Пугачевского сельского округа Бурлинского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53 425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9 637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404 тысячи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43 384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56 601 тысяча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- 3 176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3 176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3 176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2019 года № 39-8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2019 год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3465"/>
        <w:gridCol w:w="3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1 809 710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1 107 186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1 933 335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578 760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570 603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570 603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375 240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1 217 293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1 217 293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1 217 293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479 445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737 848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изъятия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-123 625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2019 года № 39-8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2019 год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июня 2019 года № 39-8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2019 год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