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2d10" w14:textId="5b22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27 февраля 2014 года №18- 5 "Об утверждении Правил определения размера и порядка оказания жилищной помощи малообеспеченным семьям (гражданам) в Бурлинском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27 ноября 2019 года № 44-5. Зарегистрировано Департаментом юстиции Западно-Казахстанской области 6 декабря 2019 года № 5876. Утратило силу решением Бурлинского районного маслихата Западно-Казахстанской области от 13 февраля 2020 года № 47-4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16 апреля 1997 года </w:t>
      </w:r>
      <w:r>
        <w:rPr>
          <w:rFonts w:ascii="Times New Roman"/>
          <w:b w:val="false"/>
          <w:i w:val="false"/>
          <w:color w:val="000000"/>
          <w:sz w:val="28"/>
        </w:rPr>
        <w:t>"О 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 декабря 2009 года №2314 "Об утверждении Правил предоставления жилищной помощи"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27 февраля 2014 года №18 - 5 "Об утверждении Правил определения размера и порядка оказания жилищной помощи малообеспеченным семьям (гражданам) в Бурлинском районе" (зарегистрированное в Реестре государственной регистрации нормативных правовых актов №3475, опубликованное 10 апреля 2014 года в газете "Бөрлі жаршысы – Бурлинские вести")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Бурлинском районе,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доля предельно-допустимых расходов 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 расходы на содержание общего имущества объекта кондоминиума 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 Государственная корпорация "Правительство для граждан" (далее – Государственная корпорация) 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арендной платы за пользование жилищем, арендованным местным исполнительным органом в частном жилищном фонде.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устанавливается к совокупному доходу семьи (гражданина) в размере пяти процентов.";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местности.";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 3) исключить;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 9) изложить в следующей редакции: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счета о ежемесячных взносах на содержание общего имущества объекта кондоминиума;".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