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7f42" w14:textId="72a7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30 декабря 2019 года № 45-6. Зарегистрировано Департаментом юстиции Западно-Казахстанской области 31 декабря 2019 года № 5919. Утратило силу решением Бурлинского районного маслихата Западно-Казахстанской области от 4 марта 2021 года № 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 – Казахстанского областного маслихата от 13 декабря 2019 года №32 - 1 "Об областном бюджете на 2020 – 2022 годы" (зарегистрированное в Реестре государственной регистрации нормативных правовых актов №5896),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15 716 744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11 180 462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71 251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255 511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4 209 520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18 019 682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872 781 тысяча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914 800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42 019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56 904 тысячи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56 904 тысячи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- 3 232 623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3 232 623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2 432 651 тысяча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225 736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1 025 708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 56-1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Поступления в районный бюджет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 – 2022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 – 2022 годы".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Бурлинского районного маслихата Западно-Казахстанской области от 18.09.2020 </w:t>
      </w:r>
      <w:r>
        <w:rPr>
          <w:rFonts w:ascii="Times New Roman"/>
          <w:b w:val="false"/>
          <w:i w:val="false"/>
          <w:color w:val="000000"/>
          <w:sz w:val="28"/>
        </w:rPr>
        <w:t>№ 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2020 год поступление целевых трансфертов и кредитов из республиканского бюджета в общей сумме 4 297 850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77 115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пакет, в том числе на обеспечение продуктово-бытовыми наборами в связи с чрезвычайным положением – 64 982 тысячи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8 811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9 391 тысяча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- 4 016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6 236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 - 228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5 579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43 830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предоставление государственных грантов на реализацию новых бизнес - идей, в том числе молодежи категории NEET, малообеспеченным многодетным семьям, малообеспеченным трудоспособным инвалидам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68 009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14 092 тысячи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- 119 136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– 2 180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 – 35 257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354 622 тысячи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- 574 745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81 386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реконструкцию жилья коммунального жилищного фонда в рамках Программы жилищного строительства "Нұрлы жер" – 773 601 тысяча тенге, в том числе: строительство жилья для социально уязвимых слоев населения – 387 246 тысяч тенге; строительство жилья для малообеспеченных многодетных семей – 302 400 тысяч тенге, на развитие и (или) обустройство инженерно-коммуникационной инфраструктуры – 83 955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 в рамках Государственной Программы развития регионов до 2025 года – 672 246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273 881 тысяча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на проведение капитального ремонта общего имущества объектов кондоминиумов - 156 808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35 552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для субъектов малого и среднего бизнеса – 763 064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платежей населения по оплате коммунальных услуг в режиме чрезвычайного положения в Республике Казахстан – 51 627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 - Ел бесігі" - 87 794 тысячи тенге, в том числе: на капитальный ремонт автодорог микрорайона Кызылтал в селе Кызылтал города Аксай Бурлинского района - 87 794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и дополнительного образования в сфере физической культуры и спорта – 13 662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Бурлинского районного маслихата Западно-Казахстанской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 56-1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2020 год поступление целевых трансфертов и кредитов из областного бюджета в общей сумме 2 344 321 тысяча тенге: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гранты на реализацию новых-бизнес идей – 8 483 тысячи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3 419 тысяч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жилищных сертификатов как социальная помощь - 0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в микрорайоне Карачаганак-1 города Аксай (пятно №37, без наружных инженерных сетей) – 776 747 тысяч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в микрорайоне Карачаганак-1 города Аксай (пятно №39, без наружных инженерных сетей) - 550 000 тысяч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в микрорайоне Карачаганак-1 города Аксай (пятно №38, без наружных инженерных сетей) - 110 000 тысяч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четырнадцати улиц в южной части города Аксай – 145 466 тысяч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дорог в микрорайоне Строительный - 4 в селе Кызылтал города Аксай - 484 111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в селе Акбулак Бурлинского района – 191 104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благоустройство околодомовой территории с установкой котельной к девятиэтажному многоквартирному жилому дому в микрорайоне десять города Аксай (пятно №38) - 40 991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"Алғашқы жұмыс орны"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"Ұрпақтар келісім шарты"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 государственному коммунальному учреждению "Школа-лицей №6 города Аксай" отдела образования Бурлинского района "Лучшие общеобразовательные организации" - 34 000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Бурлинского районного маслихата Западно-Казахстанской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 внесенным решением Бурлинского районного маслихата Западно-Казахстанской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 56-1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2020 год в размере 149 269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Бурлинского районного маслихата Западно-Казахстанской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 56-1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распределение суммы субвенции и бюджетных изъятий нижестоящих бюджетов на 2020 год в размере 1 561 842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Бурлинского районного маслихата Западно-Казахстанской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 56-1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Установить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по сравнению со ставками гражданских служащих, занимающимися этими видами деятельности в городских условиях, с 1 января 2020 года.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перечень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Настоящее решение вводится в действие с 1 января 2020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Шиганакова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№45-6</w:t>
            </w:r>
          </w:p>
        </w:tc>
      </w:tr>
    </w:tbl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 56-1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4"/>
        <w:gridCol w:w="5259"/>
        <w:gridCol w:w="30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15 716 744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1 118 0462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5 392 016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2 122 756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подаров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7 852 251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1 211 072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1 211 072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1 211 072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6 027 615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5 846 636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5 484 284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сертифиактов как 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3 616 135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2 571 022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2 370 392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2 207 212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2 140 112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2140 112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882 994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-3 232 623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1 025 708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1 025 708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1 025 708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№45-6</w:t>
            </w:r>
          </w:p>
        </w:tc>
      </w:tr>
    </w:tbl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195"/>
        <w:gridCol w:w="3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13 679 420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13 428 715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7 373 435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2 392 635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4 692 639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4 692 639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1 041 257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1 035 440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13 343 820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6 059 248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1 148 125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1 148 125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1 148 125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4 803 307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4 645 750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4 342 848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2 323 480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1 769 386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1 719 946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1 219 946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1 172 581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1 103 571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1 103 571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1 088 124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1 088 124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№45-6</w:t>
            </w:r>
          </w:p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4"/>
        <w:gridCol w:w="5259"/>
        <w:gridCol w:w="30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14 763 477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14 506 641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8 058 805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5 024 781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5 024 781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1 082 907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1 076 857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14 427 877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6 336 943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5 032 638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4 841 882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4 526 211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1 770 869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1 405 804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1 394 588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1 349 341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1 228 059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№45-6</w:t>
            </w:r>
          </w:p>
        </w:tc>
      </w:tr>
    </w:tbl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суммы субвенции и бюджетных изъятий нижестоящих бюджетов на 2020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Бурлинского районного маслихата Западно-Казахстанской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 56-1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318"/>
        <w:gridCol w:w="2009"/>
        <w:gridCol w:w="6270"/>
      </w:tblGrid>
      <w:tr>
        <w:trPr>
          <w:trHeight w:val="30" w:hRule="atLeast"/>
        </w:trPr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районного значения,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908 932,0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89 718,0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48 028,0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44 095,0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42 722,0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47 761,0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Бумакольский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Приуральный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89 731,0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46 908,0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47 559,0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32 031,0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1 561 842,0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№45-6</w:t>
            </w:r>
          </w:p>
        </w:tc>
      </w:tr>
    </w:tbl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