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76fa" w14:textId="d6f7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19 сентября 2019 года № 177. Зарегистрировано Департаментом юстиции Западно-Казахстанской области 20 сентября 2019 года № 5790. Утратило силу постановлением акимата Бокейординского района Западно-Казахстанской области от 30 марта 2021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Бокейординского района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инвалидов,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Бокейординского района (Айткалиев Е.)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Л.Кайргалиеву.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сентября 2019 года № 177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324"/>
        <w:gridCol w:w="2170"/>
        <w:gridCol w:w="2874"/>
        <w:gridCol w:w="2171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(единиц)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 Тостик" аппарата акима Сайхинского сельского округа"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Маншук Маметовой" отдела образования Бокейординского района"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"Бокейординский колледж" управления образования акимата Западно-Казахстанской области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