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d475" w14:textId="0dfd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25 декабря 2018 года №22-2 "О районном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24 декабря 2019 года № 34-1. Зарегистрировано Департаментом юстиции Западно-Казахстанской области 30 декабря 2019 года № 5913.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25 декабря 2018 года №22-2 "О районном бюджете на 2019 - 2021 годы" (зарегистрированное в Реестре государственной регистрации нормативных правовых актов №5483, опубликованное 9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4 609 420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256 624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4 347 616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4 650 137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45 098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68 335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23 237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- 85 815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85 815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68 176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23 237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40 876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Бектелеуова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Бокейординского районна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22-2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8"/>
        <w:gridCol w:w="1158"/>
        <w:gridCol w:w="5594"/>
        <w:gridCol w:w="26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4 609 420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4 347 616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4 347 616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4 650 137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2 139 715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1 987 061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1 925 832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1 802 797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707 486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