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b9fa" w14:textId="78ab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Жангалинскому району на 2019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Жангалинского района Западно-Казахстанской области от 12 апреля 2019 года № 38. Зарегистрировано Департаментом юстиции Западно-Казахстанской области 15 апреля 2019 года № 5627. Утратило силу постановлением акимата Жангалинского района Западно-Казахстанской области от 12 мая 2020 года № 55</w:t>
      </w:r>
    </w:p>
    <w:p>
      <w:pPr>
        <w:spacing w:after="0"/>
        <w:ind w:left="0"/>
        <w:jc w:val="both"/>
      </w:pPr>
      <w:r>
        <w:rPr>
          <w:rFonts w:ascii="Times New Roman"/>
          <w:b w:val="false"/>
          <w:i w:val="false"/>
          <w:color w:val="ff0000"/>
          <w:sz w:val="28"/>
        </w:rPr>
        <w:t xml:space="preserve">
      Сноска. Утратило силу постановлением акимата Жангалинского района Западно-Казахстанской области от 12.05.2020 </w:t>
      </w:r>
      <w:r>
        <w:rPr>
          <w:rFonts w:ascii="Times New Roman"/>
          <w:b w:val="false"/>
          <w:i w:val="false"/>
          <w:color w:val="ff0000"/>
          <w:sz w:val="28"/>
        </w:rPr>
        <w:t>№55</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№13898) акимат Жангалинского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организаций Жангалинского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размере одного процента от списочной численности работников организаций Жангалинского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размере одного процента от списочной численности работников организаций Жангалинского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Жангалинского района от 5 сентября 2016 года № 256 "Об установлении квоты рабочих мест для трудоустройства лиц, состоящих на учете службы пробации, а также для лиц, освобожденных из мест лишения свободы и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(зарегистрированное в Реестре государственной регистрации нормативных правовых актов №4554, опубликованное 22 сентября 2016 года в Эталонном контрольном банке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5. Руководителю аппарата акима Жангалинского района (А.Карменов)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района Ж.Нургожина.</w:t>
      </w:r>
    </w:p>
    <w:bookmarkEnd w:id="6"/>
    <w:bookmarkStart w:name="z10" w:id="7"/>
    <w:p>
      <w:pPr>
        <w:spacing w:after="0"/>
        <w:ind w:left="0"/>
        <w:jc w:val="both"/>
      </w:pPr>
      <w:r>
        <w:rPr>
          <w:rFonts w:ascii="Times New Roman"/>
          <w:b w:val="false"/>
          <w:i w:val="false"/>
          <w:color w:val="000000"/>
          <w:sz w:val="28"/>
        </w:rPr>
        <w:t>
      7. Настоящее постановление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12 апреля 2019 года №38</w:t>
            </w:r>
          </w:p>
        </w:tc>
      </w:tr>
    </w:tbl>
    <w:bookmarkStart w:name="z12" w:id="8"/>
    <w:p>
      <w:pPr>
        <w:spacing w:after="0"/>
        <w:ind w:left="0"/>
        <w:jc w:val="left"/>
      </w:pPr>
      <w:r>
        <w:rPr>
          <w:rFonts w:ascii="Times New Roman"/>
          <w:b/>
          <w:i w:val="false"/>
          <w:color w:val="000000"/>
        </w:rPr>
        <w:t xml:space="preserve"> Перечень организации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4396"/>
        <w:gridCol w:w="1711"/>
        <w:gridCol w:w="3066"/>
        <w:gridCol w:w="2316"/>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"№3 средняя общеобразовательная казахская школа" Жангалинского районного отдела образования"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А.Жангельдина" Жангалинского районного отдела образования"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М.Мирманова" Жангалинского районного отдела образования"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12 апреля 2019 года №38</w:t>
            </w:r>
          </w:p>
        </w:tc>
      </w:tr>
    </w:tbl>
    <w:bookmarkStart w:name="z14" w:id="9"/>
    <w:p>
      <w:pPr>
        <w:spacing w:after="0"/>
        <w:ind w:left="0"/>
        <w:jc w:val="left"/>
      </w:pPr>
      <w:r>
        <w:rPr>
          <w:rFonts w:ascii="Times New Roman"/>
          <w:b/>
          <w:i w:val="false"/>
          <w:color w:val="000000"/>
        </w:rPr>
        <w:t xml:space="preserve"> Перечень организации для которых устанавливается квота рабочих мест для трудоустройства лиц, освобожденных из мест лишения свободы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3941"/>
        <w:gridCol w:w="1810"/>
        <w:gridCol w:w="3242"/>
        <w:gridCol w:w="2449"/>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учреждение "Жангалинский районный отдел занятости и социальных обеспечении"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"Коммунал" Акимата Жангалинского района (на праве хозведения)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"Джангалинский районный центр досуга" Жангалинского районного управления культуры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12 апреля 2019 года №38</w:t>
            </w:r>
          </w:p>
        </w:tc>
      </w:tr>
    </w:tbl>
    <w:bookmarkStart w:name="z16" w:id="10"/>
    <w:p>
      <w:pPr>
        <w:spacing w:after="0"/>
        <w:ind w:left="0"/>
        <w:jc w:val="left"/>
      </w:pPr>
      <w:r>
        <w:rPr>
          <w:rFonts w:ascii="Times New Roman"/>
          <w:b/>
          <w:i w:val="false"/>
          <w:color w:val="000000"/>
        </w:rPr>
        <w:t xml:space="preserve"> Перечень организации для которых устанавливается квота рабочих мест для трудоустройства лиц, состоящих на учете службы пробации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4978"/>
        <w:gridCol w:w="1585"/>
        <w:gridCol w:w="2840"/>
        <w:gridCol w:w="2145"/>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численностьработников (человек)</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"Жангалинская центральная районная больница" управления здравоохранения акимата Западно-Казахстанской области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"Ауданаралық сауықтыру ауруханасы" оңалту орталығы" управления здравоохранения акимата Западно-Казахстанской области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"Жангалинская районная централизованная библиотечная система"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