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4799" w14:textId="b7f4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26 июля 2019 года № 172. Зарегистрировано Департаментом юстиции Западно-Казахстанской области 31 июля 2019 года № 5749. Утратило силу постановлением акимата Жанибекского района Западно-Казахстанской области от 22 апреля 2020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Жанибекского района Западно-Казахстанской области от 22.04.2020 </w:t>
      </w:r>
      <w:r>
        <w:rPr>
          <w:rFonts w:ascii="Times New Roman"/>
          <w:b w:val="false"/>
          <w:i w:val="false"/>
          <w:color w:val="ff0000"/>
          <w:sz w:val="28"/>
        </w:rPr>
        <w:t>№ 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 в Реестре государственной регистрации нормативных правовых актов №14010), акимат Жанибекского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Жанибекскому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24 февраля 2017 года №33 "Об установлении квоты рабочих мест для инвалидов по Жанибекскому району" (зарегистрированное в Реестре государственной регистрации нормативных правовых актов №4708, опубликованное 17 марта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Жанибекского района (А.Мулдагалиев)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Хайруллина Ж.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июля 2019 года №172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Жанибекскому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5598"/>
        <w:gridCol w:w="2377"/>
        <w:gridCol w:w="1128"/>
        <w:gridCol w:w="2070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Г.Абдуллина" Жанибекского районного отдела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школа-сад им. М.Б. Ихсанова"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школа-сад им. Г.Сарбаева"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"Жанибекский районный центр досуга"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им.Т. Жарокова" Жанибекского районного отдела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