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d351" w14:textId="2c6d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25 декабря 2018 года №26-3 "О районном бюджете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3 октября 2019 года № 35-2. Зарегистрировано Департаментом юстиции Западно-Казахстанской области 8 октября 2019 года № 5805. Утратило силу решением Жанибекского районного маслихата Западно-Казахстанской области от 25 февраля 2020 года № 40-3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 40-3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25 декабря 2018 года №26-3 "О районном бюджете на 2019-2021 годы" (зарегистрированное в Реестре государственной регистрации нормативных правовых актов №5493, опубликованное 8 января 2019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2019–2021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4 145 043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276 166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14 316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1 797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3 852 764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4 229 589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36 258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64 388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28 130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-120 804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120 804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64 388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28 130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84 546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учесть в районном бюджете на 2019 год поступление целевых трансфертов и кредитов из республиканского бюджета в общей сумме 1 152 557 тысяч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 – 189 562 тысячи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 – 424 478 тысяч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из Национального Фонда Республики Казахстан на обеспечение дополнительного охвата краткосрочным профессиональным обучением – 35 859 тысяч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из Национального Фонда Республики Казахстан 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 – 25 250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из Национального Фонда Республики Казахстан на выплату государственной адресной социальной помощи – 90 000 тысяч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учесть в районном бюджете на 2019 год поступление целевых трансфертов из областного бюджета в общей сумме 196 500 тысяч тенге:";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автодороги "Жанибек-Таловка-Малый Узень" 0-2 километров села Жанибек Жанибекского района Западно-Казахстанской области – 72 783 тысячи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 и учебно-методических комплексов – 61 072 тысячи тенге;";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исключить;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 – 11 934 тысячи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 октября 2019 года № 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№26-3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4 145 043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3 852 764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3 852 764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3 852 764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144"/>
        <w:gridCol w:w="1145"/>
        <w:gridCol w:w="5527"/>
        <w:gridCol w:w="28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4 229 589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2 115 006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1 823 936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1 731 747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внутри страны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- 120 804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бюджета (использование профицита)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84 546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