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2801" w14:textId="04b2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району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июня 2019 года № 35-3. Зарегистрировано Департаментом юстиции Западно-Казахстанской области 27 июня 2019 года № 5736. Утратило силу решением маслихата района Бәйтерек Западно-Казахстанской области от 31 марта 2021 года № 3-29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19 - 1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тарифы на сбор, вывоз и захоронение твердых бытовых отходов по району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(Терехов 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от 21 июня 2019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району Бәйтерек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2571"/>
        <w:gridCol w:w="2263"/>
        <w:gridCol w:w="5674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 (без НДС) за 1 месяц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метр кубический;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