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5dcf" w14:textId="1be5d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4 мая 2019 года № 141. Зарегистрировано Департаментом юстиции Западно-Казахстанской области 8 мая 2019 года № 5655. Утратило силу постановлением акимата Казталовского района Западно-Казахстанской области от 14 мая 2020 года №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Казталовского района Западно-Казахстанской области от 14.05.2020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на 2019 год.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Казталовского района от 8 февраля 2018 года №50 "Об утверждении государственного образовательного заказа на дошкольное воспитание и обучение, размера родительской платы на 2018 год" (зарегистрированное в Реестре государственной регистрации нормативных правовых актов №5070, опубликованное 15 марта 2018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Казталовского района (А.Исламбеков)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З.Мажитову.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2019 года №141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</w:t>
      </w:r>
      <w:r>
        <w:br/>
      </w:r>
      <w:r>
        <w:rPr>
          <w:rFonts w:ascii="Times New Roman"/>
          <w:b/>
          <w:i w:val="false"/>
          <w:color w:val="000000"/>
        </w:rPr>
        <w:t>размер родительской платы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3642"/>
        <w:gridCol w:w="1291"/>
        <w:gridCol w:w="2422"/>
        <w:gridCol w:w="1626"/>
        <w:gridCol w:w="1858"/>
      </w:tblGrid>
      <w:tr>
        <w:trPr>
          <w:trHeight w:val="30" w:hRule="atLeast"/>
        </w:trPr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 территориальное расположение организаций дошкольного воспитания и обучения</w:t>
            </w:r>
          </w:p>
        </w:tc>
        <w:tc>
          <w:tcPr>
            <w:tcW w:w="3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 и обучения</w:t>
            </w:r>
          </w:p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1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за 1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до 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(местный бюджет)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Жалпактал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"Ертегі" аппарата акима Жалпакталского сельского округа Казталовского района"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Талдыапан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"Балбөбек" отдела образования Казталовского района акимата Казталовского района"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Жалпактал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"Балдәурен" аппарата акима Жалпакталского сельского округа Казталовского района"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"Шаттык" отдела образования Казталовского района акимата Казталовского района"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Кушанкуль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"Карлыгаш" отдела образования Казталовского района акимата Казталовского района"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"Айгөлек" аппарата акима Бостандыкского сельского округа Казталовского района"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"Ақбота" аппарата акима Казталовского сельского округа Казталовского района"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Государственноекоммунальное казенное предприятие "Ясли-сад "Балдырган" отдела образования Казталовского района акимата Казталовского района"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Акпатер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"Балапан" отдела образования Казталовского района акимата Казталовского района"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Караоба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"Арай" отдела образования Казталовского района акимата Казталовского района"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Болашак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"Жулдыз" отдела образования Казталовского района акимата Казталовского района"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(местный бюджет)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"Детский сад "Жадыра" аппарата акима Казталовского сельского округа Казталовского района"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(республиканский бюджет)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Ажибай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"Ақтілек" отдела образования Казталовского района акимата Казталовского района"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Терекуль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"Жігер" отдела образования Казталовского района акимата Казталовского района"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"Ақжелкен" отдела образования Казталовского района акимата Казталовского района"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"Нұрбалапан" аппарата акима Казталовского сельского округа Казталовского района"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