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53190" w14:textId="f5531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Казталовского районного маслихата от 27 декабря 2013 года № 20-5 "Об утверждении Правил оказания социальной помощи, установления размеров и определения перечня отдельных категорий нуждающихся граждан Казталовского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31 декабря 2019 года № 43-1. Зарегистрировано Департаментом юстиции Западно-Казахстанской области 10 января 2020 года № 5932. Утратило силу решением Казталовского районного маслихата Западно-Казахстанской области от 30 апреля 2020 года № 47-1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Казталовского районного маслихата Западно-Казахстанской области от 30.04.2020 </w:t>
      </w:r>
      <w:r>
        <w:rPr>
          <w:rFonts w:ascii="Times New Roman"/>
          <w:b w:val="false"/>
          <w:i w:val="false"/>
          <w:color w:val="ff0000"/>
          <w:sz w:val="28"/>
        </w:rPr>
        <w:t>№ 47-1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апреля 1995 года "О льготах и социальной защите участников, инвалидов Великой Отечественной войны и лиц, приравненных к ним",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апреля 2005 года "О социальной защите инвалидов в Республике Казахстан", постановлениями Правительства Республики Казахстан от 31 октября 2017 года №689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перечня праздничных дат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21 мая 2013 года № 504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Типовых правил оказания социальной помощи, установления размеров и определения перечня отдельных категорий нуждающихся граждан"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27 декабря 2013 года № 20-5 "Об утверждении Правил оказания социальной помощи, установления размеров и определения перечня отдельных категорий нуждающихся граждан Казталовского района" (зарегистрированное в Реестре государственной регистрации нормативных правовых актов №3411, опубликованное 24 января 2014 года в газете "Ауыл айнасы")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Казталовского района,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"8-1) Государственная корпорация "Правительство для граждан"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участникам, инвалидам Великой Отечественной войны, лицам награжденным орденами и медалями бывшего Союза ССР за безупречную воинскую службу в тылу в годы Великой Отечественной войны, а также лицам, проработавшим (прослужившим)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войны, для получения санаторно-курортного лечение, без учета доходов в размере 39 МРП;";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"15 000" заменить цифрами "30 000";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7) цифры "15 000" заменить цифрами "30 000";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 цифры "10 000" заменить цифрами "30 000"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Казталовского районного маслихата (Н.Кажгалиев) обеспечить государственную регистрацию данного решения в органах юстиции.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МРП – месячный расчетный показатель;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Союз ССР – Союз Советских Социалистических Республик.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