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59de" w14:textId="27c5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Каратобинскому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9 сентября 2019 года № 103. Зарегистрировано Департаментом юстиции Западно-Казахстанской области 9 сентября 2019 года № 5784. Утратило силу постановлением акимата Каратобинского района Западно-Казахстанской области от 24 июня 2020 года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Каратобинского района Западно-Казахстанской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 апреля 2016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 июня 2016 года № 498 "Об утверждении Правил квотирования рабочих мест для инвалидов" (зарегистрированное в Реестре государственной регистрации нормативных правовых актов № 14010) акимат Каратобинского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 списочной численностью работников по Каратобинскому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13 апреля 2017 года № 46 "Об установлении квоты рабочих мест для инвалидов по Каратобинскому району" (зарегистрированное в Реестре государственной регистрации нормативных правовых актов № 4797, опубликованное 25 мая 2017 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Каратобинского района (К.Хитаров)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Каратобинского района Ж.Султан.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Асантаев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сентября 2019 года № 103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Каратобинскому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"/>
        <w:gridCol w:w="5963"/>
        <w:gridCol w:w="2392"/>
        <w:gridCol w:w="899"/>
        <w:gridCol w:w="1651"/>
      </w:tblGrid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"Егиндикульская средняя общеобразовательная школа" отдела образования Каратобинского района Западно-Казахстанской области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"Каратобинская школа - гимназия" отдела образования  Каратобинского района Западно-Казахстанской области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Жамбылской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Аккозинской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"Коскульская общеобразовательная школа" отдела образования Каратобинского района, Западно-Казахстанской области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"Калдыгайтинская общеобразовательная школа" отдела образования Каратобинского района Западно-Казахстанской области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Шоптыкульской средней общеобразовательной школы-детсад Каратобинского районного отдела образования Западно-Казахстанской области 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Каракульской средней общеобразовательной школы-детсад Каратобинского районного отдела образования Западно-Казахстанской области"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"Соналинская общеобразовательная школа" отдела образования Каратобинского района, Западно-Казахстанской области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"Ушагашская основная средняя школа" отдела образования Каратобинского района Западно-Казахстанской области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имени Мухита" отдела образования Каратобинского района Западно-Казахстанской области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"Саралжинская общеобразовательная школа имени Б.Каратаева" Каратобинского районного отдела образования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"Каратобинский районный отдел образования"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"Каратобинский районный центр досуга Каратобинского районного отдела культуры, развития языков, физический культуры и спорта"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"Каратобинская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