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7423" w14:textId="8887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по Таскалинскому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28 мая 2019 года № 124. Зарегистрировано Департаментом юстиции Западно-Казахстанской области 30 мая 2019 года № 5692. Утратило силу постановлением акимата Таскалинского района Западно-Казахстанской области от 9 июня 2020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09.06.2020 </w:t>
      </w:r>
      <w:r>
        <w:rPr>
          <w:rFonts w:ascii="Times New Roman"/>
          <w:b w:val="false"/>
          <w:i w:val="false"/>
          <w:color w:val="ff0000"/>
          <w:sz w:val="28"/>
        </w:rPr>
        <w:t>№ 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2019 год по Таскалинскому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постановления акимата Таскалинского района от 23 февраля 2018 года </w:t>
      </w:r>
      <w:r>
        <w:rPr>
          <w:rFonts w:ascii="Times New Roman"/>
          <w:b w:val="false"/>
          <w:i w:val="false"/>
          <w:color w:val="000000"/>
          <w:sz w:val="28"/>
        </w:rPr>
        <w:t>№ 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государственного образовательного заказа на дошкольное воспитание и обучение, размера родительской платы на 2018 год по Таскалинскому району" (зарегистрированное в Реестре государственной регистрации нормативных правовых актов № 5080, опубликованное 15 марта 2018 года в Эталонном контрольном банке нормативных правовых актов Республики Казахстан), от 29 мая 2018 года </w:t>
      </w:r>
      <w:r>
        <w:rPr>
          <w:rFonts w:ascii="Times New Roman"/>
          <w:b w:val="false"/>
          <w:i w:val="false"/>
          <w:color w:val="000000"/>
          <w:sz w:val="28"/>
        </w:rPr>
        <w:t>№ 134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внесении изменения в постановление акимата Таскалинского района от 23 февраля 2018 года № 28 "Об утверждении государственного образовательного заказа на дошкольное воспитание и обучение, размера родительской платы на 2018 год по Таскалинскому району" (зарегистрированное в Реестре государственной регистрации нормативных правовых актов № 5227, опубликованное 12 июня 2018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Таскалинского района (К.Нурекешев)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Контроль за исполнением настоящего постановления возложить на заместителя акима района Л.Жубанышкалиеву.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мая 2019 года №124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 год по Таскалинскому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014"/>
        <w:gridCol w:w="4117"/>
        <w:gridCol w:w="1577"/>
        <w:gridCol w:w="2039"/>
        <w:gridCol w:w="1472"/>
        <w:gridCol w:w="1528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дошкольной организации по территориальному расположению</w:t>
            </w:r>
          </w:p>
        </w:tc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воспитанников в детских дошкольных организациях (человек)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3-до 6 лет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сад (местный бюджет)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"Ақбөпе" государственного учреждения "Аппарата акима Таскалинского сельского округа" Таскалинского района Западно-Казахстанской области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"Бөбек" государственного учреждения "Аппарата акима Таскалинского сельского округа" Таскалинского района Западно-Казахстанской области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"Балдырған" государственного учреждения "Аппарата акима Таскалинского сельского округа" Таскалинского района Западно-Казахстанской области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Айголек" Таскалинского районного отдела образования акимата Таскалинского района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школа-сад (местный бюджет)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Мерекенская средняя общеобразовательная школа – детсад" отдела образования Таскалинского района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Чижинская средняя общеобразовательная "школа-детсад" отдела образования Таскалинского района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Актауская средняя общеобразовательная школа-детсад" отдела образования Таскалинского района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Амангельдинская средняя общеобразовательная "школа-детсад" отдела образования Таскалинского района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средняя общеобразовательная "школа-детсад" Атамекен" отдела образования Таскалинского района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"Комплекс Оянская средняя общеобразовательная "школа-ясли-сад" Таскалинского районного отдела образования 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 (местный бюджет)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– сад "Нур" ИП "Дакишев"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