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ed9c" w14:textId="569e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Мерекенского сельского округа Таскалинского района Западно-Казахстанской области от 15 мая 2019 года № 3. Зарегистрировано Департаментом юстиции Западно-Казахстанской области 16 мая 2019 года № 5667. Утратило силу решением акима Мерекенского сельского округа Таскалинского района Западно-Казахстанской области от 30 декабря 2020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Мерекенского сельского округа Таскалинского района Западно-Казахстанской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 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"Таскалинская районная территориальная инспекция Комитета ветеринарного контроля и надзора Министерства сельского хозяйства Республики Казахстан" от 19 апреля 2019 года №258, аким Мерекенского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села Мереке Мерекенского сельского округа Таскалинского района в связи с возникновением заболевания бруцеллеза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Мерекенского сельского округа (С.Муханбеталиев)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актах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