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be56" w14:textId="ccfb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25 декабря 2018 года № 29-2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18 марта 2019 года № 33-2. Зарегистрировано Департаментом юстиции Западно-Казахстанской области 26 марта 2019 года № 5577.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2018 года №29-2 "О районном бюджете на 2019-2021 годы" (зарегистрированное в Реестре государственной регистрации нормативных правовых актов №5472, опубликованное 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9 821 875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1 007 405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8 797 810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9 940 958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84 710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141 033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56 323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-203 793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203 793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140 137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56 323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119 979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3 175 066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329 986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связи с изменением законодательства на компенсацию из вышестоящего бюджета в нижестоящие бюджеты– 73 546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1 100 332 тысячи тенге:";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 и навыкам – 32 207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частные агенства по трудоустройству – 341 тысяча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 и учебно-методических пособий для школ района в связи с переходом на обновленное содержание 1, 4, 9, 10 классов и предшкольной подготовки – 58 928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противоэпизоотеческих мероприятий – 1 325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"Капитального ремонта водохранилища на реке Солянка Теректинского района" – 8 700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трехэтажного многоквартирного жилого дома в селе Подстепное Теректинского района Западно-Казахстанской области – 15 000 тысяч тенге (без наружных инженерных сетей и благоустройства);";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трехэтажного многоквартирного жилого дома в селе Жана Омир Теректинского района Западно-Казахстанской области – 15 000 тысяч тенге (без наружных инженерных сетей и благоустройства);";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Жана Омир Теректинского района Западно-Казахстанской области – 68 770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в селе Узунколь Теректинского района Западно-Казахстанской области – 29 250 тысяч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Юбилейное Теректинского района Западно-Казахстанской области – 53 695 тысяч тенге.";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№23-2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№29-2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42"/>
        <w:gridCol w:w="1042"/>
        <w:gridCol w:w="6132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9 821 875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1 007 405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8 797 810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8 797 810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8 797 810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9 940 958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4 572 313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4 068 664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4 001 868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3 824 024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1 505 685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270 418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89 526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1 734 194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1 719 871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1 178 928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220 822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-203 793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203 793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