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58bc" w14:textId="3025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Теректинского районного маслихата от 28 декабря 2018 года № 30-1 "О бюджете сельских округов Теректинского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29 марта 2019 года № 33-3. Зарегистрировано Департаментом юстиции Западно-Казахстанской области 2 апреля 2019 года № 5608. Утратило силу решением Теректинского районного маслихата Западно-Казахстанской области от 5 февраля 2020 года № 39-3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 39-3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2018 года №30-1 "О бюджете сельских округов Теректинского района на 2019-2021 годы" (зарегистрированное в Реестре государственной регистрации нормативных правовых актов №5507, опубликованное 16 января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Акжаикского сельского округа Теректинского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46 044 тысячи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8 455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37 589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47 256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-1 212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Аксуатского сельского округа Теректинского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40 848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9 796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31 052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48 370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-7 522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7 522 тысячи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7 522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Подстепновского сельского округа Теректинского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88 578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30 491 тысяча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58 087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91 832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-3 254 тысячи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3 254 тысячи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3 254 тысячи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Федоровского сельского округа Теректинского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73 981 тысяча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20 846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53 135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79 818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-5 837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5 837 тысяч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5 837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Чаганского сельского округа Теректинского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42 517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6 943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35 574 тысячи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43 735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-1 218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1 218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1 218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Шагатайского сельского округа Теректинского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32 046 тысяч тенге, в том числе: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2 151 тысяча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29 895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32 995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-949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949 тысяч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949 тысяч тенге.";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бюджетах сельских округов на 2019 года предусмотрены целевые трансферты из вышестоящего бюджета в общей сумме 13 700 тысяч тенге: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Подстепновский сельский округ – 6 200 тысяч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– 3 000 тысяч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Чаганский сельский округ – 2 500 тысяч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Шагатайский сельский округ – 2 000 тысяч тенге.";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№33-3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№30-1</w:t>
            </w:r>
          </w:p>
        </w:tc>
      </w:tr>
    </w:tbl>
    <w:bookmarkStart w:name="z13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2019 год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№33-3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№30-1</w:t>
            </w:r>
          </w:p>
        </w:tc>
      </w:tr>
    </w:tbl>
    <w:bookmarkStart w:name="z13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2019 год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№33-3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№30-1</w:t>
            </w:r>
          </w:p>
        </w:tc>
      </w:tr>
    </w:tbl>
    <w:bookmarkStart w:name="z13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2019 год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№33-3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№30-1</w:t>
            </w:r>
          </w:p>
        </w:tc>
      </w:tr>
    </w:tbl>
    <w:bookmarkStart w:name="z14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2019 год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№33-3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№30-1</w:t>
            </w:r>
          </w:p>
        </w:tc>
      </w:tr>
    </w:tbl>
    <w:bookmarkStart w:name="z14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2019 год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№33-3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№30-1</w:t>
            </w:r>
          </w:p>
        </w:tc>
      </w:tr>
    </w:tbl>
    <w:bookmarkStart w:name="z15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2019 год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