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4411" w14:textId="cbe4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декабря 2019 года № 37-1. Зарегистрировано Департаментом юстиции Западно-Казахстанской области 31 декабря 2019 года № 5924.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10 293 289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1 265 038 тысяч тенге;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26 729 тысяч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28 406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8 973 116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10 588 194 тысячи тенге;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3 669 585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3 735 451 тысяча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65 866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-3 964 490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3 964 490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3 851 111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65 866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179 245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 48-5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2019 года №32-1 "Об областном бюджете на 2020-2022 годы" (зарегистрированное в Реестре государственной регистрации нормативных правовых актов № 5896)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 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№ 299 "Об уточненном республиканском бюджете на 2020 год.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Теректинского районного маслихата Западно-Казахстанской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 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2020 год поступление целевых трансфертов и кредитов из вышестоящего бюджета: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2 624 779 тысяч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129 799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гарантированного социального пакета, в том числе продовольственно-бытовыми комплектами в связи с чрезвычайной ситуацией – 76 213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4 854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1 530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2 622 тысячи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616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13 798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80 864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54 203 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18 000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39 970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738 411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211 187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должноcтному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59 591 тысяча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к селу Новопавловка Теректинского района Западно-Казахстанская области 0-15 километр – 414 065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528 земельных участков в селе Федоровка Теректинского района Западно–Казахстанской области – 93 734 тысячи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водопровода в селе Приречное Теректинского района Западно–Казахстанской области – 99 178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водопровода в селе Богдановка Теректинского района Западно–Казахстанской области – 98 413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бюджетных кредитов для реализации мер социальной поддержки специалистам, прибывшим для работы в сельские населенные пункты – 257 436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28 000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137 951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56 197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увеличения оплаты труда педагогов государственных организаций среднего и дополнительного образования в сфере физической культуры и спорта – 8 147 тысяч тенге;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4 105 304 тысячи тенге: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 бизнес-идей – 21 928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3 935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20-ти шеститиквартирных трехэтажных жилых домов в селе Тукпай, Подстепновского сельского округа, Теректинского района Западно–Казахстанской области" (без благоустройства и наружных сетей) – 2 848 536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Богдановка Теректинского района Западно-Казахстанской области – 39 604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Приречное Теректинского района Западно-Казахстанской области – 37 295 тысяч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системы видеонаблюдения в организациях образования – 46 991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санитарно-гигиеническими средствами школ – 41 449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гарантированной социальной помощи – 11 648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дома культуры на 300 мест в селе Жана Омир Теректинского района Западно – Казахстанской области – 102 050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сельского клуба в селе Абай Теректинского района, Западно – Казахстанской области – 65 962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улицы Рабочая села Федоровка Теректинского района Западно – Казахстанской области – 46 114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улицы Молодежная села Федоровка Теректинского района Западно – Казахстанской области – 41 190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улицы Акжайык села Акжайык Теректинского района Западно – Казахстанской области – 124 690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улицы № 17 села Подстепное Теректинского района Западно – Казахстанской области – 67 008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улицы № 48 села Подстепное Теректинского района Западно – Казахстанской области – 298 125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погашения кредиторской задолженности бюджета Теректинского района на 2018-2019 годы по возмещению владельцам стоимости продукции и сырья животного происхождения, обезвреженных и переработанных без изъятия – 59 113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школ района широкополосным интернетом и увеличения скорости – 5 856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дополнительную потребность на заработную плату педагогам в связи с увеличением часов по дежурным классам на две четверти учебного года – 72 203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к селу Новопавловка Теректинского района Западно-Казахстанской области 0-15 километр – 151 607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строительства газопровода среднего давления на 222 участках в селе Тукпай Теректинского района Западно – Казахстанской области – 20 000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Теректинского районного маслихата Западно-Казахстанской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01.01.2020); от 10.04.2020 </w:t>
      </w:r>
      <w:r>
        <w:rPr>
          <w:rFonts w:ascii="Times New Roman"/>
          <w:b w:val="false"/>
          <w:i w:val="false"/>
          <w:color w:val="000000"/>
          <w:sz w:val="28"/>
        </w:rPr>
        <w:t>№ 41-1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01.01.2020); от 12.05.2020 </w:t>
      </w:r>
      <w:r>
        <w:rPr>
          <w:rFonts w:ascii="Times New Roman"/>
          <w:b w:val="false"/>
          <w:i w:val="false"/>
          <w:color w:val="000000"/>
          <w:sz w:val="28"/>
        </w:rPr>
        <w:t>№ 42-3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01.01.2020); от 14.07.2020 </w:t>
      </w:r>
      <w:r>
        <w:rPr>
          <w:rFonts w:ascii="Times New Roman"/>
          <w:b w:val="false"/>
          <w:i w:val="false"/>
          <w:color w:val="000000"/>
          <w:sz w:val="28"/>
        </w:rPr>
        <w:t>№ 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 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15.10.2020 </w:t>
      </w:r>
      <w:r>
        <w:rPr>
          <w:rFonts w:ascii="Times New Roman"/>
          <w:b w:val="false"/>
          <w:i w:val="false"/>
          <w:color w:val="000000"/>
          <w:sz w:val="28"/>
        </w:rPr>
        <w:t>№ 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 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20.12.2020 </w:t>
      </w:r>
      <w:r>
        <w:rPr>
          <w:rFonts w:ascii="Times New Roman"/>
          <w:b w:val="false"/>
          <w:i w:val="false"/>
          <w:color w:val="000000"/>
          <w:sz w:val="28"/>
        </w:rPr>
        <w:t>№ 48-5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районном бюджете на 2020 год поступления сумм погашения бюджетных кредитов в сумме 65 866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2020 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100 %;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100 %.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2020 год поступление субвенции, передаваемой из областного бюджета в общей сумме 6 094 144 тысячи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Теректинского районного маслихата Западно-Казахстанской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 40-1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объемы субвенции, передаваемой из районного бюджета бюджетам сельских округов на 2020 год в общей сумме 462 457 тысяч тенге, в том числе: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Акжаикский сельский округ – 37 948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Аксуатский сельский округ – 29 215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Анкатинский сельский округ – 14 745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Аксогумский сельский округ – 33 388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Долинский сельский округ – 26 472 тысячи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Богдановский сельский округ – 28 774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Новопавловский сельский округ – 15 804 тысячи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Подстепновский сельский округ – 55 864 тысячи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Покатиловский сельский округ – 24 960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Приреченский сельский округ – 24 842 тысячи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Узункольский сельский округ – 18 263 тысячи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Федоровский сельский округ – 52 820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Шалкарский сельский округ – 17 901 тысяча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Шагатайский сельский округ – 35 127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Чаганский сельский округ – 46 334 тысячи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Теректинского районного маслихата Западно-Казахстанской области от 12.05.2020 </w:t>
      </w:r>
      <w:r>
        <w:rPr>
          <w:rFonts w:ascii="Times New Roman"/>
          <w:b w:val="false"/>
          <w:i w:val="false"/>
          <w:color w:val="000000"/>
          <w:sz w:val="28"/>
        </w:rPr>
        <w:t>№ 42-3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Установить, что бюджетные изъятия из нижестоящих бюджетов в районный бюджет на 2020 год не предусматриваются.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2020 год в размере 26 295 тысяч тенге.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Теректинского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 48-5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Теректинского районного маслихата Западно-Казахстанской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 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районном бюджете на 2020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Теректинского районного маслихата Западно-Казахстанской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 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Утвердить перечень местных бюджетных программ,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Настоящее решение вводится в действие с 1 января 2020 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Теректинского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37-1</w:t>
            </w:r>
          </w:p>
        </w:tc>
      </w:tr>
    </w:tbl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Теректинского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 48-5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10 293 289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имущества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8 973 116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8 973 116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10 588 821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6 543 457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5 667 322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5 312 427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3 734 824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2 885 110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2 885 110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2 885 110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2 885 110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-3 964 490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3 964 490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3 851 111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3 851 111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№37-1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7 773 396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1 679 425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6 051 193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6 051 193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7 773 396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5 087 581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4 379 018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166 793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№37-1</w:t>
            </w:r>
          </w:p>
        </w:tc>
      </w:tr>
    </w:tbl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960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7 906 259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7 906 259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4 475 972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4 417 727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4 210 969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№37-1</w:t>
            </w:r>
          </w:p>
        </w:tc>
      </w:tr>
    </w:tbl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