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2f6af" w14:textId="622f6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Чингирлауского района Западно-Казахстанской области от 12 февраля 2019 года № 15. Зарегистрировано Департаментом юстиции Западно-Казахстанской области 14 февраля 2019 года № 5534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27 июля 2007 года </w:t>
      </w:r>
      <w:r>
        <w:rPr>
          <w:rFonts w:ascii="Times New Roman"/>
          <w:b w:val="false"/>
          <w:i w:val="false"/>
          <w:color w:val="000000"/>
          <w:sz w:val="28"/>
        </w:rPr>
        <w:t>"Об образовании"</w:t>
      </w:r>
      <w:r>
        <w:rPr>
          <w:rFonts w:ascii="Times New Roman"/>
          <w:b w:val="false"/>
          <w:i w:val="false"/>
          <w:color w:val="000000"/>
          <w:sz w:val="28"/>
        </w:rPr>
        <w:t>, акимат района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государственный образовательный заказ на дошкольное воспитание и обучение, размер родительской платы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Чингирлауского района от 15 февраля 2018 года № 54 "Об утверждении государственного образовательного заказа на дошкольное воспитание и обучение, размера родительской платы на 2018 год" (зарегистрированное в Реестре государственной регистрации нормативных правовых актов № 5081, опубликованное 16 марта 2018 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акима Чингирлауского района (Сагынгереев Т.)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района Турмагамбетова Е.Р.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2019 года № 15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размера родительской платы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1"/>
        <w:gridCol w:w="3563"/>
        <w:gridCol w:w="1253"/>
        <w:gridCol w:w="2560"/>
        <w:gridCol w:w="1543"/>
        <w:gridCol w:w="2080"/>
      </w:tblGrid>
      <w:tr>
        <w:trPr>
          <w:trHeight w:val="30" w:hRule="atLeast"/>
        </w:trPr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3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организаций дошкольного воспитания и обучения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в организациях дошкольного воспитания и обучения</w:t>
            </w:r>
          </w:p>
        </w:tc>
        <w:tc>
          <w:tcPr>
            <w:tcW w:w="2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1 воспитанника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(не более)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 (не более)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(местный бюджет)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Шынгырлау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Айгөлек" коммунального государственного учреждения "Аппарата акима Чингирлауского сельского округа Чингирлауского района"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30 706,32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 Акбулак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Балауса" отдела образования Чингирлауского района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30 706,32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 Актау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Карлыгаш" отдела образования Чингирлауского района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30 706,32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Шынгырлау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Бөбек" коммунального государственного учреждения "Аппарата акима Чингирлауского сельского округа Чингирлауского района"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30 706,32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 Акшат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"Арай" отдела образования Чингирлауского района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30 706,32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Шынгырлау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Қызғалдақ" коммунального государственного учреждения "Аппарата акимата Чингирлаукого сельского округа Чингирлауского района"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30 706,32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Шынгырлау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Балдырған" коммунального государственного учреждения "Аппарата акима Чингирлауского сельского округа Чингирлауского района"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30 706,32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(республиканский бюджет)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Шынгырлау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Болашақ" коммунального государственного учреждения "Аппарата акима Чингирлауского сельского округа Чингирлауского района"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37 099,31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