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b084" w14:textId="2d8b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24 декабря 2018 года №33-2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6 декабря 2019 года № 47-1. Зарегистрировано Департаментом юстиции Западно-Казахстанской области 10 декабря 2019 года № 5883. Утратило силу решением Чингирлауского районного маслихата Западно-Казахстанской области от 11 февраля 2020 года № 50-3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 50-3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24 декабря 2018 года №33-2 "О районном бюджете на 2019-2021 годы" (зарегистрированное в Реестре государственной регистрации нормативных правовых актов №5478, опубликованное 10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4 629 985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324 568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16 926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12 515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4 275 976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4 564 614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49 120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94 687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45 567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 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16 251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- 16 251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94 687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138 167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27 229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2019 год поступление целевых трансфертов и кредитов из республиканского бюджета в общей сумме 1 156 451 тысяча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норм обеспечения инвалидов обязательными гигиеническими средствами – 2 207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 Учесть в районном бюджете на 2019 год поступление целевых трансфертов из национального фонда в общей сумме 89 069 тысяч тенге:";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 – 27 960 тысяч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2019 год поступление целевых трансфертов из областного бюджета в общей сумме 610 475 тысяч тенге:";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 – 0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автомобильной дороги по улице Лукпана Клышева села Шынгырлау Чингирлауского района – 274 787 тысяч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для реализаций новых бизнес – идей – 2 525 тысяч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 – 0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декабря 2019 года №47-1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2018 года № 33-2</w:t>
            </w:r>
          </w:p>
        </w:tc>
      </w:tr>
    </w:tbl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876"/>
        <w:gridCol w:w="564"/>
        <w:gridCol w:w="124"/>
        <w:gridCol w:w="7261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4 629 985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139 589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139 589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4 275 976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4 275 975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4 564 614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1 847 651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1 650 561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1 593 016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1 479 604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 - культурного наследия и доступа к ним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737"/>
        <w:gridCol w:w="2439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313 943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45 567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245"/>
        <w:gridCol w:w="1691"/>
        <w:gridCol w:w="1691"/>
        <w:gridCol w:w="2957"/>
        <w:gridCol w:w="3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-16 251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138 167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27 229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