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4fd88" w14:textId="454fd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карантина на территории пастбища Курысай Акбулакского сельского округа Чингирлауского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исполняющего обязанности акима Акбулакского сельского округа Чингирлауского района Западно-Казахстанской области от 20 сентября 2019 года № 7. Зарегистрировано Департаментом юстиции Западно-Казахстанской области 24 сентября 2019 года № 5792. Утратило силу решением акима Акбулакского сельского округа Чингирлауского района Западно-Казахстанской области от 24 октября 2019 года № 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Акбулакского сельского округа Чингирлауского района Западно-Казахстанской области от 24.10.2019 </w:t>
      </w:r>
      <w:r>
        <w:rPr>
          <w:rFonts w:ascii="Times New Roman"/>
          <w:b w:val="false"/>
          <w:i w:val="false"/>
          <w:color w:val="ff0000"/>
          <w:sz w:val="28"/>
        </w:rPr>
        <w:t>№ 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10 июля 2002 года </w:t>
      </w:r>
      <w:r>
        <w:rPr>
          <w:rFonts w:ascii="Times New Roman"/>
          <w:b w:val="false"/>
          <w:i w:val="false"/>
          <w:color w:val="000000"/>
          <w:sz w:val="28"/>
        </w:rPr>
        <w:t>"О ветеринарии"</w:t>
      </w:r>
      <w:r>
        <w:rPr>
          <w:rFonts w:ascii="Times New Roman"/>
          <w:b w:val="false"/>
          <w:i w:val="false"/>
          <w:color w:val="000000"/>
          <w:sz w:val="28"/>
        </w:rPr>
        <w:t xml:space="preserve">, на основании представления руководителя государственного учреждения "Чингирлауская районная территориальная инспекция Комитета ветеринарного контроля и надзора Министерство сельского хозяйства Республики Қазақстан" от 16 сентября 2019 года №01-18/507, аким Акбулакского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Установить карантин в связи с возникновением заболевания эмфизематозного карбункула среди крупного рогатого скота крестьянского хозяйства "Актау" на территории пастбища Курысай Акбулакского сельского округа Чингирлауского района.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Главному специалисту аппарата акима Акбулакского сельского округа Чингирлауского района (Салимгереева А.Е.) обеспечить государственную регистрацию настоящего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выполнением настоящего решения оставляю за собой.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решение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Исполняющая обязанности акима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Акбулакского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Зулкашева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