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ed5a" w14:textId="96ce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января 2020 года № ҚР ДСМ-1/2020. Зарегистрирован в Министерстве юстиции Республики Казахстан 9 января 2020 года № 19852. Утратил силу приказом Министра здравоохранения Республики Казахстан от 5 августа 2021 года № ҚР ДСМ - 75.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000000"/>
          <w:sz w:val="28"/>
        </w:rPr>
        <w:t>№ ҚР ДСМ - 75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1 января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15724, опубликован 9 октября 2017 года в Эталонном контрольном банке нормативных правовых актов Республики Казахстан)следующие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 согласно приложению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уровне, утвержденный указанным приказом,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1 января 2020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ҚР ДСМ-1/2020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666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073"/>
        <w:gridCol w:w="519"/>
        <w:gridCol w:w="1038"/>
        <w:gridCol w:w="188"/>
        <w:gridCol w:w="386"/>
        <w:gridCol w:w="1"/>
        <w:gridCol w:w="458"/>
        <w:gridCol w:w="74"/>
        <w:gridCol w:w="75"/>
        <w:gridCol w:w="1022"/>
        <w:gridCol w:w="589"/>
        <w:gridCol w:w="2656"/>
        <w:gridCol w:w="34"/>
        <w:gridCol w:w="274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I50,I42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ингаляций, порошок для ингаляций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J05АF07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D80- D89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A10BК01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A10AB0l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Верифицированный диагноз Гипертиреоз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Гипопаратиреоз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таблеткажевательная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Рифампицин+Изониазид+ Пиразинамид+Этамбутол,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Лопинавир+Ритонавир, таблетка,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Абакавир+Ламивудин+Зидовудин,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 Эфавиренз,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Абакавир-Ламивудин-Долутегравир,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– Кобицистат,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– Рилпивирин – Тенофовир,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раствордляинъекций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раствордляинъекций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трансдермальнаятерапевтическаясистема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суппозиторияректальная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С07АА05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А06АD11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С03СА01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Метоксиполиэтиленгликоль-эпоэтина бета, раствор для внутривенных и подкожных инъекций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терапии базальным инсулином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 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 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(Комида мед ФКУ - А формула+LCP (11,8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Комида мед ФКУ - В (31,1 гр. белка на 100 гр.); Комида мед ФКУ С - 45 (45 гр. белка на 100 гр.); ФКУ-3 (69 гр. белка в 100 г);Комида мед ФКУ С - 75 (75 гр. белка на 100 гр.); ФКУ-0 (13 г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ФКУ-1 (20 г белка в 100 г); РАМ-1 и РАМ-2 (75 г белка в 100 г);Изифен (16,8 гр. белка в 1 упаковке)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Лекарственные средства в рамках обязательного социального медицинского страхования для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диспансерном учете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3 тип,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 E76.8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А09АА02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альфа, концентрат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 М31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  <w:bookmarkEnd w:id="1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780"/>
        <w:gridCol w:w="569"/>
        <w:gridCol w:w="823"/>
        <w:gridCol w:w="1621"/>
        <w:gridCol w:w="2069"/>
        <w:gridCol w:w="18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G70.2 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</w:t>
            </w:r>
          </w:p>
          <w:bookmarkEnd w:id="18"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уха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</w:t>
            </w:r>
          </w:p>
          <w:bookmarkEnd w:id="19"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назальный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72"/>
        <w:gridCol w:w="1310"/>
        <w:gridCol w:w="993"/>
        <w:gridCol w:w="1479"/>
        <w:gridCol w:w="1580"/>
        <w:gridCol w:w="24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Лекарственные средства и медицинские изделия в рамках в рамках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J01FA01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Лямблиоз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  <w:bookmarkEnd w:id="20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болезни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Грибковые инфекции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пищеварения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Симетикон, раствор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K81, K83.0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E23, Q96.9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Гипофизарный нанизм, синдром Шерешевского- Тернера, Синдром Тернера неуточненный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Верифицированныйдиагнозданнымиобследования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Верифицированныйдиагнозданнымиобследований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Гепато–церебральная дистрофия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A11CC01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E76.0, E76.1, E76.2 E76.3, E76.8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флакон, ампула, раствор для ингаляций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диспансерном учете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приҰма внутрь/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G43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G71.0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 назальный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I33, I 01.1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После стационарного лечения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L20-L30, L42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мочеполовой системы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  <w:bookmarkEnd w:id="21"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заболевания кормящей матери: ВИЧ-инфекция, активная форма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усыновленные дети.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и смешанное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  <w:bookmarkEnd w:id="22"/>
        </w:tc>
      </w:tr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гигиенические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</w:tr>
    </w:tbl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-10 – международный классификатор болезней десятого пересмотра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АТХ – анатомо-терапевтическо-химический код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