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00ad1" w14:textId="0f00a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приказы исполняющего обязанности Министра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10 января 2020 года № 17. Зарегистрирован в Министерстве юстиции Республики Казахстан 10 января 2020 года № 19866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исполняющего обязанности Министра образования и науки Республики Казахстан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14 сентября 2018 года № 464 "Об утверждении Правил размещения государственного заказа на обеспечение студентов, магистрантов и докторантов местами в общежитиях" (зарегистрирован в Реестре государственной регистрации нормативных правовых актов Республики Казахстан под № 17379, опубликован 21 сентября 2018 года в Эталонном контрольном банке нормативных правовых актов Республики Казахстан):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размещения государственного заказа на обеспечение студентов, магистрантов и докторантов местами в общежитиях,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Выплаты по государственному заказу на обеспечение студентов, магистрантов и докторантов местами в общежитиях осуществляются после введения в эксплуатацию общежития и регистрации обременения права на изменение целевого назначения общежития на срок не менее двадцати лет, при соблюдении требований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Правил, за полный месяц, без дробления.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осуществления выплаты поставщик ежемесячно предоставляет реестр,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содержащий сведения о фактически занятых студентами, магистрантами и докторантами местах в общежитии по состоянию на последний день месяца, за исключением реестра за декабрь, предоставляемого по состоянию на 15 декабря.";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18 следующего содержания: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В случае подтверждения оператором фактического проживания студентов, магистрантов и докторантов до момента заключения договора, выплаты по государственному заказу на обеспечение студентов, магистрантов и докторантов местами в общежитиях осуществляются за истекший период, при условии соблюдения пункта 17 Правил.";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находящимся в аресте, а также с иными ограничениями (запрещениями) на пользование, распоряжение недвижимым имуществом или на выполнение определенных работ, налагаемых государственными органами в пределах их компетенции, за исключением объектов являющихся залоговым обеспечением в банках второго уровня и иных финансовых институтах.";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Предварительном 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обеспечению студентов, магистрантов и докторантов вновь вводимыми местами в общежитиях: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1"/>
        <w:gridCol w:w="10559"/>
      </w:tblGrid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"г. Нур-Султан</w:t>
            </w:r>
          </w:p>
        </w:tc>
        <w:tc>
          <w:tcPr>
            <w:tcW w:w="10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"__"__________20___г.</w:t>
            </w:r>
          </w:p>
        </w:tc>
      </w:tr>
    </w:tbl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"Министерство образования и науки Республики Казахстан", именуемое в дальнейшем "Заказчик", от лица которого выступает _________________, действующий на основании _____, с одной стороны, и ________________________ именуемый (-ое, -ая) в дальнейшем "Потенциальный поставщик", от лица которого выступает __________________, действующий на основании __________________, с другой стороны, ______________________, именуемое в дальнейшем "Оператор", от лица которого выступает _____________________, действующий на основании ________, с третьей стороны, далее совместно именуемые "Стороны", а по отдельности "Сторона" или как указано выше, принимая во внимание </w:t>
      </w:r>
      <w:r>
        <w:rPr>
          <w:rFonts w:ascii="Times New Roman"/>
          <w:b w:val="false"/>
          <w:i w:val="false"/>
          <w:color w:val="000000"/>
          <w:sz w:val="28"/>
        </w:rPr>
        <w:t>пункт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"Об образовании" (далее – Закон) и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размещения государственного заказа на обеспечение студентов, магистрантов и докторантов местами в общежитиях, утвержденные приказом и.о. Министра образования и науки Республики Казахстан от 14 сентября 2018 года № 464 (далее – Правила), заключили настоящий Предварительный договор по обеспечению студентов, магистрантов и докторантов вновь вводимыми местами в общежитиях (далее – Договор) о нижеследующем:";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3.3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"3.3. Размер государственного заказа за одно место в общежитии определяется в соответствии с Методикой определения размера государственного заказа на обеспечение студентов, магистрантов и докторантов местами в общежитиях,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14 сентября 2018 года № 465 (зарегистрирован в Реестре государственной регистрации нормативных правовых актов под № 17380).";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8) </w:t>
      </w:r>
      <w:r>
        <w:rPr>
          <w:rFonts w:ascii="Times New Roman"/>
          <w:b w:val="false"/>
          <w:i w:val="false"/>
          <w:color w:val="000000"/>
          <w:sz w:val="28"/>
        </w:rPr>
        <w:t>пункта 4.1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"8) ежемесячно, в течение срока размещения государственного заказа, начиная с даты заключения Договора государственного заказа, предоставлять оператору реестр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содержащий сведения о фактически занятых студентами, магистрантами и докторантами местах в общежитии по состоянию на последний день месяца за исключением реестра за декабрь, предоставляемого по состоянию на 15 декабря;";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пункта 2.2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14 сентября 2018 года № 465 "Об утверждении Методики определения размера государственного заказа на обеспечение студентов, магистрантов и докторантов местами в общежитиях" (зарегистрирован в Реестре государственной регистрации нормативных правовых актов Республики Казахстан под № 17380, опубликован 21 сентября 2018 года в Эталонном контрольном банке нормативных правовых актов Республики Казахстан):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государственного заказа на обеспечение студентов, магистрантов и докторантов местами в общежитиях, утвержденной указанным приказом: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Первые двенадцать последовательных календарных месяцев, указанных в пункте 3 Методики, расчет размера ежемесячного государственного заказа при строительстве и реконструкции общежития рассчитывается по следующим формулам: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КФМ = ФЗМО × ПК,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КФМ – количество финансируемых мест в первые двенадцать последовательных календарных месяцев, указанных в пункте 3 Методики, максимальный размер которого не может превышать общего количества мест в общежитии;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ФЗМО – фактически занятые места в общежитии;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ПК – поправочный коэффициент, размер которого равен двум.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РЕГЗ = ГРГЗ × КФМ / КМ,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РЕГЗ – размер ежемесячного государственного заказа в первые двенадцать последовательных календарных месяцев, указанных в пункте 3 Методики;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ГРГЗ – годовой размер государственного заказа за одно место в общежитии, составляющий: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строительстве в городах республиканского и областного значения с сейсмической опасностью 9 баллов и более, а также дефицитом мест в общежитиях для студентов, магистрантов и докторантов свыше 20 процентов от общереспубликанской потребности – 144-кратный размер месячного расчетного показателя, установленного законом о республиканском бюджете на соответствующий финансовый год;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строительстве в иных населенных пунктах, включая столицу, – 122-кратный размер месячного расчетного показателя, установленного законом о республиканском бюджете на соответствующий финансовый год;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реконструкции – 47-кратный размер месячного расчетного показателя, установленного законом о республиканском бюджете на соответствующий финансовый год;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КМ – количество месяцев в году, составляющее двенадцать месяцев.".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планирования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обязанности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Асылова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