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2a1b" w14:textId="2602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января 2020 года № ҚР ДСМ-7/2020. Зарегистрирован в Министерстве юстиции Республики Казахстан 3 февраля 2020 года № 19966. Утратил силу приказом Министра здравоохранения Республики Казахстан от 23 сентября 2020 года № ҚР ДСМ-108/2020.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89)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11512, опубликован 15 июля 2015 года) в информационно-правовой системе "Әділет")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ҚР ДСМ-7/2020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 № 367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заболеваний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927"/>
        <w:gridCol w:w="993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Хронические вирусные гепатиты и цирроз печени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В18.0, В18.1, В18.2, В18.8, В19, К74;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Сахарный диабет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расстройства и расстройства поведения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церебральный паралич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инфаркт миокарда (первые 6 месяцев)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Ревматизм 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I00-I02; I05-I09; M12.3; M35.3;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Орфанные заболевания определенные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за № 11511, опубликован в информационно-правовой системе "Әдiлет" 15 июля 2015 года)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Q81;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представляющих опасность для окружающих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85"/>
        <w:gridCol w:w="115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Геморрагические лихорадки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Дифтерия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Менингококковая инфекция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Полиомиелит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Лепра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Малярия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В50-54;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Сибирская язва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21;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Холера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Чума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Брюшной тиф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вирусный гепатит 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В15; 16; 17;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F06.0-F 06.3, F06.8-F07.9, F 10.2-F10.8, F11.2-F11.8, F12.2-F12.8, F13.2-F13.8, F14.2-F14.8, F15.2-F15.8, F16.2-F16.8, F18.2-F18.8, F19.2-F19.8, F20.0-F20.2, F22, F30.2, F31.2, F31.4-F31.5, F32.2-F32.3, F33.2-F33.3, F60.0-F60.3, F70-F79, F91.1-F91.3.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неуточненной локализации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