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ffd1" w14:textId="a55f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февраля 2020 года № 8. Зарегистрирован в Министерстве юстиции Республики Казахстан 4 февраля 2020 года № 19979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февраля 2015 года № 70 "Об утверждении Правил назначения и проведения аттестации руководителя государственного предприятия, а также согласования его кандидатуры" (зарегистрирован в Реестре государственной регистрации нормативных правовых актов за № 10379, опубликован 1 апреля 2015 года в Информационно-правовой системе "Әділет") следующие изменение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проведения аттестации руководителя государственного предприятия, а также согласования его кандидатуры,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разработаны в соответствии с Законом Республики Казахстан от 1 марта 2011 года "О государственном имуществе" (далее – Закон) и регламентируют порядок конкурсного отбора, назначения и проведения аттестации руководителя государственного предприятия (далее – предприятие), а также согласования его кандидатуры.";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Требования настоящих Правил не распространяются на первых руководителей отдельных предприятий образования и культуры , назначаемых на должность и освобождаемых от должности Президентом Республики Казахстан, первых руководителей организаций среднего образования в организационно-правовой форме государственных предприятий на праве хозяйственного ведения, назначаемых на должность в соответствии с законодательством Республики Казахстан в области образования, а также лиц, зачисленных в Президентский молодежный кадровый резерв, назначаемых на должность и освобождаемых от должности руководителя предприятия уполномоченным органом соответствующей отрасли (местным исполнительным органом либо аппаратом акима города районного значения, села, поселка, сельского округа).".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