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37d9c" w14:textId="fc37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19.03.2024 </w:t>
      </w:r>
      <w:r>
        <w:rPr>
          <w:rFonts w:ascii="Times New Roman"/>
          <w:b w:val="false"/>
          <w:i w:val="false"/>
          <w:color w:val="ff0000"/>
          <w:sz w:val="28"/>
        </w:rPr>
        <w:t>№ 171/НҚ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подвида государственной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впервые:</w:t>
            </w:r>
          </w:p>
          <w:p>
            <w:pPr>
              <w:spacing w:after="20"/>
              <w:ind w:left="20"/>
              <w:jc w:val="both"/>
            </w:pPr>
            <w:r>
              <w:rPr>
                <w:rFonts w:ascii="Times New Roman"/>
                <w:b w:val="false"/>
                <w:i w:val="false"/>
                <w:color w:val="000000"/>
                <w:sz w:val="20"/>
              </w:rPr>
              <w:t>
- паспорта гражданина РК детям, не достигшим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документов, удостоверяющих личность:</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воинской службе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Министерстве юстиции Республики Казахстан 10 марта 2017 года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военнообязанным военных билетов или их дубликатов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освобожденным из мест лишения свободы и проходивших воинскую службу либо службу в правоохранительных, специальных государственных органах и выслужившим установленный срок воинской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воинского учета военнообязанных и призывников" приказ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прибывшим из других государств и получившим гражданство Республики Казахстан, из числа ранее проходивших воинскую (альтернативную) службу либо службу в правоохранительных и специальных государственных органах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обмене военного билета старого образца на новый гражданами, проходившими воинскую службу либо службу в правоохранительных, специальных государственных органах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либо порче военного билета гражданами, проходившими воинскую службу либо службу в правоохранительных, специальных государственных органах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 гражданами, проходившими воинскую службу либо службу в правоохранительных, специальных государственных органах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восстановленным в воинском звании и проходившим воинскую службу либо службу в правоохранительных и специальных государственных органах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уволенным с воинской службы либо службы в правоохранительных, специальных государственных органах и выслужившим установленный срок воинской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в кандидаты для поступления в военные учебные заведения МО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 военные учебные заведения МО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диплома об окончании военного учебного заведения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удостоверений ветеранам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 Зарегистрирован в Министерстве юстиции Республики Казахстан 11 июля 2019 года № 19008.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о совершении лицом коррупционного преступления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 Зарегистрирован в Реестре государственной регистрации нормативных правовых актов № 20627.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 Зарегистрирован в Реестре государственной регистрации нормативных правовых актов № 15517.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абонентского номера к учетной записи веб-портала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 </w:t>
            </w:r>
            <w:r>
              <w:rPr>
                <w:rFonts w:ascii="Times New Roman"/>
                <w:b w:val="false"/>
                <w:i w:val="false"/>
                <w:color w:val="000000"/>
                <w:sz w:val="20"/>
              </w:rPr>
              <w:t>приказ</w:t>
            </w:r>
            <w:r>
              <w:rPr>
                <w:rFonts w:ascii="Times New Roman"/>
                <w:b w:val="false"/>
                <w:i w:val="false"/>
                <w:color w:val="000000"/>
                <w:sz w:val="20"/>
              </w:rPr>
              <w:t xml:space="preserve"> и.о. Министра по инвестициям и развитию Республики Казахстан от 25 января 2016 года № 58. Зарегистрирован в Министерстве юстиции Республики Казахстан 24 февраля 2016 года № 13195.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 впервые и после лишения права на управление транспортными средствами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категорий "А", "В", "Г", "Б" и "Д"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 Зарегистрирован в Реестре государственной регистрации нормативных правовых актов № 11711.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с записью "управление снегоходами, квадроциклами разрешено":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удостоверения тракториста-машиниста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удостоверения тракториста-машиниста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аттестации судоводителей на право управления маломерным судном" приказ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на право управления самоходным маломерным судном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связи с изменением района плавания и (или) типа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профессионального диплома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 апреля 2020 года № 181. Зарегистрирован в Реестре государственной регистрации нормативных правовых актов № 20309.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временного пребывания (проживания) граждан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регистрация по месту жительства иностранцев и лиц без гражданства, постоянно проживающих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жительства иностранцев и лиц без гражданства, постоянно проживающих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регистрация по месту жительства иностранцев и лиц без гражданства, получивших статус беженца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Зарегистрирован в Министерстве юстиции Республики Казахстан 30 марта 2020 года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выбывших на постоянное место жительства за пределы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признанных судом утратившими право пользования жилым помещением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заявлению собственника жилища, здания или помещения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заявления заинтересованных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регистрации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 Зарегистрирован в Реестре государственной регистрации нормативных правовых актов № 20207.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в общем порядке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кандаса"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 8624.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статуса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воинский учет военнообязанных и призывников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мужского пола, в том числе освобожденных из мест лишения свободы, ранее не состоявших на воинском учете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с воинской службы, службы в правоохранительных и специальных государственных органах, а также отчисленных и (или) расторгнувших контракт курсантов, слушателей военных и специальных (военных) учебных заведений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 окончивших организации образования с получением военно-учетной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 ранее состоявших на воинском учете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получивших гражданство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заявления заинтересованных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ребенка (детей), воспитываемого без матери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состоящим в браке и имеющие одного и более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получающим образование, на период обучения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 состоянию здоровья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имеющим соответствующее образование, постоянно работающим по специальности в сельской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представительных органов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предварительное следствие или уголовные дела рассматриваются судами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экипажей судов, имеющим соответствующее 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проходящим первоначальную профессиональную подготовку в организациях образования правоохранительных органов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к воинской службе по состоянию здоровья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приказ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призванные на законных основаниях на срочную воинскую службу, по достижении двадцати семи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(альтернативную) службу в другом государстве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Проходившие службу в специальных государственных органах Республики Казахстан, за исключением случаев, предусмотренных пунктом 9 статьи 51 Закона Республики Казахстан "О специальных государственных органах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w:t>
            </w:r>
            <w:r>
              <w:rPr>
                <w:rFonts w:ascii="Times New Roman"/>
                <w:b w:val="false"/>
                <w:i w:val="false"/>
                <w:color w:val="000000"/>
                <w:sz w:val="20"/>
              </w:rPr>
              <w:t>№ 20857</w:t>
            </w:r>
            <w:r>
              <w:rPr>
                <w:rFonts w:ascii="Times New Roman"/>
                <w:b w:val="false"/>
                <w:i w:val="false"/>
                <w:color w:val="000000"/>
                <w:sz w:val="20"/>
              </w:rPr>
              <w:t>.</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 Зарегистрирован в Реестре государственной регистрации нормативных правовых актов № 16354.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 справок о регистрации актов гражданского состояния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актов гражданского состояния за рубежом" приказ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граждан Республики Казахстан, постоянно и временно проживающих за пределами Республики Казахстан" приказ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 Зарегистрирован в Реестре государственной регистрации нормативных правовых актов № 13958.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расходов на повышение компетенции работников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индустрии и инфраструктурного развития Республики Казахстан от 1 июня 2022 года № 308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промышленности и строительства Республики Казахстан от 4 декабря 2023 года № 105. Зарегистрирован в Министерстве юстиции Республики Казахстан 11 декабря 2023 года № 33752.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в связи с воссоединением семьи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иммигрантам, выявленных и идентифицированных в качестве жертв торговли людьми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временное проживание в Республике Казахстан иммигрантам, обратившихся в органы внутренних дел за разрешением на постоянное проживание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иностранцам и лицам без гражданства разрешения на временное и постоянное проживание в Республике Казахстан" приказ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постоянно проживающим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видов на жительство иностранцам, постоянно проживающим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приказ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трудовым иммигрантам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15 апреля 2022 года № 123. Зарегистрирован в Реестре государственной регистрации нормативных правовых актов № 27595.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разрешений трудовым иммигрантам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служебным делам (А3)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предпринимательской деятельности (А5, С5)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деловой поездки (В1, В2, В3)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участия в религиозных мероприятиях (В6, С7)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частным делам (В10, В11, В12, С10)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получения образования (В7, С9)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трудовой деятельности (С3, С4, С6)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на лечение (С12)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гуманитарным мотивам (С8)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постоянного проживания (В8, С1)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 Зарегистрирован в Реестре государственной регистрации нормативных правовых актов № 20642.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5 марта 2021 года № 134. Зарегистрирован в Министерстве юстиции Республики Казахстан 5 марта 2021 года № 22306.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проездного документа в связи с внесением изменений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проездного документа при утере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корректировка индивидуального идентификационного номера иностранцам и лицам без гражданства, временно пребывающим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Министра внутренних дел Республики Казахстан от 27 марта 2020 года № 258. Зарегистрирован в Реестре государственной регистрации нормативных правовых актов № 20201.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иностранных периодических печатных изданий, распространяемых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информации и общественного развития Республики Казахстан от 2 апреля 2020 года № 101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4 августа 2022 года № 302. Зарегистрирован в Министерстве юстиции Республики Казахстан 6 августа 2022 года № 29036.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изменении,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заключении брака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расторжении брака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акта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в них изменений, исправлений, дополнений, аннулирования и восстановления актов гражданского состояния Приказ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приказ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рождении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215. Зарегистрирован в Министерстве юстиции Республики Казахстан 20 июня 2023 года № 32851.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приказ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недееспособными или ограниченно дееспособными совершеннолетними лицами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по распоряжению имуществом, снятию пенсий, пособий, социальных выплат, поступивших на счет недееспособного или ограниченно дееспособного совершеннолетнего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отчуждение имущества граждан, признанных по решению суда недееспособными или ограниченно дееспособными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дошкольного образования" приказ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приказ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приказ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приказ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финансовой и материальной помощи обучающимся и воспитанникам государственных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 апреля 2023 года № 82. Зарегистрирован в Министерстве юстиции Республики Казахстан 4 апреля 2023 года № 32226.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высшего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 Зарегистрирован в Министерстве юстиции Республики Казахстан 5 мая 2020 года № 20579.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государственного образовательного заказа на подготовку кадров с техническим и профессиональным, послесредним образованием с учетом потребностей рынка труда, а также на дошкольное воспитание и обучение, среднее образование и дополнительное образование детей"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27 августа 2022 года № 381. Зарегистрирован в Министерстве юстиции Республики Казахстан 27 августа 2022 года № 29323.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 Зарегистрирован в Реестре государственной регистрации нормативных правовых актов № 9947.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на первый курс колледжа в специализированных школ-интернатов-колледжей олимпийского резерва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лиц с инвалидностью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 Зарегистрирован в Реестре государственной регистрации нормативных правовых актов № 10012.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Президента Республики Казахстан "Өркен" для оплаты обучения одаренных детей в автономной организации образования "Назарбаев Интеллектуальные школы"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апреля 2020 года № 164. Зарегистрирован в Реестре государственной регистрации нормативных правовых актов № 20509.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 сфере семьи и детей" приказ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агентства по усыновлению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 Зарегистрирован в Реестре государственной регистрации нормативных правовых актов № 10372.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аккредитации агентства по усыновлению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 сфере семьи и детей" приказ Министра просвещения Республики Казахстан от 30 июня 2023 года № 188. Зарегистрирован в Министерстве юстиции Республики Казахстан 1 июля 2023 года № 33011.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(свидетельство государственной регистрации)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обременений в результате изменения условий договора (перезалог)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уступки требования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уведомления о невыполнении обязательств, регистрация о проведении торгах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 о регистрации залога движимого имущества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w:t>
            </w:r>
          </w:p>
          <w:p>
            <w:pPr>
              <w:spacing w:after="20"/>
              <w:ind w:left="20"/>
              <w:jc w:val="both"/>
            </w:pPr>
            <w:r>
              <w:rPr>
                <w:rFonts w:ascii="Times New Roman"/>
                <w:b w:val="false"/>
                <w:i w:val="false"/>
                <w:color w:val="000000"/>
                <w:sz w:val="20"/>
              </w:rPr>
              <w:t>
сведений о залоге движимого имущества, не подлежащего обязательной государственной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"Актуализация (корректировка) сведений о залоге движимого имущества, не подлежащего обязательной государственной регистрации"</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12 мая 2023 года № 302. Зарегистрирован в Министерстве юстиции Республики Казахстан 17 мая 2023 года № 32514.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свидетельства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Государственного судового реестра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судна, в том числе маломерного судна, и прав на него" приказ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билета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Судовой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дополнений зарегистрированного залога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зарегистрированного залога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подвижного состава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приказ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подвижного состава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подвижного состава из Государственного реестра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учете и снятии с учета отдельных видов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(прекращения залога)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залога в результате изменения условий договора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машин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 Зарегистрирован в Реестре государственной регистрации нормативных правовых актов № 11702.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машин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регистрационного учета машин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регистрационного документа и (или) новый номерной знак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сельскохозяйственной технике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(отсутствии) залога (или иных обременений) тракторов и изготовленных на их базе самоходных шасси и механизмов, самоходных сельскохозяйственны, мелиоративных и дорожно-строительных машин и механизмов, а также специальных машин повышенной проходимости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 Зарегистрирован в Реестре государственной регистрации нормативных правовых актов № 11708.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дополнительного 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прекращении ипотеки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воздушного судна из Государственного реестра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 собственности на строящееся судно в реестре строящихся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прав собственности на строящееся судно в реестре строящихся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судна из реестра строящихся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Государственном судовом реестре морских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Государственном судовом реестре морских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Государственного судового реестра морских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международном судовом реестре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судов и прав на них" Приказ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международном судовом реестре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международного судового реестра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транспортных средств городского рельсового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49. Зарегистрирован в Министерстве юстиции Республики Казахстан 10 марта 2015 года № 10407.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транспортных средств городского рельсового транспорта из реестра транспортных средств городского рельсового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 Зарегистрирован в Реестре государственной регистрации нормативных правовых актов № 20610.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идентификационных характеристик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недвижимое имущество, предусмотренные законами Республики Казахстан, за исключением преимущественных интересов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прав) на недвижимое имущество в процедурах банкротства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при реорганизации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w:t>
            </w:r>
          </w:p>
          <w:p>
            <w:pPr>
              <w:spacing w:after="20"/>
              <w:ind w:left="20"/>
              <w:jc w:val="both"/>
            </w:pPr>
            <w:r>
              <w:rPr>
                <w:rFonts w:ascii="Times New Roman"/>
                <w:b w:val="false"/>
                <w:i w:val="false"/>
                <w:color w:val="000000"/>
                <w:sz w:val="20"/>
              </w:rPr>
              <w:t>
сведений объектов недвижимости в информационной системе единого государственного кадастра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"Актуализация (корректировка) сведений объектов недвижимости в информационной системе единого государственного кадастра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16 октября 2023 года № 740. Зарегистрирован в Министерстве юстиции Республики Казахстан 31 октября 2023 года № 33595.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 Зарегистрирован в Реестре государственной регистрации нормативных правовых актов № 20846.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информационную систему единого государственного кадастра недвижимости идентификационных и технических сведений зданий, сооружений и (или)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кадастрового паспорта объекта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приказ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обременениях прав, юридических притязаниях на объект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информации из правового кадастра" приказ Министра юстиции Республики Казахстан от 28 марта 2012 года № 131. Зарегистрирован в Министерстве юстиции Республики Казахстан 16 апреля 2012 года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 Зарегистрирован в Реестре государственной регистрации нормативных правовых актов № 20868.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 Зарегистрирован в Реестре государственной регистрации нормативных правовых актов № 17325.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w:t>
            </w:r>
          </w:p>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Приказ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приказ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приказ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приказ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 Зарегистрирован в Реестре государственной регистрации нормативных правовых актов № 20153.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претендующих на занятие деятельностью патентного поверенного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географическим указанием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приказ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Приказ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Приказ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экспертизы временной нетрудоспособности, а также выдачи листа или справки о временной нетрудоспособности" приказ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Стандарта оказания медицинской помощи в стационарных условиях в Республике Казахстан" приказ Министра здравоохранения Республики Казахстан от 24 марта 2022 года № ҚР- ДСМ-2. Зарегистрирован в Министерстве юстиции Республики Казахстан 25 марта 2022 года № 27218.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 27218.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12 октября 2021 года КР ДСМ - 103. Зарегистрирован в Реестре государственной регистрации нормативных правовых актов № 24765.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и медицинские изделия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для отечественных производителей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лекарственные средства для отечественных производителей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лекарственные средства для иностранных производителей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лекарственные средства для иностранных производителей в рамках ГОБМП и (или) в системе ОСМС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медицинские изделия для изделий медицинского назначения, производимых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медицинские изделия для изделий медицинского назначения, производимых на территории Республик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цены на медицинские изделия для изделий медицинского назначения, ввозимых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цены на медицинские изделия для изделий медицинского назначения, ввозимых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зарегистрированных на территории Республики Казахстан (из стран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незарегистрированных на территории Республики Казахстан из стран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зарегистрированных на терриории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незарегистрированных на терриории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зарегистрированных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Приказ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незарегистрированных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зарегистрированных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незарегистрированных на территории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марта 2022 года № ҚР ДСМ - 22 О внесении изменения в приказ Министра здравоохранения Республики Казахстан от 1 июня 2020 года № ҚР ДСМ-59/2020. Зарегистрирован в Министерстве юстиции Республики Казахстан 15 марта 2022 года № 27111.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здравоохранения Республики Казахстан от 16 мая 2022 года № ҚР ДСМ - 45 "О некоторых вопросах оказания государственных услуг в сфере фармацевтической деятельности". Зарегистрирован в Министерстве юстиции Республики Казахстан 17 мая 2022 года № 28085.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7 апреля 2022 года №ҚР ДСМ- 35 "О внесении изменений и дополнений в приказ Министра здравоохранения Республики Казахстан от 11 декабря 2020 года № ҚР ДСМ-248/2020 Зарегистрирован в Министерстве юстиции Республики Казахстан 12 апреля 2022 года № 27526.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на таможенной территории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февраля 2022 года № ҚР ДСМ-10 О внесении изменений в приказ Министра здравоохранения Республики Казахстан от 30 апреля 2020 года № ҚР ДСМ-43/2020. Зарегистрирован в Министерстве юстиции Республики Казахстан 8 февраля 2022 года № 26751.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и (или) фармацевтическое образование в области здравоохранения за пределами Республики Казахстан" Приказ Министра здравоохранения Республики Казахстан от 27 января 2023 года № 18. Зарегистрирован в Реестре государственной регистрации нормативных правовых актов № 31805.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 Зарегистрирован в Реестре государственной регистрации нормативных правовых актов № 22113.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в области здравоохранения" приказ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 надлежащей дистрибьюторской практики (GDP)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насоответствие требованиям надлежащей производственной практики (GMP)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зоны санитарной охраны, санитарно-защитных зон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на сырье и продукцию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обращение с патогенными биологическими агентами и приложения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 группы патогенности и приложения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 группы патогенности и приложения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III группы патогенности и приложения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IV группы патогенности и приложения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в учреждениях уголовно-исполнительной (пенитенциарной) системы Комитета уголовно-исполнительной системы Министерства внутренних дел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приказ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на сырье и продукцию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в области санитарно-эпидемиологического благополучия"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23 февраля 2023 года № 29. Зарегистрирован в Реестре государственной регистрации нормативных правовых актов № 31967.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21 июня 2022 года № 29/қе. Зарегистрирован в Министерстве юстиции Республики Казахстан 23 июня 2022 года № 28566.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физических и юридических лиц на осуществление деятельности по проведению санитарно-эпидемиологического аудита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аккредитации в области санитарно-эпидемиологического благополучия"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23 февраля 2023 года № 29. Зарегистрирован в Реестре государственной регистрации нормативных правовых актов № 31967.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дезинфекции, дезинсекции, дератизации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сфере санитарно-эпидемиологического благополучия населения" приказ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области здравоохранения" приказ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 21557.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карьерными центрами"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включения в региональную квоту приема кандасов и переселенцев"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15 января 2016 года № 20. Зарегистрирован в Реестре государственной регистрации нормативных правовых актов № 13334.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переселенцев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регистрации лиц, ищущих работу, безработных и осуществления трудового посредничества, оказываемого карьерными центрами" приказ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 ИЗПИ!</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Пункт 356 вводится в действие с 01.01.2025 в соответствии с приказом Министра цифрового развития, инноваций и аэрокосмической промышленности РК от 19.03.2024 </w:t>
            </w:r>
            <w:r>
              <w:rPr>
                <w:rFonts w:ascii="Times New Roman"/>
                <w:b w:val="false"/>
                <w:i w:val="false"/>
                <w:color w:val="ff0000"/>
                <w:sz w:val="20"/>
              </w:rPr>
              <w:t>№ 171/НҚ</w:t>
            </w:r>
            <w:r>
              <w:rPr>
                <w:rFonts w:ascii="Times New Roman"/>
                <w:b w:val="false"/>
                <w:i w:val="false"/>
                <w:color w:val="ff0000"/>
                <w:sz w:val="20"/>
              </w:rPr>
              <w:t xml:space="preserve"> (текст исключен).</w:t>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разрешения работодателям на привлечение иностранной рабочей силы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279. Зарегистрирован в Министерстве юстиции Республики Казахстан 30 июня 2023 года № 32977.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привлечение иностранной рабочей силы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или переоформление разрешения на привлечение иностранной рабочей силы в рамках внутрикорпоративного перевода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рамках внутрикорпоративного перевода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иностранцу или лицу без гражданства о соответствии квалификации для самостоятельного трудоустройства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экономики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236. Зарегистрирован в Министерстве юстиции Республики Казахстан 23 июня 2023 года № 32887.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справки иностранцу или лицу без гражданства о соответствии квалификации для самостоятельного трудоустройства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232. Зарегистрирован в Министерстве юстиции Республики Казахстан 23 июня 2023 года № 32890..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государственной базовой пенсионной выплаты, пенсионных выплат по возрасту" приказ Заместителя Премьер-Министра - Министра труда и социальной защиты населения Республики Казахстан от 22 июня 2023 года № 232. Зарегистрирован в Министерстве юстиции Республики Казахстан 23 июня 2023 года № 32890.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утраты 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утраты трудоспособности"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238. Зарегистрирован в Министерстве юстиции Республики Казахстан 23 июня 2023 года № 32886.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осуществления, приостановления, перерасчета, возобновления, прекращения государственного специального пособия и пересмотра решения о его выплате"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29 июня 2023 года № 269. Зарегистрирован в Министерстве юстиции Республики Казахстан 30 июня 2023 года № 32961.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 и по случаю потери кормильца"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257. Зарегистрирован в Министерстве юстиции Республики Казахстан 29 июня 2023 года № 32921.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пенсионных выплатах и пособиях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социальных отчислений и (или) пени за несвоевременную и (или) неполную уплату социальных отчислений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229. Зарегистрирован в Министерстве юстиции Республики Казахстан 26 июня 2023 года № 32897.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ошибочно перечисленных обязательных пенсионных взносов и (или) 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системы социального страхования и оказания государственных услуг в социально-трудовой сфере" Приказ Заместителя Премьер-Министра - Министра труда и социальной защиты населения Республики Казахстан от 21 июня 2023 года № 229. Зарегистрирован в Министерстве юстиции Республики Казахстан 26 июня 2023 года № 32897.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назначения, выплаты, приостановления, перерасчета, возобновления, прекращения и пересмотра решения о назначении (отказе в назначении) государственных социальных пособий по инвалидности и по случаю потери кормильца" приказ Заместителя Премьер-Министра - Министра труда и социальной защиты населения Республики Казахстан от 27 июня 2023 года № 257. Зарегистрирован в Министерстве юстиции Республики Казахстан 29 июня 2023 года № 32921.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кормильца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кормильца"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239. Зарегистрирован в Министерстве юстиции Республики Казахстан 23 июня 2023 года № 32883.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22 июня 2023 года № 237. Зарегистрирован в Министерстве юстиции Республики Казахстан 23 июня 2023 года № 32881.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дохода в связи с беременностью и родами, усыновлением (удочерением) новорожденного ребенка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248. Зарегистрирован в Министерстве юстиции Республики Казахстан 27 июня 2023 года № 32912.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по случаю потери дохода в связи с уходом за ребенком по достижении им возраста полутора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случаю потери дохода в связи с уходом за ребенком по достижении им возраста полутора лет" приказ Заместителя Премьер-Министра - Министра труда и социальной защиты населения Республики Казахстан от 27 июня 2023 года № 248. Зарегистрирован в Министерстве юстиции Республики Казахстан 27 июня 2023 года № 32912.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осуществления единовременной выплаты на погребение из средств республиканского бюджета"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27 июня 2023 года № 256. Зарегистрирован в Министерстве юстиции Республики Казахстан 29 июня 2023 года № 32925.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 и единовременного пособия членам семьи умершего пенсионера Министерства обороны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"Назначение единовременной выплаты на погребение и единовременного пособия членам семьи умершего пенсионера Министерства обороны"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18 августа 2022 года № 680. Зарегистрирован в Реестре государственной регистрации нормативных правовых актов № 29203.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227. Зарегистрирован в Министерстве юстиции Республики Казахстан 23 июня 2023 года № 32885.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специального государственного пособия ветеранам Великой Отечественной войны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31 мая 2023 года № 192. Зарегистрирован в Министерстве юстиции Республики Казахстан 1 июня 2023 года № 32659.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участникам Великой Отечественной войны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вдовам воинов, погибших (умерших, пропавших без вести) в Великой Отечественной войне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ордена Трудовой Славы трех степеней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военнослужащих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пострадавшим от политических репрессий, имеющим инвалидность или являющимся пенсионерами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почетного звания "Қазақстанның ғарышкер-ұшқышы"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профессионального государственного пособия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осуществления, приостановления, возобновления и прекращения выплаты специального профессионального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декабря 2023 года № 521. Зарегистрирован в Министерстве юстиции Республики Казахстан 26 декабря 2023 года № 33801.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лицу, осуществляющему уход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государственного пособия, назначаемого и выплачиваемого матери или отцу, усыновителю (удочерителю), опекуну (попечителю), воспитывающим ребенка с инвалидностью (детей с инвалидностью), государственного пособия лицам, осуществляющим уход за лицом с инвалидностью первой группы"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215. Зарегистрирован в Министерстве юстиции Республики Казахстан 20 июня 2023 года № 32851.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гражданам, пострадавшим вследствие ядерных испытаний на Семипалатинском испытательном ядерном полигоне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удостоверений гражданам, пострадавшим вследствие ядерных испытаний на Семипалатинском испытательном ядерном полигоне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 Зарегистрирован в Реестре государственной регистрации нормативных правовых актов № 9946.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оказания государственных услуг в социально-трудовой сфере" приказ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реабилитированному лицу и образца удостоверения реабилитированного лица"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февраля 2022 года №78. Зарегистрирован в Реестре государственной регистрации нормативных правовых актов № 26976.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29 июня 2023 года № 260. Зарегистрирован в Министерстве юстиции Республики Казахстан 29 июня 2023 года № 32922.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протезно-ортопедической помощью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техническими-вспомогательными (компенсаторными) средствами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приказ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услуг индивидуального помощника для лиц с инвалидностью первой группы, имеющих затруднение в передвижении,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288. Зарегистрирован в Министерстве юстиции Республики Казахстан 30 июня 2023 года № 32994.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услугами специалиста жестового языка для лиц с инвалидностью по слуху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услуг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286. Зарегистрирован в Министерстве юстиции Республики Казахстан 30 июня 2023 года № 32992.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специальными средствами передвижения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обеспечения лиц с инвалидностью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абилитации и реабилитации лица с инвалидностью, включая сроки их замены" приказ Заместителя Премьер-Министра - Министра труда и социальной защиты населения Республики Казахстан от 30 июня 2023 года № 287. Зарегистрирован в Министерстве юстиции Республики Казахстан 30 июня 2023 года № 32993.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и детей с инвалидностью санаторно-курортным лечением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санаторно-курортного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30 июня 2023 года № 283. Зарегистрирован в Министерстве юстиции Республики Казахстан 30 июня 2023 года № 32988.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центрах оказания специальных социальных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предоставления специальных социальных услуг" приказ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21 июня 2023 года № 227. Зарегистрирован в Министерстве юстиции Республики Казахстан 23 июня 2023 года № 32885.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 Зарегистрирован в Реестре государственной регистрации нормативных правовых актов № 20742.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регистрации в качестве безработного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карьерными центрами"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труда и социальной защиты населения Республики Казахстан от 9 июня 2023 года № 214. Зарегистрирован в Министерстве юстиции Республики Казахстан 20 июня 2023 года № 32850.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приказ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7 июля 2020 года № 286. Зарегистрирован в Реестре государственной регистрации нормативных правовых актов № 20939.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приказ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 10475.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приказ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30 ноября 2022 года № 483. Зарегистрирован в Министерстве юстиции Республики Казахстан 30 ноября 2022 года № 30833.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Переоформленние лицензии и/или приложения к 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мая 2020 года № 196. Зарегистрирован в Реестре государственной регистрации нормативных правовых актов № 20626.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июля 2012 года № 344. Зарегистрирован в Реестре государственной регистрации нормативных правовых актов № 7876.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на образовательные программы курсов повышения квалификации педагогов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на типовые учебные планы, типовые учебные программы, учебные программы вариативных курсов, программы воспитательной и внеклассной работы для организаций образования для дошкольного,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августа 2020 года № 363. Зарегистрирован в Реестре государственной регистрации нормативных правовых актов № 21129.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 Зарегистрирован в Реестре государственной регистрации нормативных правовых актов № 20722.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высшего 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занятие образовательной деятельностью в сфере высшего 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науки и высшего образования Республики Казахстан от 29 ноября 2022 года № 164. Зарегистрирован в Министерстве юстиции Республики Казахстан 30 ноября 2022 года № 30832.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Переоформленние лицензии и/или приложения к 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30 декабря 2022 года № 219. Зарегистрировано в Министерстве юстиции Республики Казахстан 4 января 2023 года № 31540.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среднем, техническом и профессиональном, послесреднем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среднем, техническом и профессиональном, послесреднем образовании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документов о среднем, техническом и профессиональном, послесреднем образовании"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28 июля 2023 года № 230.</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33219.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Выдачи дубликатов о среднем, техническом и профессиональном, послесреднем образовании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приказ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(или) послевузовском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документов о высшем и (или) послевузовском образовании, формы документов о высшем и (или) послевузовском образовании государственного образца и правил их учета и выдачи, основных требований к содержанию документов о высшем и (или) послевузовском образовании собственного образца и правил их учета и выдачи"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10 февраля 2023 года № 47. Зарегистрирован в Реестре государственной регистрации нормативных правовых актов № 31894.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образования и науки Республики Казахстан от 28 января 2015 года № 39 "Об утверждении видов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просвещения Республики Казахстан от 18 октября 2023 года № 312. Зарегистрирован в Министерстве юстиции Республики Казахстан 23 октября 2023 года № 33562.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 высшего 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 17705.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 Зарегистрирован в Реестре государственной регистрации нормативных правовых актов № 20852.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государственных научных стипендий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прохождение научных стажировок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проектов коммерциализации результатов научной и (или) научно-технической деятельности, финансируемых из государственного бюджета, а также из средств недропользователей в рамках обязательств недропользователей  в области науки, и отчетов по их выполнению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научного, научно-технического проекта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научной, научно-технической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научных, научно-технических проектов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научной, научно-технической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результата научной и (или) научно-технической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диссертаций, защищенных на соискание степени доктора философии (PhD), доктора по профилю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студентов обучающихся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обучающихся по типам организаций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обучающихся по типам организаций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 13317.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технического и профессионального, послесреднего образования" приказ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признания документов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12 июня 2023 года № 268. Зарегистрирован в Министерстве юстиции Республики Казахстан 15 июня 2023 года № 32800.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 высшем и послевузовском образовании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начале осуществления предпринимательской деятельности (для субъектов малого предпринимательства)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коммерческих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некоммерческих юридических лиц (политических партий, религиозное объединение, их филиалов и представительств)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филиалов и представительств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наименования юридических лиц,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"Актуализация (корректировка) наименования юридических лиц,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10 октября 2023 года № 726. Зарегистрирован в Министерстве юстиции Республики Казахстан 18 октября 2023 года № 33555.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Уменьшения размера уставного капитала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участников (учредителей)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учредителях и долях в уставном капитале (в т.ч. долей иностранного участия)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из реестра юридических лиц (из Национального реестра бизнес-идентификационных номеров)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освобождении с должностируководителя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места нахождения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устава (положения) в новой редакции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 Зарегистрирован в Реестре государственной регистрации нормативных правовых актов № 20772.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приказ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прекращения деятельности государственного предприятия, приватизированного как имущественный комплекс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деятельности в принудительном порядке производится в судебном порядке по заявлению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копии документа, подтверждающего ликвидацию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заявлений о предстоящей ликвидации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21 апреля 2020 года № 5. Зарегистрирован в Министерстве юстиции Республики Казахстан 28 апреля 2020 года № 20503.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лицензиина занятие судебн-медицинской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судебно-наркологической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лицензии на занятие судебно-психиатрической экспертизами деятельностью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приложения к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адвокатской деятельности" приказ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и.о. Министра юстиции Республики Казахстан от 28 мая 2020 года № 62. Зарегистрирован в Министерстве юстиции Республики Казахстан 29 мая 2020 года № 20775.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нотариальной деятельности"" приказ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Министерстве юстиции Республики Казахстан 8 июня 2020 года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исполнительного производства" приказ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научно-реставрационных работ на памятниках истории и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 Зарегистрирован в Реестре государственной регистрации нормативных правовых актов № 20926.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игорного бизнеса" приказ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право занятия деятельностью товарных бирж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товарных бирж"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по защите и развитию конкуренции Республики Казахстан от 2 апреля 2021 года № 6. Зарегистрирован в Министерстве юстиции Республики Казахстан 6 апреля 2021 года № 22497.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право занятия деятельностью товарных бирж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 Зарегистрирован в Реестре государственной регистрации нормативных правовых актов № 15033.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 Зарегистрирован в Министерстве юстиции Республики Казахстан 24 апреля 2017 года № 15031.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табачных изделий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лицензии на производство табачных изделий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этилового спирта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лицензии на производство этилового спирта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алкогольной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лицензии на производство алкогольной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приказ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Предоставление государственных грантов для субъектов социального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приказ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подведению инженерной инфраструктуры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субъектов малого и среднего предпринимательства и индустриальным зонам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приказ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по созданию или развитию индустриальных зон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работников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w:t>
            </w:r>
          </w:p>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внутренний рынок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15 июня 2022 года № 342. Зарегистрирован в Министерстве юстиции Республики Казахстан 16 июня 2022 года № 28504.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 Зарегистрирован в Реестре государственной регистрации нормативных правовых актов № 20783.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въездного и внутреннего туризма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 Зарегистрирован в Реестре государственной регистрации нормативных правовых актов № 6817.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с применением иностранного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24 августа 2011 года № 523. Зарегистрирован в Министерстве юстиции Республики Казахстан 26 сентября 2011 года № 7204.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без применения иностранного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с применением иностранного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без применения иностранного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 Зарегистрирован в Реестре государственной регистрации нормативных правовых актов № 20791.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транспортного средства по ранее выданному специальному разрешению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специального разрешения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 Зарегистрирован в Реестре государственной регистрации нормативных правовых актов № 11710.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29 апреля 2020 года № 251. Зарегистрирован в Реестре государственной регистрации нормативных правовых актов № 20587.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 Зарегистрирован в Реестре государственной регистрации нормативных правовых актов № 20222.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внешнего пилота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легких и сверхлегких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сотрудника по обеспечению полетов или полетного диспетчера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легких и сверхлегких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сотрудника по обеспечению полетов или полетного диспетчера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внешнего пилота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августа 2010 года № 359. Зарегистрирован в Реестре государственной регистрации нормативных правовых актов № 6463.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в сфере легкой и сверхлегкой авиации" приказ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Расширение области действия сертификата авиационного учебного центра гражданской авиации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115. Зарегистрирован в Реестре государственной регистрации нормативных правовых актов № 10486.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инструкторского и экзаменующего персонала авиационного учебного центра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сертификата иностранного авиационного учебного центра гражданской авиации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службы авиационной безопасности аэропорта (аэродрома)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Авиационно-химические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съемки и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работы по охране и защите лесного фонда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и погрузочно-разгрузочные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на островах открытых морей и океанов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с морских судов и морских буровых установок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для оказания медицинской помощи населению и проведения санитарных мероприятий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для проведения экспериментальных и научно-исследовательских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Полеты по десантированию и выброске парашютистов или сбросу грузов на парашютах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и аварийно-спасательные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Летные проверки (облеты) наземных средств радиотехнического обеспечения полетов, авиационной радиосвязи и аэродромных схем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авиационных работ, связанных с выполнением специализированных операций в интересах других физических и (или)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сертификации и выдачи сертификата летной годности гражданского воздушного судна Республики Казахстан" приказ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 двигателя и воздушного винта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 Зарегистрирован в Реестре государственной регистрации нормативных правовых актов № 20818.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беспилотной авиационной системы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постановке на учет беспилотной авиационной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гражданских воздушных судов Республики Казахстан и прав на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Министерстве юстиции Республики Казахстан 24 августа 2017 года № 15553.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беспилотной авиационной системы из Реестра беспилотных авиационных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морского судна в бербоут-чартерном реестре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морского судна в бербоут-чартерном реестре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морского судна из бербоут-чартерного реестра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 Зарегистрирован в Реестре государственной регистрации нормативных правовых актов № 19057.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 6993.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справки о прохождении аттестации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12 марта 2020 года № 130. Зарегистрирован в Реестре государственной регистрации нормативных правовых актов № 20140.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перевозку грузов в сфере железнодорожного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приказ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 Зарегистрирован в Реестре государственной регистрации нормативных правовых актов № 20658.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"Нерегулярные перевозки пассажиров и багажа"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"Грузовые перевозки"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приказ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Природоохранное проектирование, нормирование для объектов I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обезвреживание, утилизация и (ли) уничтожение опасных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Переоформления лицензии и (или)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приказ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государственной экологической экспертизы" приказ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Приказ и.о. Министра экологии, геологии и природных ресурсов Республики Казахстан от 9 августа 2021 года № 319. Зарегистрирован в Министерстве юстиции Республики Казахстан 10 августа 2021 года № 23928.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охраны окружающей среды" Приказ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 строительстве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 Зарегистрирован в Реестре государственной регистрации нормативных правовых актов № 14445.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условий производства работ на водных объектах, водоохранных зонах и полосах не связанных со строительной деятельностью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без проектной (проектно-сметной) документации либо по эскизам (эскизным проектам) в соответствии пунктом 2 статьи 60 Закона Республики Казахстан от 16 июля 2001 года "Об архитектурной, градостроительной и строительной деятельности в Республике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водных объектов для целей гидроэнергетики</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поверхностных водных объектов без изъятия воды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20 октября 2021 года № 413. Зарегистрирован в Министерстве юстиции Республики Казахстан 21 октября 2021 года № 24835.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геологии и пользования водными ресурсами" приказ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регулирования использования водного фонда" приказ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продуктивности и качества продукции аквакультуры (рыбоводства), а также развития племенного рыбоводства"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24 мая 2022 года № 180. Зарегистрирован в Министерстве юстиции Республики Казахстан 24 мая 2022 года № 28188.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рыбного хозяйства,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14 июня 2022 года № 219. Зарегистрирован в Министерстве юстиции Республики Казахстан 15 июня 2022 года № 28450.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января 2015 года № 18-02/40. Зарегистрирован в Министерстве юстиции Республики Казахстан 10 апреля 2015 года № 10676.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оказании государственных услуг в области лесного хозяйства и особо охраняемых природных территорий" приказ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рыб и других водных животных, подпадающих под действие Конвенции о международной торговле видами дикой фауны и флоры, находящимися под угрозой исчезновение в сфере рыбного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приказ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 Зарегистрирован в Реестре государственной регистрации нормативных правовых актов № 20856.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рыб и других водных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производство интродукции, реинтродукции и гибридизации животных" приказ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рыбных ресурсов и других водных животных на основании утвержденных лимитов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квот изъятия объектов животного мира" приказ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животного мира" Приказ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видов животных в воспроизводственных целях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рыбными ресурсами и другими водными животными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(промысловое, любительское (спортивное), научно-исследовательский лов, мелиоративный лов, лов в воспроизводственных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пользование животным миром" приказ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рыб и других водных животных, численность которых подлежит регулированию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разрешения на изъятие видов животных, численность которых подлежит регулированию" Приказ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ассоциации общественных объединений охотников и субъектов охотничьего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369. Зарегистрирован в Реестре государственной регистрации нормативных правовых актов № 24387.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республиканской ассоциаций общественных объединений рыболовов и субъектов рыбного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приказ Министра экологии, геологии и природных ресурсов Республики Казахстан от 13 сентября 2021 года № 369. Зарегистрирован в Реестре государственной регистрации нормативных правовых актов № 24387.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технологических работ на месторождениях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разработка месторождений твердых полезных ископаемых открытым и подземным способами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твердых полезных ископаемых (за исключением общераспространенных полезных ископаемых)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после ремонта скважин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Ликвидационные работы по закрытию рудников и шахт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и капитальный ремонт скважин, демонтаж оборудования и агрегатов, установка подъемника скважин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взрывных работ для добычи полезных ископаемых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цементация, опробование и освоение скважин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химических производств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застройку территорий залегания полезных ископаемых" приказ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горно-металлургической промышленности" приказ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(доли в праве недропользования) и (или) объектов, связанных с правом недропользования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изменении сведений о услугополучателе или компетентном органе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Министерстве юстиции Республики Казахстан 29 мая 2020 года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переходе права недропользования и доли в праве недропользования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закреплении участка (участков) добычи и подготовительного периода (подготовительных периодов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дополнительного соглашения к контракту при закреплении участка (участков) и периода (периодов) добычи или периода (периодов) добычи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продлении периода (периодов) разведки или добычи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увеличении или уменьшении участка (участков) недр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выделении участка (участков) недр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по сложному проекту при переходе к этапу оценки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дополнительного соглашения к контракту на разведку и добычу по сложному проекту при переходе к этапу пробной эксплуатации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по сложному проекту при переходе к периоду добычи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 предусмотренных пунктом 7 статьи 116 и пунктом 40 статьи 278 Кодекса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дополнительных соглашений к контракту на разведку и добычу или добычу углеводородов в связи с включением инвестиционных обязательств по истощаемым месторождениям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Министерства энергетики Республики Казахстан в сфере недропользования" приказ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добычи углеводородов или контракта для добычи углеводородов по сложному проекту по итогам аукциона на недропользование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добычи углеводородов или контракта для добычи углеводородов по сложному проекту по итогам протокола прямых переговоров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на добычу урана по итогам протокола прямых переговоров в области урана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контракта на добычу углеводородов недропользователями, осуществляющих либо осуществлявших деятельность по разведке углеводородов по контрактам на недропользование, заключенным до введения в действие Кодекса (первоначальный контракт) при условии перехода на типовой контракт на добычу углеводородов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контракта на добычу углеводородов, недропользователями по контрактам на добычу, заключенным до введения в действие Кодекса (действующий контракт) при условии перехода на типовые контракты на добычу углеводородов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на добычу урана при закреплении участка добычи и периода опытно-промышленной добычи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контракта для разведки углеводородов в соответствии с международными договорами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разведку твердых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365 Зарегистрирован в Реестре государственной регистрации нормативных правовых актов 6 июня 2018 года № 17003.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добычу твердых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366 Зарегистрирован в Министерстве юстиции Республики Казахстан 6 июня 2018 года № 17001.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в рамках перехода на лицензионный режим недропользования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перехода на лицензионный режим недропользования и Правил работы комиссии по переходу на лицензионный режим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24 мая 2018 года № 379. Зарегистрирован в Министерстве юстиции Республики Казахстан 14 июня 2018 года № 17080.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об изменении контракта на недропользование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дополнительного Соглашения об изменении контракта на недропользование" </w:t>
            </w:r>
            <w:r>
              <w:rPr>
                <w:rFonts w:ascii="Times New Roman"/>
                <w:b w:val="false"/>
                <w:i w:val="false"/>
                <w:color w:val="000000"/>
                <w:sz w:val="20"/>
              </w:rPr>
              <w:t>приказ</w:t>
            </w:r>
            <w:r>
              <w:rPr>
                <w:rFonts w:ascii="Times New Roman"/>
                <w:b w:val="false"/>
                <w:i w:val="false"/>
                <w:color w:val="000000"/>
                <w:sz w:val="20"/>
              </w:rPr>
              <w:t xml:space="preserve"> Министра промышленности и строительства Республики Казахстан от 30 ноября 2023 года № 98. Зарегистрирован в Министерстве юстиции Республики Казахстан 4 декабря 2023 года № 33716.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геологическое изучение недр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14 июля 2023 года № 516. Зарегистрирован в Министерстве юстиции Республики Казахстан 17 июля 2023 года № 33094.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геологическое изучение недр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геологического и (или) горного отводов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экологии, геологии и природных ресурсов Республики Казахстан от 3 августа 2021 года № 285 "Об утверждении правил выдачи и переоформления геологического и (или) горного отводов" </w:t>
            </w:r>
            <w:r>
              <w:rPr>
                <w:rFonts w:ascii="Times New Roman"/>
                <w:b w:val="false"/>
                <w:i w:val="false"/>
                <w:color w:val="000000"/>
                <w:sz w:val="20"/>
              </w:rPr>
              <w:t>приказ</w:t>
            </w:r>
            <w:r>
              <w:rPr>
                <w:rFonts w:ascii="Times New Roman"/>
                <w:b w:val="false"/>
                <w:i w:val="false"/>
                <w:color w:val="000000"/>
                <w:sz w:val="20"/>
              </w:rPr>
              <w:t xml:space="preserve"> и.о. Министра промышленности и строительства Республики Казахстан от 6 декабря 2023 года № 110. Зарегистрирован в Министерстве юстиции Республики Казахстан 8 декабря 2023 года № 33741.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геологических проб в рамках таможенного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добычу общераспространенных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 Зарегистрирован в Реестре государственной регистрации нормативных правовых актов № 10198.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 11879.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мелкоделяночных испытаний пестицида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(регистрационных) производственных испытаний пестицида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QR кодов на пестициды и тары из под них, для дальнейшей реализации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охране территории Республики Казахстан от карантинных объектов и чужеродных видов" Приказ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1343. Зарегистрирован в Министерстве юстиции Республики Казахстан 24 сентября 2018 года № 17416.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ветеринарных документов и требований к их бланкам" приказ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получение субсидий на частичное возмещение затрат за сданную продукцию на переработку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возмещение затрат на производство посадочного материала плодово-ягодных культур и винограда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 Зарегистрирован в Реестре государственной регистрации нормативных правовых актов № 18404.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 Зарегистрирован Реестре государственной регистрации нормативных правовых актов № 11127.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повышения урожайности и качества продукции растениеводства" приказ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Министерстве юстиции Республики Казахстан 12 октября 2020 года № 21404.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Зарегистрирован в Реестре государственной регистрации нормативных правовых актов № 12183.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сельскохозяйственных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и ведения базы данных по идентификации сельскохозяйственных животных и выдачи выписки из нее"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июня 2010 года № 367. Зарегистрирован в Министерстве юстиции Республики Казахстан 3 июля 2010 года № 6321.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 Зарегистрирован в Реестре государственной регистрации нормативных правовых актов № 12677.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 10087.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 Зарегистрирован в Реестре государственной регистрации нормативных правовых актов № 10505.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Министерстве юстиции Республики Казахстан 5 ноября 2020 года № 21589.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 22952.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 Зарегистрирован в Реестре государственной регистрации нормативных правовых актов № 10254.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импорт средств защиты растений (пестицидов)"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Министерстве юстиции Республики Казахстан 5 октября 2020 года № 21494.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рыб и других водных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в сфере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 приказ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в сфере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w:t>
            </w:r>
          </w:p>
          <w:p>
            <w:pPr>
              <w:spacing w:after="20"/>
              <w:ind w:left="20"/>
              <w:jc w:val="both"/>
            </w:pPr>
            <w:r>
              <w:rPr>
                <w:rFonts w:ascii="Times New Roman"/>
                <w:b w:val="false"/>
                <w:i w:val="false"/>
                <w:color w:val="000000"/>
                <w:sz w:val="20"/>
              </w:rPr>
              <w:t>
приказ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рыб и других водных животных, включенных в красную книгу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в сфере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w:t>
            </w:r>
          </w:p>
          <w:p>
            <w:pPr>
              <w:spacing w:after="20"/>
              <w:ind w:left="20"/>
              <w:jc w:val="both"/>
            </w:pPr>
            <w:r>
              <w:rPr>
                <w:rFonts w:ascii="Times New Roman"/>
                <w:b w:val="false"/>
                <w:i w:val="false"/>
                <w:color w:val="000000"/>
                <w:sz w:val="20"/>
              </w:rPr>
              <w:t>
приказ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в сфере рыбного хозяйства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отдельных видов товаров при введении количественных ограничений (квот)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и (или) импорт отдельных видов товаров при введении количественных ограничений (квот)"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октября 2023 года № 367. Зарегистрирован в Министерстве юстиции Республики Казахстан 26 октября 2023 года № 33571.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 Зарегистрирован в Реестре государственной регистрации нормативных правовых актов № 10516.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 Зарегистрирован в Реестре государственной регистрации нормативных правовых актов № 11026.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 Зарегистрирован Реестре государственной регистрации нормативных правовых актов № 13468.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приказ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специфических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специфических товаров и квалификационных требований"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апреля 2023 года № 308. Зарегистрирован в Министерстве юстиции Республики Казахстан 2 мая 2023 года № 32403.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 в Реестре государственной регистрации нормативных правовых актов № 22967.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подтверждению соответствия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 июля 2021 года № 440-НҚ. Зарегистрирован в Реестре государственной регистрации нормативных правовых актов № 23412.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 Зарегистрирован в Реестре государственной регистрации нормативных правовых актов № 20667.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ядерных установок, хранилищ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ядерных установок, хранилищ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из эксплуатации ядерных установок, хранилищ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работами и проектами при размещении, сооружении, выводе из эксплуатации ядерных установок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лицензии на обращение с ядерными материалами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ядерных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ядерных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ядерных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переработка природного урана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радиоактивными веществами, приборами и установками, содержащими радиоактивные вещества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радиоактивных веществ, приборов и установок, содержащих радиоактивные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радиоактивных веществ, приборов и установок, содержащих радиоактивные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радиоактивных веществ, приборов и установок, содержащих радиоактивные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радиоактивных веществ, приборов и установок, содержащих радиоактивные вещества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приборов и установок, генерирующих ионизирующее излучение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приборов и установок, генерирующих ионизирующее излучение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персонала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территорий, помещений, рабочих мест, товаров, материалов, металлолома, транспортных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Дезактивация (очистка от радиоактивного загрязнения) помещений, оборудования и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реабилитация, рекультивация территорий и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сортировка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захоронение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веществ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отходов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радиоизотопных источников ионизирующего излучения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ядерных материалов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использования атомной энергии" приказ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ядов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использование ядов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хранение, реализация, уничтожение ядов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01403014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233. Зарегистрирован в Реестре государственной регистрации нормативных правовых актов № 20493.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 (или)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в случае реорганизации услугополучателя в форме выделения или разделения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боеприпасов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13 апреля 2020 года № 197. Зарегистрирован в Реестре государственной регистрации нормативных правовых актов № 20414.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импорт и (или) экспорт отдельных видов товаров"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26 июня 2020 года № 374. Зарегистрирован в Министерстве юстиции Республики Казахстан 29 июня 2020 года № 20907.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или импорт специальных технических средств, предназначенных для негласного получения информации или шифровальных (криптографических)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исключительной лицензии на экспорт и (или)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специфических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специфических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специфических товаров и квалификационных требований"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9 июня 2023 года № 425. Зарегистрирован в Министерстве юстиции Республики Казахстан 12 июня 2023 года № 32759.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специфических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лицензия на экспорт товаров двойного назначения или товаров, контролируемых для обеспечения национальной безопасности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экстерриториальный реэкспорт специфических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правилах выдачи разрешения на экстерриториальный реэкспорт и квалификационные требования"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16 мая 2023 года № 355. Зарегистрирован в Министерстве юстиции Республики Казахстан 16 мая 2023 года № 32496.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 или технической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экстерриториальных посреднических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оказание экстерриториальных посреднических услуг или технической помощи и квалификационных требований, порядка уведомления и ведения уполномоченным органом списка физических и юридических лиц Республики Казахстан, оказывающих экстерриториальные посреднические услуги или техническую помощь"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26 апреля 2023 года № 294. Зарегистрирован в Министерстве юстиции Республики Казахстан 3 мая 2023 года № 32413.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оказание технической помощи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передачу третьим лицам на территории Республики Казахстан импортированных специфических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передачу третьим лицам на территории Республики Казахстан импортированных специфических товаров, а также товаров, импортированных с предоставлением гарантийных обязательств и квалификационных требований"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26 апреля 2023 года № 293. Зарегистрирован в Министерстве юстиции Республики Казахстан 3 мая 2023 года № 32412.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конструкций транспортных упаковочных комплектов" приказ Министра энергетики Республики Казахстан от 9 февраля 2016 года № 51. Зарегистрирован в Реестре государственной регистрации нормативных правовых актов № 13549.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 Зарегистрирован в Реестре государственной регистрации нормативных правовых актов № 20563.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или выдача лицензии на их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конечного пользователя и международного импортного сертификата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и выдачи сертификата конечного пользователя Республики Казахстан и международного импортного сертификата Республики Казахстан и квалификационных требований"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апреля 2023 года № 309. Зарегистрирован в Министерстве юстиции Республики Казахстан 2 мая 2023 года № 32404.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идентификации специфических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идентификации специфических товаров"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 Зарегистрирован в Министерстве юстиции Республики Казахстан 16 июля 2020 года № 20980.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внедрение цифровых технологий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разработку и/или внедрение автоматизированных систем управления (в том числе приобретение лицензированного программного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 июня 2022 года № 308. Зарегистрирован в Министерстве юстиции Республики Казахстан 1 июня 2022 года № 28320.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внедрение технологий (элементы) индустрии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программного обеспечения и продукции электронной промышленности в реестр (из реестра) доверенного программного обеспечения и продукции электронной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и ведения реестра доверенного программного обеспечения и продукции электронной промышленности, а также критериев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оборонной и аэрокосмической промышленности Республики Казахстан от 28 марта 2018 года № 53/НҚ. Зарегистрирован в Министерстве юстиции Республики Казахстан 12 апреля 2018 года № 16750.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и обращение обеспеченных цифровых активов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выпуск и обращение обеспеченных цифровых активов"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2023 года № 130/НҚ. Зарегистрирован в Министерстве юстиции Республики Казахстан 2 июня 2023 года № 32678.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цифровому майнингу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деятельности по цифровому майнингу"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28 апреля 2023 года № 169/НҚ. Зарегистрирован в Министерстве юстиции Республики Казахстан 4 мая 2023 года № 32431.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(исключение) аппаратно-программного комплекса для цифрового майнинга в реестр (из реестра) аппаратно-программного комплекса для цифрового майнинга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и ведения реестра аппаратно-программного комплекса для цифрового майнинга"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7 апреля 2023 года № 138/НҚ. Зарегистрирован в Министерстве юстиции Республики Казахстан 10 апреля 2023 года № 32271.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цифровых майнинговых пулов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"Аккредитации цифровых майнинговых пулов"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11 апреля 2023 года № 142/НҚ. Зарегистрирован в Министерстве юстиции Республики Казахстан 14 апреля 2023 года № 32315.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 таможенной территории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вне таможенной территории Евразийского экономического союза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для внутреннего потребления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15 июня 2020 года № 145. Зарегистрирован в Реестре государственной регистрации нормативных правовых актов № 20875.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опасных технических устройств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постановки на учет и снятия с учета опасных производственных объектов и опасных технических устройств" приказ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опасных технических устройств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приказ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 10886.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испытании объектов скважин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 16902.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пробной эксплуатации месторождения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 неизбежном сжигании сырого газа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 Зарегистрирован в Реестре государственной регистрации нормативных правовых актов № 17066.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 исследования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работы и услуги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Сейсморазведочные работы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Прострелочно-взрывные работы в скважинах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суше, на море и на внутренних водоемах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ремонт, испытание, освоение, опробование, консервация, ликвидация скважин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 скважин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нефтеотдачи нефтяных пластов и увеличение производительности скважин при разведке и добыче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предотвращению и ликвидации разливов на месторождениях углеводородов на море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нефтегазохимических производств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базовых проектных документов для месторождений углеводородов и анализ разработки месторождений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технических проектных документов для месторождений углеводородов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магистральных трубопроводов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перечень промышленных потребителей, использующих сжиженный нефтяной газ в качестве сырья для производства нефтегазохимической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энергетики Республики Казахстан от 22 октября 2014 года № 68 "Об утверждении Правил формирования плана поставки сжиженного нефтяного газа на внутренний рынок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энергетики Республики Казахстан от 25 мая 2023 года № 189. Зарегистрирован в Министерстве юстиции Республики Казахстан 26 мая 2023 года № 32593.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вина наливом и пивоваренной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 Зарегистрирован в Реестре государственной регистрации нормативных правовых актов № 20819.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некоторых вопросах применения контрольно-кассовых машин" приказ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зачисленных сумм отчислений, взносов и (или) пени за несвоевременную и (или) неполную уплату отчислений и (или) взносов обязательного социального медицинского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 Зарегистрирован в Реестре государственной регистрации нормативных правовых актов № 16669.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о ввозе товаров и уплате косвенных налогов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контрольно-кассовых машин (ККМ)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контрольно-кассовых машин (ККМ)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указанных в регистрационной карточке контрольно-кассовой машины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 Зарегистрирован в Реестре государственной регистрации нормативных правовых актов № 20803.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процедуры внесудебного банкротства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форм оказания государственной услуги "Применение процедуры внесудебного банкротства"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 Министра финансов Республики Казахстан от 28 февраля 2023 года № 218. Зарегистрирован в Министерстве юстиции Республики Казахстан 28 февраля 2023 года № 31976.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профессиональных организаций, организаций по сертификации" приказ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 Зарегистрирован в Реестре государственной регистрации нормативных правовых актов № 4336.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 Зарегистрирован в Реестре государственной регистрации нормативных правовых актов № 20212.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осуществление аудиторской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лицензии на осуществление аудиторской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государственного аудитора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Высшая аудиторская палата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лиц, претендующих на присвоение квалификации государственного аудитора </w:t>
            </w:r>
            <w:r>
              <w:rPr>
                <w:rFonts w:ascii="Times New Roman"/>
                <w:b w:val="false"/>
                <w:i w:val="false"/>
                <w:color w:val="000000"/>
                <w:sz w:val="20"/>
              </w:rPr>
              <w:t>Нормативное постановление</w:t>
            </w:r>
            <w:r>
              <w:rPr>
                <w:rFonts w:ascii="Times New Roman"/>
                <w:b w:val="false"/>
                <w:i w:val="false"/>
                <w:color w:val="000000"/>
                <w:sz w:val="20"/>
              </w:rPr>
              <w:t xml:space="preserve"> Счетного комитета по контролю за исполнением республиканского бюджета от 15 декабря 2015 года № 22-НҚ. Зарегистрирован в Министерстве юстиции Республики Казахстан 31 декабря 2015 года № 12720.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открытие банка, филиала банка-нерезидента Республики Казахстан, Правил лицензирования банков, филиалов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 лицензирования на проведение банковских и иных операций, осуществляемых исламскими банками, филиалами исламских банков-нерезидентов Республики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Министерстве юстиции Республики Казахстан 31 марта 2020 года № 20228.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филиала банка-нерезидента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открытие банка, филиала банка-нерезидента Республики Казахстан, Правил лицензирования банков, филиалов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 лицензирования на проведение банковских и иных операций, осуществляемых исламскими банками, филиалами исламских банков-нерезидентов Республики Казахстан" постановление Правления Агентства Республики Казахстан по регулированию и развитию финансового рынка от 30 марта 2020 года № 36. Зарегистрировано в Министерстве юстиции Республики Казахстан 31 марта 2020 года № 20228.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законодательством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 предусмотренных банковским законодатель ством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 Зарегистрировано в Реестре государственной регистрации нормативных правовых актов № 4873.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открытие банка, филиала банка-нерезидента Республики Казахстан, Правил лицензирования банков, филиалов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 лицензирования на проведение банковских и иных операций, осуществляемых исламскими банками, филиалами исламских банков-нерезидентов Республики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Министерстве юстиции Республики Казахстан 31 марта 2020 года № 20228.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при добровольной реорганизации банка в форме конвертации в исламский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или банковским холдингом дочерней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или банковскому холдингу разрешения на создание или приобретение дочерней организации, на значительное участие в капитале организаций, на создание или приобретение банком дочерней организации, приобретающей сомнительные и безнадежные активы родительского банка, а также отзыва и (или) отмены разрешения на создание, приобретение дочерней организации,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 Зарегистрировано в Министерстве юстиции Республики Казахстан 27 апреля 2017 года № 15050.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дочерней организации, приобретающей сомнительные и безнадежные активы родительского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или банковского холдинга в капитале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 в форме слияния, присоединения, разделения, выделения, преобразования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Министерстве юстиции Республики Казахстан 31 марта 2020 года № 20241.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в форме конвертации в исламский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добровольную ликвидацию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постановление Правления Агентства Республики Казахстан по регулированию и развитию финансового рынка от 30 марта 2020 года № 31. Зарегистрировано в Министерстве юстиции Республики Казахстан 31 марта 2020 года № 20241.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добровольное прекращение деятельности филиала банка-нерезидента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проведение реорганизации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26 мая 2023 года № 31. Зарегистрировано в Министерстве юстиции Республики Казахстан 2 июня 2023 года № 32668.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или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7 июня 2023 года № 48. Зарегистрировано в Министерстве юстиции Республики Казахстан 16 июня 2023 года № 32834.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создание страховой (перестраховочной)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филиала страховой (перестраховочной) организации-нерезидента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"страхование жизни"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"общее страхование"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обязательного страхования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по видам обязательного страхования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страховым брокером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дополнительного вида брокерской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создание или приобретение дочерней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 Зарегистрировано в Реестре государственной регистрации нормативных правовых актов № 7619.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значительное участие в капитале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 Зарегистрировано в Реестре государственной регистрации нормативных правовых актов № 7542.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добровольную ликвидацию страховой (перестраховочной) организации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 Зарегистрировано в Реестре государственной регистрации нормативных правовых актов № 20254.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организации, а также требований к содержанию документов, Правил выдачи разрешения на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требований к содержанию бизнес-плана, Правил лицензирования страховой (перестраховочной) деятельности и деятельности страхового брокера, а также требований к содержанию документов, Правил добровольного возврата лицензии на право осуществления страховой (перестраховочной) деятельности</w:t>
            </w:r>
          </w:p>
          <w:p>
            <w:pPr>
              <w:spacing w:after="20"/>
              <w:ind w:left="20"/>
              <w:jc w:val="both"/>
            </w:pPr>
            <w:r>
              <w:rPr>
                <w:rFonts w:ascii="Times New Roman"/>
                <w:b w:val="false"/>
                <w:i w:val="false"/>
                <w:color w:val="000000"/>
                <w:sz w:val="20"/>
              </w:rPr>
              <w:t>
Постановление Правления Агентства Республики Казахстан по регулированию и развитию финансового рынка от 12 февраля 2021 года № 24. Зарегистрировано в Министерстве юстиции Республики Казахстан 16 февраля 2021 года № 22217.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обменные операции с наличной иностранной валютой 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 Зарегистрировано в Реестре государственной регистрации нормативных правовых актов № 18545.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приложения к действительной лицензии при открытии дополнительного обменного пункта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 и приложения к ней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банковском секторе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руководящего работника банка, банковского холдинга, филиала банка-нерезидента Республики Казахстан, включая критерии отсутствия безупречной деловой репутации, документы, необходимые для получения согласия, Особенностей по наличию трудового стажа для кандидатов, обладающих профессиональной квалификацией, подтвержденной международными сертификатами, и перечня таких сертификатов"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28 октября 2022 года № 81. Зарегистрировано в Министерстве юстиции Республики Казахстан 2 ноября 2022 года № 30377.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страховом секторе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холдинга, страхового брокера, филиала страхового брокера-нерезидента Республики Казахстан и акционерного общества "Фонд гарантирования страховых выплат", включая критерии отсутствия безупречной деловой репутации,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 Зарегистрировано в Министерстве юстиции Республики Казахстан 1 апреля 2020 года № 20248.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секторе рынка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заявителя (лицензиата), единого накопительного пенсионного фонда, добровольного накопительного пенсионного фонда, включая критерии отсутствия безупречной деловой репутации и документы, необходимые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28 октября 2022 года № 79. Зарегистрировано в Министерстве юстиции Республики Казахстан 2 ноября 2022 года № 30383.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Министерстве юстиции Республики Казахстан 31 марта 2020 года № 20223.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 Зарегистрировано в Министерстве юстиции Республики Казахстан 7 декабря 2018 года № 17884.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в пределах облигационной программы, зарегистрированной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со сроком обращения не более 12 (двенадцати) месяцев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 в пределах облигационной программы, зарегистрированной уполномоченным органом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проспект выпуска негосудар-ственных облигаций (проспект облигационной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частный меморандум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(или) дополнений в правила паевого инвестиционного фонда.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постановление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обмене размещенных акций акционерного обще-ства одного вида на акции данного акцио-нерного общества другого вида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 сведению изменений в отчет об итогах размещения акций в связи с дроблением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 Зарегистрировано в Реестре государственной регистрации нормативных правовых актов № 20239.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 Зарегистрировано в Реестре государственной регистрации нормативных правовых актов № 17618.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 Зарегистрировано в Реестре государственной регистрации нормативных правовых актов № 20226.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деятельности платежных организаций" постановление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 Зарегистрировано в Реестре государственной регистрации нормативных правовых актов № 20269.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 Зарегистрировано в Реестре государственной регистрации нормативных правовых актов № 19612.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микрофинансовой организации в форме конвертации в банк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микрофинансовой организации в форме конвертации в банк, а также перечня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форм заявления для получения разрешения, разрешения уполномоченного органа на конвертацию микрофинансовой организации в банк и форм сведений"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22 ноября 2022 года № 93. Зарегистрировано в Министерстве юстиции Республики Казахстан 25 ноября 2022 года № 30714.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 Зарегистрировано в Министерстве юстиции Республики Казахстан 11 апреля 2012 года № 7552.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банковского холдинга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страхового холдинга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Зарегистрирован в Реестре государственной регистрации нормативных правовых актов № 16600.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приказ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гражданского и служебного оружия и патронов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гражданского и служебного оружия и патронов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ремонту гражданского и служебного оружия и патронов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 и служебным оружием и патронами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коллекционированию гражданского и служебного оружия и патронов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экспонированию гражданского и служебного оружия и патронов к нему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гражданских пиротехнических веществ и изделий с их применением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гражданских пиротехнических веществ и изделий с их применением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гражданскими пиротехническими веществами и изделиями с их применением</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использованию гражданских пиротехнических веществ и изделий с их применением</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специальных технических средств, предназначенных для проведения оперативно-розыскных мероприятий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реализация специальных технических средств, предназначенных для проведения оперативно-розыскных мероприятий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в том числе охрана объектов, уязвимых в террористическом отношении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за исключением охраны объектов, уязвимых в террористическом отношении</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охранной деятельности" приказ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 а также конструктивно сходных с оружием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а также конструктивно сходных с оружием изделий"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 Зарегистрирован в Министерстве юстиции Республики Казахстан 27 марта 2020 года № 20173.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приказ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Пересылка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экспорт и (или) импорт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оборота наркотических средств, психотропных веществ и прекурсоров" приказ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ввоз, вывоз и транзит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приказ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предпринимательской деятельности (А5, С5)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w:t>
            </w:r>
            <w:r>
              <w:rPr>
                <w:rFonts w:ascii="Times New Roman"/>
                <w:b w:val="false"/>
                <w:i w:val="false"/>
                <w:color w:val="000000"/>
                <w:sz w:val="20"/>
              </w:rPr>
              <w:t>Совместный приказ</w:t>
            </w:r>
            <w:r>
              <w:rPr>
                <w:rFonts w:ascii="Times New Roman"/>
                <w:b w:val="false"/>
                <w:i w:val="false"/>
                <w:color w:val="000000"/>
                <w:sz w:val="20"/>
              </w:rPr>
              <w:t>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деловой поездки (В2, В3)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трудовой деятельности (С3, С4)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религиозным мероприятиям (С7)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выезда из РК (В14-В22)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получения образования (В7, С9)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постоянного проживания (В8, С1, С11)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воссоединения семьи (С2)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служебным делам (А3)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на лечение (С12)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пересечении Государственной границы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пересечении Государственной границы Республики Казахстан за последние 90 дней</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пересечении Государственной границы Республики Казахстан за период свыше 90 дней</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пересечении Государственной границы Республики Казахстан для юридических лиц, судебных исполнителей и лиц, оказывающих юридическую помощь (адвокаты и юридические консультанты)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Пограничной службой Комитета национальной безопасности Республики Казахстан" приказ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администрация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 Зарегистрирован в Реестре государственной регистрации нормативных правовых актов № 20197.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 Зарегистрирован в Реестре государственной регистрации нормативных правовых актов № 10184.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земельных участках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Министерстве юстиции Республики Казахстан 6 октября 2020 года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копий документов из земельно-кадастрового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идентификационного документа на земельный участок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из земель поселка, села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Приказ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земельный участок в черте города республиканского значения, столицы, городов областного и районного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Приказ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проектируемых границ административно-территориальных единиц с графическими данными информационной системы единого государственного кадастра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информационной системы единого государственного кадастра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Приказ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государственных услуг в сфере земельных отношений" приказ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аренды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сельского хозяйства Республики Казахстан от 1 октября 2020 года № 301 "Об утверждении Правил по оказанию государственных услуг в сфере земельных отношений" Приказ Министра сельского хозяйства Республики Казахстан от 1 августа 2023 года № 287. Зарегистрирован в Министерстве юстиции Республики Казахстан 7 августа 2023 года № 33244.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выдаче дубликата договора аренды на земельный участок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13 марта 2023 года № 90/НҚ. Зарегистрирован в Министерстве юстиции Республики Казахстан 15 марта 2023 года № 32073.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пометкой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формирования, сбора, хранения, использования и выдачи сведений Национального фонда пространственных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цифрового развития, инноваций и аэрокосмической промышленности Республики Казахстан от 31 марта 2023 года № 130/НҚ. Зарегистрирован в Министерстве юстиции Республики Казахстан 4 апреля 2023 года № 32233.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грифом "секретно"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продление и переоформление разрешения на использование радиочастотного спектра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использование радиочастотного спектра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21 января 2015 года № 34.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использование радиочастотного спектра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разрешения на использование радиочастотного спектра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приказов Министерства по инвестициям и развитию Республики Казахстан и Министерства информации и коммуникаций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20 апреля 2020 года № 151/НҚ. Зарегистрирован в Реестре государственной регистрации нормативных правовых актов № 20442.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подвижная связь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предоставление услуг в области связи</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приложения к лицензии в рамках вида деятельности, на который имеется лицензия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отзыва свидетельства об аккредитации удостоверяющего центра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 Зарегистрирован в Реестре государственной регистрации нормативных правовых актов № 20815.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свидетельства Национального удостоверяющего центра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информации" приказ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 Зарегистрирован в Реестре государственной регистрации нормативных правовых актов № 18639.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 Зарегистрирован в Реестре государственной регистрации нормативных правовых актов № 10320.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 Зарегистрирован в Реестре государственной регистрации нормативных правовых актов № 4632.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 Зарегистрирован в Реестре государственной регистрации нормативных правовых актов № 20738.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профессиональных аварийно-спасательных служб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чрезвычайным ситуациям Республики Казахстан от 16 сентября 2021 года № 454. Зарегистрирован в Реестре государственной регистрации нормативных правовых актов № 24508.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аккредитации спортивных федераций" приказ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 Зарегистрирован Реестре государственной регистрации нормативных правовых актов № 20784.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мастер спорта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тренер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спортсмен высшего уровня квалификации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 высшей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спортивный судья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спортсмен высшего уровня квалификации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 первой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и лишения спортивных званий, разрядов и квалификационных категорий, выдачи нагрудных знаков, а также их описание" приказ Председателя Агентства Республики Казахстан по делам спорта и физической культуры от 29 июля 2014 года № 300. Зарегистрирован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 высшего уровня квалификации второй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"специализированная" спортивным школам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9 июня 2015 года № 209. Зарегистрирован в Реестре государственной регистрации нормативных правовых актов № 11642.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отделениям спортивных школ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 9672.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 Зарегистрирован в Реестре государственной регистрации нормативных правовых актов № 20438.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видов спорта, спортивных дисциплин и формирования реестра видов 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 Зарегистрирован в Реестре государственной регистрации нормативных правовых актов № 15344.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Архитектурное проектирование для зданий и сооружений (с правом проектирования для архитектурно-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Проектирование инженерных систем и сетей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проектирование (разработка технологической части проектов строительства) зданий и сооружений жилищно-гражданского назначения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проектирование (разработка технологической части проектов строительства) объектов производственного назначения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проектирование (разработка технологической части проектов строительства) объектов инфраструктуры транспорта, связи и коммуникаций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проектирование (разработка технологической части проектов транспортного строительства)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Инженерно-геодезические работы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Инженерно-геологические и инженерно-гидрогеологические работы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несложных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религиозной деятельности" приказ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зданий и сооружений)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решения на проведение комплекса работ по постутилизации объектов (снос зданий и сооружений)"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апреля 2021 года № 202. Зарегистрирован в Реестре государственной регистрации нормативных правовых актов № 22672.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уточнении адреса объекта недвижимости (без истории /с историей)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упразднение адреса объекта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адреса объекту недвижимости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Упразднение адреса объекта недвижимости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Преоставление исходных материалов на новое строительство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архитектурно-планировочного задания и технических условий на подключение к источникам инженерного и коммунального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(наружных) конструкций, инженерных систем и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по экспертизе градостроительной, предпроектной и проектно-сметной документаци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 Зарегистрирован в Реестре государственной регистрации нормативных правовых актов № 10058.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инжиниринговые услуги по техническому надзору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инжиниринговые услуги по авторскому надзору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по техническому обследованию надежности и устойчивости зданий и сооружений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аттестата при изменении фамилии, имени, отчества (при его наличии) физического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Аккредитации экспертных организаций для осуществления обязательной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Аккредитации экспертных организаций особых индустриальных зон для осуществления обязательной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объектов на территории особой индустриальной зоны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свидетельства при изменении наименования и (или) места нахождения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застройки и прохождения разрешительных процедур в сфере строительства" приказ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 Зарегистрирован в Реестре государственной регистрации нормативных правовых актов № 12752.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инжиниринговые услуги по техническому надзору на технически и технологически сложных объектах первого и второго уровней ответственности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 Зарегистрирован в Реестре государственной регистрации нормативных правовых актов № 12535.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Аккредитации организаций,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свидетельства при изменении наименования и (или) места нахождения юридического лица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 Зарегистрирован в Реестре государственной регистрации нормативных правовых актов № 12702.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 апреля 2020 года № 178. Зарегистрирован в Реестре государственной регистрации нормативных правовых актов № 20358.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4 мая 2020 года № 264. Зарегистрирован в Реестре государственной регистрации нормативных правовых актов № 20583.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местными исполнительными органами договоров участия в жилищно-строительном кооперативе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"Назначение жилищной помощи"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16 октября 2020 года № 539. Зарегистрирован в Министерстве юстиции Республики Казахстан 23 октября 2020 года № 21500.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 отдельным категориям граждан за жилище, арендуемое в частном жилищном фонде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 </w:t>
            </w:r>
            <w:r>
              <w:rPr>
                <w:rFonts w:ascii="Times New Roman"/>
                <w:b w:val="false"/>
                <w:i w:val="false"/>
                <w:color w:val="000000"/>
                <w:sz w:val="20"/>
              </w:rPr>
              <w:t>приказ</w:t>
            </w:r>
            <w:r>
              <w:rPr>
                <w:rFonts w:ascii="Times New Roman"/>
                <w:b w:val="false"/>
                <w:i w:val="false"/>
                <w:color w:val="000000"/>
                <w:sz w:val="20"/>
              </w:rPr>
              <w:t xml:space="preserve"> Министра промышленности и строительства Республики Казахстан от 27 декабря 2023 года № 168. Зарегистрирован в Министерстве юстиции Республики Казахстан 28 декабря 2023 года № 33835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государственной услуги "Приватизация жилищ из государственного жилищного фонда"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августа 2021 года № 437. Зарегистрирован в Реестре государственной регистрации нормативных правовых актов № 23983.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 Зарегистрирован в Реестре государственной регистрации нормативных правовых актов № 18883.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продление договора найма служебного жилища Вооруженных Сил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"Заключение и продление договора найма служебного жилища Вооруженных Сил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29 ноября 2022 года № 1141. Зарегистрирован в Министерстве юстиции Республики Казахстан 5 декабря 2022 года № 30965.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лиц гражданского персонала (работников) Вооруженных Сил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6 декабря 2017 года № 11-1-2/576. Зарегистрирован в Реестре государственной регистрации нормативных правовых актов № 16116.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лицензии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 Зарегистрирован в Реестре государственной регистрации нормативных правовых актов № 20843.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Слияние, присоединение, преобразование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выделение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Государственный регистр субъектов естественных монополий, за исключением услуг в сфере аэронавигации и аэропортов и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Приказ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используемым для предоставления регулируемой услуги подъездных путей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p>
            <w:pPr>
              <w:spacing w:after="20"/>
              <w:ind w:left="20"/>
              <w:jc w:val="both"/>
            </w:pPr>
            <w:r>
              <w:rPr>
                <w:rFonts w:ascii="Times New Roman"/>
                <w:b w:val="false"/>
                <w:i w:val="false"/>
                <w:color w:val="000000"/>
                <w:sz w:val="20"/>
              </w:rPr>
              <w:t xml:space="preserve">
 "Об утверждении Правил, программ и организации тестирования граждан,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 14317.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 Зарегистрирован в Реестре государственной регистрации нормативных правовых актов № 20424.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регистрации актов гражданского состояния и иных государственных органов, а также нотариусов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27 мая 2020 года № 58. Зарегистрирован в Реестре государственной регистрации нормативных правовых актов № 20740.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начального, основного среднего, общего среднего, технического и профессионального, после сред 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"Апостилирование официальных документов, исходящих из организаций высшего и (или)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науки и высшего образования Республики Казахстан от 11 декабря 2023 года № 625. Зарегистрирован в Министерстве юстиции Республики Казахстан 13 декабря 2023 года № 33771.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 Зарегистрирован в Реестре государственной регистрации нормативных правовых актов № 20989.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Судебная администрация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Зарегистрирован в Реестре государственной регистрации нормативных правовых актов № 20393.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учета государственного имущества" приказ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bl>
    <w:p>
      <w:pPr>
        <w:spacing w:after="0"/>
        <w:ind w:left="0"/>
        <w:jc w:val="both"/>
      </w:pPr>
      <w:r>
        <w:rPr>
          <w:rFonts w:ascii="Times New Roman"/>
          <w:b w:val="false"/>
          <w:i w:val="false"/>
          <w:color w:val="000000"/>
          <w:sz w:val="28"/>
        </w:rPr>
        <w:t>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bookmarkStart w:name="z15"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Код государственной услуги состоит из трех секций: 000 00 000</w:t>
      </w:r>
    </w:p>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ГП – Генеральная прокуратура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МП - Министерство просвещения Республики Казахстан</w:t>
      </w:r>
    </w:p>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ВАП - Высшая аудиторская палата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МТ – Министерство транспорта Республики Казахстан</w:t>
      </w:r>
    </w:p>
    <w:p>
      <w:pPr>
        <w:spacing w:after="0"/>
        <w:ind w:left="0"/>
        <w:jc w:val="both"/>
      </w:pPr>
      <w:r>
        <w:rPr>
          <w:rFonts w:ascii="Times New Roman"/>
          <w:b w:val="false"/>
          <w:i w:val="false"/>
          <w:color w:val="000000"/>
          <w:sz w:val="28"/>
        </w:rPr>
        <w:t>
      МПС - Министерство промышленности и строительства Республики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МКИ – Министерство культуры и информации Республики Казахстан</w:t>
      </w:r>
    </w:p>
    <w:p>
      <w:pPr>
        <w:spacing w:after="0"/>
        <w:ind w:left="0"/>
        <w:jc w:val="both"/>
      </w:pPr>
      <w:r>
        <w:rPr>
          <w:rFonts w:ascii="Times New Roman"/>
          <w:b w:val="false"/>
          <w:i w:val="false"/>
          <w:color w:val="000000"/>
          <w:sz w:val="28"/>
        </w:rPr>
        <w:t>
      МТС - Министерство туризма и спорта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p>
      <w:pPr>
        <w:spacing w:after="0"/>
        <w:ind w:left="0"/>
        <w:jc w:val="both"/>
      </w:pPr>
      <w:r>
        <w:rPr>
          <w:rFonts w:ascii="Times New Roman"/>
          <w:b w:val="false"/>
          <w:i w:val="false"/>
          <w:color w:val="000000"/>
          <w:sz w:val="28"/>
        </w:rPr>
        <w:t>
      МВРИ – Министерство водных ресурсов и ирригации Республики Казахстан</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МИО – местные исполнительные органы</w:t>
      </w:r>
    </w:p>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РГУ – республиканское государственное учреждение</w:t>
      </w:r>
    </w:p>
    <w:p>
      <w:pPr>
        <w:spacing w:after="0"/>
        <w:ind w:left="0"/>
        <w:jc w:val="both"/>
      </w:pPr>
      <w:r>
        <w:rPr>
          <w:rFonts w:ascii="Times New Roman"/>
          <w:b w:val="false"/>
          <w:i w:val="false"/>
          <w:color w:val="000000"/>
          <w:sz w:val="28"/>
        </w:rPr>
        <w:t>
      РГП – республиканское государственное предприятие</w:t>
      </w:r>
    </w:p>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РГКП – республиканское государственное казенное предприятие</w:t>
      </w:r>
    </w:p>
    <w:p>
      <w:pPr>
        <w:spacing w:after="0"/>
        <w:ind w:left="0"/>
        <w:jc w:val="both"/>
      </w:pPr>
      <w:r>
        <w:rPr>
          <w:rFonts w:ascii="Times New Roman"/>
          <w:b w:val="false"/>
          <w:i w:val="false"/>
          <w:color w:val="000000"/>
          <w:sz w:val="28"/>
        </w:rPr>
        <w:t>
      КГУ – коммунальное государственное учреждение</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АО "ФРП "Даму" – АО "Фонд развития предпринимательства "Даму"</w:t>
      </w:r>
    </w:p>
    <w:p>
      <w:pPr>
        <w:spacing w:after="0"/>
        <w:ind w:left="0"/>
        <w:jc w:val="both"/>
      </w:pPr>
      <w:r>
        <w:rPr>
          <w:rFonts w:ascii="Times New Roman"/>
          <w:b w:val="false"/>
          <w:i w:val="false"/>
          <w:color w:val="000000"/>
          <w:sz w:val="28"/>
        </w:rPr>
        <w:t>
      АОО – Автономная организация образования</w:t>
      </w:r>
    </w:p>
    <w:p>
      <w:pPr>
        <w:spacing w:after="0"/>
        <w:ind w:left="0"/>
        <w:jc w:val="both"/>
      </w:pPr>
      <w:r>
        <w:rPr>
          <w:rFonts w:ascii="Times New Roman"/>
          <w:b w:val="false"/>
          <w:i w:val="false"/>
          <w:color w:val="000000"/>
          <w:sz w:val="28"/>
        </w:rPr>
        <w:t>
      НК – Национальная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