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0daa" w14:textId="42e0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января 2020 года № 6. Зарегистрирован в Министерстве юстиции Республики Казахстан 6 февраля 2020 года № 19991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национальной экономики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под № 10195, опубликован 1 апреля 2015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формы заявлений для получения и переоформления лицензии и (или) приложения к лицензии, формы лицензий и (или) приложений к лицензиям: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юридического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заявления юридического лица для получения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заявления юридического лица для переоформления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заявления физического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заявления для получения лицензии на экспорт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заявления для получения лицензии на импорт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заявления юридического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заявления физического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приложения к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лицензии на деятельность в сфере производства и оборота этилового спирта и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приложения к лицензии на деятельность по производству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лицензии на деятельность в сфере игорного бизнеса,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лицензии на экспорт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лицензии на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приложения к лицензии на экспорт и (или)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приложения к заявлению для получения лицензии на экспорт и (или) импорт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форму заявления юридического лица для получения лицензии и (или) приложения к лицензии на деятельность по покупке электрической энергии в целях энергоснабжения, согласно приложению 18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форму заявления физического лица для получения лицензии и (или) приложения к лицензии на деятельность по покупке электрической энергии в целях энергоснабжения, согласно приложению 19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форму заявления юридического лица для переоформления лицензии и (или) приложения к лицензии на деятельность по покупке электрической энергии в целях энергоснабжения, согласно приложению 20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форму заявления физического лица для переоформления лицензии и (или) приложения к лицензии на деятельность по покупке электрической энергии в целях энергоснабжения, согласно приложению 21 к настоящему приказу.";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18, 19, 20 и 21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за № 10194, опубликован 1 апреля 2015 года в информационно-правовой системе "Әділет"):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начале или прекращении эксплуатации радиоэлектронных средств, утвержденной указанным приказом: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Заключение на проектную документацию, согласованное ведомством уполномоченного органа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радиотехническим объектам", утвержденными приказом Министра здравоохранения Республики Казахстан от 23 апреля 2018 года № 188 (зарегистрирован в Реестре государственной регистрации нормативных правовых актов за № 17241) (в случае, если предусмотрено оформление санитарно-эпидемиологического заключения на проектную документацию) или основание о том, что не предусмотрено оформление санитарно-эпидемиологического заключения на проектную документацию: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 выдачи документа и наименование организации, кем выдан документ)";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в установленном законодательством порядке обеспечить: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приложения к лицензии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 юридического лица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центра обслуживания населения (в случае обращения через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достоверность представляемой (заполненной) мной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(электронно-цифровая 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лицензии на занятие образовательной деятельностью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– в случае отсутствия бизнес-идентификационного номера у юридического лица)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 (ов) деятельности)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4350"/>
        <w:gridCol w:w="3040"/>
        <w:gridCol w:w="3041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 квалификация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подвидов деятельности по образовательным программам технического и профессионального образования, образовательным программам послесреднего образования, образовательным программам высшего образования, образовательным программам послевузовского образования на бумажном носителе _____ (поставить знак Х в случае, если необходимо получить лицензию на бумажном носителе)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населенный пункт, наименование улицы, номер дома/здания (стационарного помещения)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и(или) подвидом деятельности;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и(или) приложения к лицензии;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"Правительство для граждан" (в случае обращения через государственную корпорацию "Правительство для граждан").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(электронно-цифровая подпись) (фамилия, имя, отчество (при его наличии)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приложения к лицензии на занятие образовательной деятельностью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 – в случае отсутствия бизнес-идентификационного номера у юридического лица)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(я) к лицензии (нужное подчеркнуть) №__________ от "___" _________ 20___ года, выданную(ое)(ых)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(номер 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лицензиара, выдавшего лицензию и (или) приложение(я) к лицензии)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вида деятельности и (или) подвида (ов) деятельности)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4350"/>
        <w:gridCol w:w="3040"/>
        <w:gridCol w:w="3041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 квалификация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подвидов деятельности по образовательным программам технического и профессионального образования, образовательным программам послесреднего образования, образовательным программам высшего образования, образовательным программам послевузовского образования по следующему(им) основанию(ям) (укажите в соответствующей ячейке Х):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- Закон) путем (укажите в соответствующей ячейке Х):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________________________________________________________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_________________________________________________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__________________________________________________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______________________________________________________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_____________________________________________________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Закону 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требования о переоформлении в законах Республики Казахстан 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изменение наименования вида деятельности 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добровольного обращения лицензиата к лицензиару о прекращении действия лицензии и (или) приложения к лицензии в соответствии со статьей 35 Закона"__________________________________ на бумажном носителе _____ (поставить знак Х в случае, если необходимо получить лицензию на бумажном носителе)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 дома/здания (стационарного помещения)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и(или) подвидом деятельности;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(или)приложения к лицензии;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"Правительство для граждан" (в случае обращения через государственную корпорацию "Правительство для граждан").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физического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приложения к лицензии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(в случае наличия) физического лица, индивидуальный идентификационный номер)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 необходимо получить лицензию на бумажном носителе)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 лицо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экспорт продукции, подлежащей экспортному контролю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6"/>
        <w:gridCol w:w="49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БИН/ИИН)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Изготовитель (полное наименование, страна, адрес, телефон, адрес электронной почты, БИН/ИИН (для резидента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Покупатель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продукции </w:t>
            </w:r>
          </w:p>
        </w:tc>
      </w:tr>
      <w:tr>
        <w:trPr>
          <w:trHeight w:val="30" w:hRule="atLeast"/>
        </w:trPr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(основная или дополнительная)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16.Настоящим подтверждается, что: заявитель дает согласие на использование сведений составляющих охраняемую законом тайну, содержащихся в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являются достоверными и действительными.</w:t>
            </w:r>
          </w:p>
          <w:bookmarkEnd w:id="15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заявителя: фамилия, имя, отчество (при его наличии)______________________________________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____________________________________________</w:t>
            </w:r>
          </w:p>
          <w:bookmarkEnd w:id="1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импорт продукции, подлежащей экспортному контролю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3"/>
        <w:gridCol w:w="4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Конечный пользователь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Продавец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Страна происхождения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продукции 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(основная или дополнительная)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Настоящим подтверждается, что: заявитель дает согласие на использование сведений составляющих охраняемую законом тайну, содержащихся в информационных системах;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 все прилагаемые документы являются достоверными и действительными.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заявителя: фамилия, имя, отчество (при его наличии)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 – в случае отсутствия бизнес-идентификационного номера у юридического лица)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 №__________ от "___" _________ 20___ года, выданную(ое)(ых)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 порядком, определенным статьей 34 Закона Республики Казахстан от 16 мая 2014 года "О разрешениях и уведомлениях" (далее-Закон) путем (укажите в соответствующей ячейке Х):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________________________________________________________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_________________________________________________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__________________________________________________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______________________________________________________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_____________________________________________________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места нахождения юридического лица-лицензиата 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 приложением 1 к Закону 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требования о переоформлении в законах Республики Казахстан 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изменение наименования вида деятельности </w:t>
      </w:r>
    </w:p>
    <w:bookmarkEnd w:id="181"/>
    <w:bookmarkStart w:name="z2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2"/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изменение наименования подвида деятельности </w:t>
      </w:r>
    </w:p>
    <w:bookmarkEnd w:id="183"/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4"/>
    <w:bookmarkStart w:name="z2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bookmarkEnd w:id="185"/>
    <w:bookmarkStart w:name="z2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</w:t>
      </w:r>
    </w:p>
    <w:bookmarkEnd w:id="186"/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</w:t>
      </w:r>
    </w:p>
    <w:bookmarkEnd w:id="188"/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</w:t>
      </w:r>
    </w:p>
    <w:bookmarkEnd w:id="190"/>
    <w:bookmarkStart w:name="z2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4"/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195"/>
    <w:bookmarkStart w:name="z2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96"/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206"/>
    <w:bookmarkStart w:name="z2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207"/>
    <w:bookmarkStart w:name="z2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208"/>
    <w:bookmarkStart w:name="z2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bookmarkEnd w:id="209"/>
    <w:bookmarkStart w:name="z2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bookmarkEnd w:id="210"/>
    <w:bookmarkStart w:name="z2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 №____________ от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(номер(а) лицензии и (или) приложения(й) к лицензии, дата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 на осуществление</w:t>
      </w:r>
    </w:p>
    <w:bookmarkEnd w:id="211"/>
    <w:bookmarkStart w:name="z2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12"/>
    <w:bookmarkStart w:name="z2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 следующему(им) основанию(ям) (укажите в соответствующей ячейке Х):</w:t>
      </w:r>
    </w:p>
    <w:bookmarkEnd w:id="213"/>
    <w:bookmarkStart w:name="z2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фамилии, имени, отчества (при его наличии) физического лица-лицензиата </w:t>
      </w:r>
    </w:p>
    <w:bookmarkEnd w:id="214"/>
    <w:bookmarkStart w:name="z2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перерегистрация индивидуального предпринимателя-лицензиата, изменение его наименования </w:t>
      </w:r>
    </w:p>
    <w:bookmarkEnd w:id="216"/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7"/>
    <w:bookmarkStart w:name="z2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перерегистрация индивидуального предпринимателя-лицензиата, изменение его юридического адреса 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> к Закону Республики Казахстан от 16 мая 2014 года "О разрешениях и уведомлениях"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требования о переоформлении в законах Республики Казахстан 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изменение наименования вида деятельности 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7"/>
    <w:bookmarkStart w:name="z2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изменение наименования подвида деятельности 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 необходимо получить лицензию на бумажном носителе)</w:t>
      </w:r>
    </w:p>
    <w:bookmarkEnd w:id="230"/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bookmarkEnd w:id="236"/>
    <w:bookmarkStart w:name="z2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</w:t>
      </w:r>
    </w:p>
    <w:bookmarkEnd w:id="237"/>
    <w:bookmarkStart w:name="z2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238"/>
    <w:bookmarkStart w:name="z2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239"/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40"/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242"/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244"/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245"/>
    <w:bookmarkStart w:name="z2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246"/>
    <w:bookmarkStart w:name="z2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или) приложения к лицензии;</w:t>
      </w:r>
    </w:p>
    <w:bookmarkEnd w:id="247"/>
    <w:bookmarkStart w:name="z28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248"/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 лицо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bookmarkEnd w:id="251"/>
    <w:bookmarkStart w:name="z28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Лицензии на экспорт продукции, подлежащей экспортному контролю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78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Изготовитель (полное наименование, страна, адрес, телефон, адрес электронной почты, БИН / ИИН (для резидента Республики Казахстан))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Покупатель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Наименование продукции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 (основная или дополнительная)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Согласовано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 фамилия, имя, отчество (в случае наличия)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</w:t>
            </w:r>
          </w:p>
          <w:bookmarkEnd w:id="254"/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Государственный орган Республики Казахстан – лицензиар _______________ фамилия, имя, отчество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  <w:bookmarkEnd w:id="2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продукции, подлежащей экспортному контролю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78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Заявитель (полное наименование, адрес, телефон, адрес электронной почты, БИН / ИИН)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Конечный пользователь (полное наименование, адрес, телефон, адрес электронной почты, БИН / 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Продавец (полное наименование, страна, адрес, телефон, адрес электронной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 происхождения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 Республики Казахстан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Срок действия лицензии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Основание для запроса лицензии (договор, контракт, соглашение или иной документ отчуждения между участниками внешнеторговой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Наименование продукции 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Код товара по ТН ВЭД 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Единица измерения по ТН ВЭД (основная или дополнительная)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Суммарное количество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Валюта контракта 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Согласовано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 заявителя фамилия, имя, отчество (в случае наличия)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</w:t>
            </w:r>
          </w:p>
          <w:bookmarkEnd w:id="257"/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Государственный орган Республики Казахстан – лицензиар _______________ фамилия, имя, отчество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  <w:bookmarkEnd w:id="2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>лицензии на деятельность по покупке электрической энергии в целях энергоснабжения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 – в случае отсутствия бизнес-идентификационного номера у юридического лица)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66"/>
    <w:bookmarkStart w:name="z3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267"/>
    <w:bookmarkStart w:name="z3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bookmarkEnd w:id="268"/>
    <w:bookmarkStart w:name="z3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</w:p>
    <w:bookmarkEnd w:id="269"/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bookmarkEnd w:id="270"/>
    <w:bookmarkStart w:name="z31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bookmarkEnd w:id="271"/>
    <w:bookmarkStart w:name="z31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72"/>
    <w:bookmarkStart w:name="z32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bookmarkEnd w:id="273"/>
    <w:bookmarkStart w:name="z32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</w:t>
      </w:r>
    </w:p>
    <w:bookmarkEnd w:id="274"/>
    <w:bookmarkStart w:name="z32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75"/>
    <w:bookmarkStart w:name="z32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(номер счета, наименование и местонахождение банка)</w:t>
      </w:r>
    </w:p>
    <w:bookmarkEnd w:id="276"/>
    <w:bookmarkStart w:name="z32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277"/>
    <w:bookmarkStart w:name="z32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78"/>
    <w:bookmarkStart w:name="z32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279"/>
    <w:bookmarkStart w:name="z32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приказа о создании службы обеспечивающего работу с потребителями – абонентские службы, участки:</w:t>
      </w:r>
    </w:p>
    <w:bookmarkEnd w:id="280"/>
    <w:bookmarkStart w:name="z32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приказа о создании службы _______________________________;</w:t>
      </w:r>
    </w:p>
    <w:bookmarkEnd w:id="281"/>
    <w:bookmarkStart w:name="z32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подписания приказа _______________________________________;</w:t>
      </w:r>
    </w:p>
    <w:bookmarkEnd w:id="282"/>
    <w:bookmarkStart w:name="z33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ответственного ___________.</w:t>
      </w:r>
    </w:p>
    <w:bookmarkEnd w:id="283"/>
    <w:bookmarkStart w:name="z33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намерений или договора услугополучателя с энергопроизводящей и энергопередающей организациями:</w:t>
      </w:r>
    </w:p>
    <w:bookmarkEnd w:id="284"/>
    <w:bookmarkStart w:name="z33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и дата подписанного протокола намерений или договора услугополучателя с энергопроизводящей организацией на поставку электрической энергии, с условием резервного замещения на случаи аварий </w:t>
      </w:r>
    </w:p>
    <w:bookmarkEnd w:id="285"/>
    <w:bookmarkStart w:name="z33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End w:id="286"/>
    <w:bookmarkStart w:name="z33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энергопроизводящей организаций ____________________________________________________________________;</w:t>
      </w:r>
    </w:p>
    <w:bookmarkEnd w:id="287"/>
    <w:bookmarkStart w:name="z33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подписанного протокола намерений или договора услугополучателя с энергопередающей организацией на передачу и (или) распределение электрической энергии, с условием резервного замещения на случаи аварий</w:t>
      </w:r>
    </w:p>
    <w:bookmarkEnd w:id="288"/>
    <w:bookmarkStart w:name="z33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______________________________________________________________;</w:t>
      </w:r>
    </w:p>
    <w:bookmarkEnd w:id="289"/>
    <w:bookmarkStart w:name="z33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энергопередающей организаций ____________________;</w:t>
      </w:r>
    </w:p>
    <w:bookmarkEnd w:id="290"/>
    <w:bookmarkStart w:name="z33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оборотных средств в размере не менее 10 000 месячных расчетных показателей:</w:t>
      </w:r>
    </w:p>
    <w:bookmarkEnd w:id="291"/>
    <w:bookmarkStart w:name="z33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банка ___________________________________________;</w:t>
      </w:r>
    </w:p>
    <w:bookmarkEnd w:id="292"/>
    <w:bookmarkStart w:name="z34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счета __________________________________________________;</w:t>
      </w:r>
    </w:p>
    <w:bookmarkEnd w:id="293"/>
    <w:bookmarkStart w:name="z34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оборотных средств (сумма) ______________________________.</w:t>
      </w:r>
    </w:p>
    <w:bookmarkEnd w:id="294"/>
    <w:bookmarkStart w:name="z34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выдачу лицензии, за исключением случаев оплаты через Платежный шлюз "электронного правительства":</w:t>
      </w:r>
    </w:p>
    <w:bookmarkEnd w:id="295"/>
    <w:bookmarkStart w:name="z34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квитанции ________________________________________.</w:t>
      </w:r>
    </w:p>
    <w:bookmarkEnd w:id="296"/>
    <w:bookmarkStart w:name="z34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услугополучатель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января 2015 года № 60 "Об утверждении квалификационных требований и перечня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нефтепродуктопроводов" (зарегистрирован в Реестре государственной регистрации нормативных правовых актов за № 10598).</w:t>
      </w:r>
    </w:p>
    <w:bookmarkEnd w:id="297"/>
    <w:bookmarkStart w:name="z34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298"/>
    <w:bookmarkStart w:name="z34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299"/>
    <w:bookmarkStart w:name="z34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00"/>
    <w:bookmarkStart w:name="z34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301"/>
    <w:bookmarkStart w:name="z34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302"/>
    <w:bookmarkStart w:name="z35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несу ответственность в соответствии с законодательством Республики Казахстан за достоверность представляемой (заполненной) мной информации.</w:t>
      </w:r>
    </w:p>
    <w:bookmarkEnd w:id="303"/>
    <w:bookmarkStart w:name="z35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</w:t>
      </w:r>
    </w:p>
    <w:bookmarkEnd w:id="304"/>
    <w:bookmarkStart w:name="z35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(электронно-цифровая подпись) (фамилия, имя, отчество (при его наличии)</w:t>
      </w:r>
    </w:p>
    <w:bookmarkEnd w:id="305"/>
    <w:bookmarkStart w:name="z35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5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физического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 xml:space="preserve"> лицензии на деятельность по покупке электрической энергии в целях энергоснабжения</w:t>
      </w:r>
    </w:p>
    <w:bookmarkEnd w:id="307"/>
    <w:bookmarkStart w:name="z35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308"/>
    <w:bookmarkStart w:name="z35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309"/>
    <w:bookmarkStart w:name="z36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</w:t>
      </w:r>
    </w:p>
    <w:bookmarkEnd w:id="310"/>
    <w:bookmarkStart w:name="z36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</w:p>
    <w:bookmarkEnd w:id="311"/>
    <w:bookmarkStart w:name="z36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312"/>
    <w:bookmarkStart w:name="z36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313"/>
    <w:bookmarkStart w:name="z36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314"/>
    <w:bookmarkStart w:name="z36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315"/>
    <w:bookmarkStart w:name="z36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16"/>
    <w:bookmarkStart w:name="z36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317"/>
    <w:bookmarkStart w:name="z36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______________________________________________;</w:t>
      </w:r>
    </w:p>
    <w:bookmarkEnd w:id="318"/>
    <w:bookmarkStart w:name="z36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______________________________________________________;</w:t>
      </w:r>
    </w:p>
    <w:bookmarkEnd w:id="319"/>
    <w:bookmarkStart w:name="z37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__________________________________________________________;</w:t>
      </w:r>
    </w:p>
    <w:bookmarkEnd w:id="320"/>
    <w:bookmarkStart w:name="z37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________________________________________________.</w:t>
      </w:r>
    </w:p>
    <w:bookmarkEnd w:id="321"/>
    <w:bookmarkStart w:name="z37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322"/>
    <w:bookmarkStart w:name="z37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323"/>
    <w:bookmarkStart w:name="z37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4"/>
    <w:bookmarkStart w:name="z37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</w:p>
    <w:bookmarkEnd w:id="325"/>
    <w:bookmarkStart w:name="z37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приказа о создании службы обеспечивающего работу с потребителями – абонентские службы, участки:</w:t>
      </w:r>
    </w:p>
    <w:bookmarkEnd w:id="326"/>
    <w:bookmarkStart w:name="z37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приказа о создании службы _______________________________;</w:t>
      </w:r>
    </w:p>
    <w:bookmarkEnd w:id="327"/>
    <w:bookmarkStart w:name="z37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подписания приказа _______________________________________;</w:t>
      </w:r>
    </w:p>
    <w:bookmarkEnd w:id="328"/>
    <w:bookmarkStart w:name="z37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ответственного</w:t>
      </w:r>
    </w:p>
    <w:bookmarkEnd w:id="329"/>
    <w:bookmarkStart w:name="z38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330"/>
    <w:bookmarkStart w:name="z38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намерений или договора услугополучателя с энергопроизводящей и энергопередающей организациями:</w:t>
      </w:r>
    </w:p>
    <w:bookmarkEnd w:id="331"/>
    <w:bookmarkStart w:name="z38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подписанного протокола намерений или договора услугополучателя с энергопроизводящей организацией на поставку электрической энергии, с условием резервного замещения на случаи аварий</w:t>
      </w:r>
    </w:p>
    <w:bookmarkEnd w:id="332"/>
    <w:bookmarkStart w:name="z38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End w:id="333"/>
    <w:bookmarkStart w:name="z38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энергопроизводящей организаций </w:t>
      </w:r>
    </w:p>
    <w:bookmarkEnd w:id="334"/>
    <w:bookmarkStart w:name="z38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End w:id="335"/>
    <w:bookmarkStart w:name="z38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подписанного протокола намерений или договора услугополучателя с энергопередающей организацией на передачу и (или) распределение электрической энергии, с условием резервного замещения на случаи аварий</w:t>
      </w:r>
    </w:p>
    <w:bookmarkEnd w:id="336"/>
    <w:bookmarkStart w:name="z38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______________________________________________________________;</w:t>
      </w:r>
    </w:p>
    <w:bookmarkEnd w:id="337"/>
    <w:bookmarkStart w:name="z38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энергопередающей организаций ____________________.</w:t>
      </w:r>
    </w:p>
    <w:bookmarkEnd w:id="338"/>
    <w:bookmarkStart w:name="z38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наличии оборотных средств в размере не менее </w:t>
      </w:r>
    </w:p>
    <w:bookmarkEnd w:id="339"/>
    <w:bookmarkStart w:name="z39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месячных расчетных показателей:</w:t>
      </w:r>
    </w:p>
    <w:bookmarkEnd w:id="340"/>
    <w:bookmarkStart w:name="z39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банка __________________________________________;</w:t>
      </w:r>
    </w:p>
    <w:bookmarkEnd w:id="341"/>
    <w:bookmarkStart w:name="z39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счета __________________________________________________;</w:t>
      </w:r>
    </w:p>
    <w:bookmarkEnd w:id="342"/>
    <w:bookmarkStart w:name="z39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оборотных средств (сумма) ______________________________.</w:t>
      </w:r>
    </w:p>
    <w:bookmarkEnd w:id="343"/>
    <w:bookmarkStart w:name="z39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выдачу лицензии, за исключением случаев оплаты через Платежный шлюз "электронного правительства":</w:t>
      </w:r>
    </w:p>
    <w:bookmarkEnd w:id="344"/>
    <w:bookmarkStart w:name="z3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квитанции ________________________________________.</w:t>
      </w:r>
    </w:p>
    <w:bookmarkEnd w:id="345"/>
    <w:bookmarkStart w:name="z39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услугополучатель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января 2015 года № 60 "Об утверждении квалификационных требований и перечня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нефтепродуктопроводов" (зарегистрирован в Реестре государственной регистрации нормативных правовых актов за № 10598).</w:t>
      </w:r>
    </w:p>
    <w:bookmarkEnd w:id="346"/>
    <w:bookmarkStart w:name="z39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347"/>
    <w:bookmarkStart w:name="z39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348"/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49"/>
    <w:bookmarkStart w:name="z40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350"/>
    <w:bookmarkStart w:name="z40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351"/>
    <w:bookmarkStart w:name="z40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несу ответственность в соответствии с законодательством Республики Казахстан за достоверность представляемой (заполненной) мной информации.</w:t>
      </w:r>
    </w:p>
    <w:bookmarkEnd w:id="352"/>
    <w:bookmarkStart w:name="z40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</w:t>
      </w:r>
    </w:p>
    <w:bookmarkEnd w:id="353"/>
    <w:bookmarkStart w:name="z40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54"/>
    <w:bookmarkStart w:name="z40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(электронно-цифровая подпись) (фамилия, имя, отчество (при его наличии)</w:t>
      </w:r>
    </w:p>
    <w:bookmarkEnd w:id="355"/>
    <w:bookmarkStart w:name="z40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1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приложения к лицензии на деятельность по покупке электрической энергии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целях энергоснабжения</w:t>
      </w:r>
    </w:p>
    <w:bookmarkEnd w:id="357"/>
    <w:bookmarkStart w:name="z41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358"/>
    <w:bookmarkStart w:name="z41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359"/>
    <w:bookmarkStart w:name="z41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</w:t>
      </w:r>
    </w:p>
    <w:bookmarkEnd w:id="360"/>
    <w:bookmarkStart w:name="z41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1"/>
    <w:bookmarkStart w:name="z41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– в случае отсутствия  бизнес-идентификационного номера у юридического лица)</w:t>
      </w:r>
    </w:p>
    <w:bookmarkEnd w:id="362"/>
    <w:bookmarkStart w:name="z41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 подчеркнуть) № _________ от "___" _________ 20___ года, выданную(ое)(ых)</w:t>
      </w:r>
    </w:p>
    <w:bookmarkEnd w:id="363"/>
    <w:bookmarkStart w:name="z4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____________________________________________________</w:t>
      </w:r>
    </w:p>
    <w:bookmarkEnd w:id="364"/>
    <w:bookmarkStart w:name="z4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365"/>
    <w:bookmarkStart w:name="z4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</w:t>
      </w:r>
    </w:p>
    <w:bookmarkEnd w:id="366"/>
    <w:bookmarkStart w:name="z42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bookmarkEnd w:id="367"/>
    <w:bookmarkStart w:name="z42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– Закон) путем (укажите в соответствующей ячейке Х):</w:t>
      </w:r>
    </w:p>
    <w:bookmarkEnd w:id="368"/>
    <w:bookmarkStart w:name="z42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_______________________________________________________;</w:t>
      </w:r>
    </w:p>
    <w:bookmarkEnd w:id="369"/>
    <w:bookmarkStart w:name="z42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_________________________________________________;</w:t>
      </w:r>
    </w:p>
    <w:bookmarkEnd w:id="370"/>
    <w:bookmarkStart w:name="z42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_________________________________________________;</w:t>
      </w:r>
    </w:p>
    <w:bookmarkEnd w:id="371"/>
    <w:bookmarkStart w:name="z42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_____________________________________________________;</w:t>
      </w:r>
    </w:p>
    <w:bookmarkEnd w:id="372"/>
    <w:bookmarkStart w:name="z42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_____________________________________________________;</w:t>
      </w:r>
    </w:p>
    <w:bookmarkEnd w:id="373"/>
    <w:bookmarkStart w:name="z42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___________;</w:t>
      </w:r>
    </w:p>
    <w:bookmarkEnd w:id="374"/>
    <w:bookmarkStart w:name="z42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____________________________________________________________________;</w:t>
      </w:r>
    </w:p>
    <w:bookmarkEnd w:id="375"/>
    <w:bookmarkStart w:name="z42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____________________________________________________________________;</w:t>
      </w:r>
    </w:p>
    <w:bookmarkEnd w:id="376"/>
    <w:bookmarkStart w:name="z43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____________________________________________________________________;</w:t>
      </w:r>
    </w:p>
    <w:bookmarkEnd w:id="377"/>
    <w:bookmarkStart w:name="z43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bookmarkEnd w:id="378"/>
    <w:bookmarkStart w:name="z43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</w:p>
    <w:bookmarkEnd w:id="379"/>
    <w:bookmarkStart w:name="z43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______________________;</w:t>
      </w:r>
    </w:p>
    <w:bookmarkEnd w:id="380"/>
    <w:bookmarkStart w:name="z43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___________________.</w:t>
      </w:r>
    </w:p>
    <w:bookmarkEnd w:id="381"/>
    <w:bookmarkStart w:name="z43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</w:t>
      </w:r>
    </w:p>
    <w:bookmarkEnd w:id="382"/>
    <w:bookmarkStart w:name="z43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(страна – для иностранного юридического лица, 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район, населенный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(стационарного помещения)</w:t>
      </w:r>
    </w:p>
    <w:bookmarkEnd w:id="383"/>
    <w:bookmarkStart w:name="z43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______________________________________________;</w:t>
      </w:r>
    </w:p>
    <w:bookmarkEnd w:id="384"/>
    <w:bookmarkStart w:name="z43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______________________________________________________;</w:t>
      </w:r>
    </w:p>
    <w:bookmarkEnd w:id="385"/>
    <w:bookmarkStart w:name="z43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__________________________________________________________;</w:t>
      </w:r>
    </w:p>
    <w:bookmarkEnd w:id="386"/>
    <w:bookmarkStart w:name="z44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</w:p>
    <w:bookmarkEnd w:id="387"/>
    <w:bookmarkStart w:name="z44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объекта осуществления деятельности или действий (операций) </w:t>
      </w:r>
    </w:p>
    <w:bookmarkEnd w:id="388"/>
    <w:bookmarkStart w:name="z44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89"/>
    <w:bookmarkStart w:name="z44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</w:p>
    <w:bookmarkEnd w:id="390"/>
    <w:bookmarkStart w:name="z44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переоформление лицензии, за исключением случаев оплаты через Платежный шлюз "электронного правительства":</w:t>
      </w:r>
    </w:p>
    <w:bookmarkEnd w:id="391"/>
    <w:bookmarkStart w:name="z44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квитанции ________________________________________.</w:t>
      </w:r>
    </w:p>
    <w:bookmarkEnd w:id="392"/>
    <w:bookmarkStart w:name="z44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393"/>
    <w:bookmarkStart w:name="z44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394"/>
    <w:bookmarkStart w:name="z44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95"/>
    <w:bookmarkStart w:name="z44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396"/>
    <w:bookmarkStart w:name="z45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397"/>
    <w:bookmarkStart w:name="z45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bookmarkEnd w:id="398"/>
    <w:bookmarkStart w:name="z45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(электронно-цифровая подпись) (фамилия, имя, отчество (при его наличии)</w:t>
      </w:r>
    </w:p>
    <w:bookmarkEnd w:id="399"/>
    <w:bookmarkStart w:name="z45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5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 лицензии на деятельность по покупке электрической энергии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целях энергоснабжения</w:t>
      </w:r>
    </w:p>
    <w:bookmarkEnd w:id="401"/>
    <w:bookmarkStart w:name="z45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</w:p>
    <w:bookmarkEnd w:id="402"/>
    <w:bookmarkStart w:name="z45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 20___ года, выданную(ое)(ых) __________ (номер(а)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приложения(й) к лицензии, дата выдачи, наименование лицензиара,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лицензию и (или) приложение(я) к лицензии)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 юридического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оплате в бюджет лицензионного сбора за переоформление лицензии,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исключением случаев оплаты через Платежный шлюз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дата квитанции 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(электронно-цифровая 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</w:tbl>
    <w:bookmarkStart w:name="z46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осуществляющих прием уведомлений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432"/>
        <w:gridCol w:w="2244"/>
        <w:gridCol w:w="7383"/>
        <w:gridCol w:w="487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 структурные подразделения центрального государственного органа и их территориальные подразделения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уведомлений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или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области племенного животноводства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Министерства юстиции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осуществления нотариальной деятельности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сфере дошкольного воспитания и обучения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здравоохранение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неинтервенционных клинических исследований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Министерства здравоохранения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розничной реализации медицинских изделий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контроля качества и безопасности товаров и услуг Министерства здравоохранения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гигиеническому обучению декретированных групп населения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 прекращении деятельности (эксплуатации) объекта незначительной эпидемической значимости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проведению санитарно-эпидемиологического аудита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подготовке (переподготовке) и повышению квалификации специалистов морского транспорта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проведении учебных тревог и противоаварийных тренировок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операторов технического осмотра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применяемом режиме налогообложения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качестве индивидуального предпринимателя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налогоплательщика, осуществляющего отдельные виды деятельности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финансовому мониторингу Министерства финансов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лица, являющегося субъектом финансового мониторинга в соответствии с Законом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турагентской деятельности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гида (гида-переводчика), экскурсовода, инструктора туризма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торговли и интеграции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Министерства национальной экономики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осуществления иной деятельности субъектом естественной монополии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геодезических работ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картографических работ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оказанию услуг связи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  <w:bookmarkEnd w:id="405"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эксплуатации радиоэлектронных средств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эксплуатации высокочастотного устройства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Министерства внутренних дел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монтажу, наладке и техническому обслуживанию средств охранной сигнализации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профессиональных объединений по подготовке водителей транспортных средств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экологии, геологии и природных ресурсов Республики Казахстан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экологии, геологии и природных ресурсов Республики Казахстан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морских научных исследований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создании зоологической коллекции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энергетической экспертизе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контроля в сферах углеводородов и недропользования Министерства энергетики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деятельности, связанной с оптовыми поставками нефтепродуктов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отдельных частей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Национального Банка Республики Казахстан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обменного пункта уполномоченного банка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утверждении услуг по предоставлению микрокредитов организацией, осуществляющей микрофинансовую деятельность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утверждении финансовых продуктов финансовой организацией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местного управления областей, городов республиканского значения и столицы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экспертизы сортовых и посевных качеств семян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апробации сортовых посевов сельскохозяйственных растений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перевозчика такси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предпринимательской деятельности в области ветеринарии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установке и обслуживанию тахографов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автовокзалов, автостанций и пунктов обслуживания пассажиров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курсов по подготовке судоводителей маломерных судов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строительно-монтажных работ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 структурные подразделения центрального государственного органа и их территориальные подразделения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саморегулируемой организации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