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3c249" w14:textId="733c2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6 февраля 2020 года № 43. Зарегистрирован в Министерстве юстиции Республики Казахстан 10 февраля 2020 года № 20011</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энергетики Республики Казахстан, в которые вносятся изменения и дополнения (далее - Перечень).</w:t>
      </w:r>
    </w:p>
    <w:bookmarkEnd w:id="1"/>
    <w:bookmarkStart w:name="z6"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энергетики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6 февраля 2020 года № 43</w:t>
            </w:r>
          </w:p>
        </w:tc>
      </w:tr>
    </w:tbl>
    <w:bookmarkStart w:name="z15" w:id="9"/>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в которые вносятся изменения и дополнения </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2015 года № 111 "Об утверждении Правил организации и функционирования розничного рынка электрической энергии, а также предоставления услуг на данном рынке" (зарегистрирован в Реестре государственной регистрации нормативных правовых актов за № 10533, опубликован 9 апреля 2015 года в информационно-правовой системе "Әділет") следующие изменение и дополнение:</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указанным приказом: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"9. Энергоснабжающие организации на розничном рынке электрической энергии продают потребителям в соответствии с публичными договорами электроснабжения.";</w:t>
      </w:r>
    </w:p>
    <w:bookmarkEnd w:id="12"/>
    <w:bookmarkStart w:name="z20" w:id="13"/>
    <w:p>
      <w:pPr>
        <w:spacing w:after="0"/>
        <w:ind w:left="0"/>
        <w:jc w:val="both"/>
      </w:pPr>
      <w:r>
        <w:rPr>
          <w:rFonts w:ascii="Times New Roman"/>
          <w:b w:val="false"/>
          <w:i w:val="false"/>
          <w:color w:val="000000"/>
          <w:sz w:val="28"/>
        </w:rPr>
        <w:t>
      дополнить пунктом 22-1 следующего содержания:</w:t>
      </w:r>
    </w:p>
    <w:bookmarkEnd w:id="13"/>
    <w:bookmarkStart w:name="z21" w:id="14"/>
    <w:p>
      <w:pPr>
        <w:spacing w:after="0"/>
        <w:ind w:left="0"/>
        <w:jc w:val="both"/>
      </w:pPr>
      <w:r>
        <w:rPr>
          <w:rFonts w:ascii="Times New Roman"/>
          <w:b w:val="false"/>
          <w:i w:val="false"/>
          <w:color w:val="000000"/>
          <w:sz w:val="28"/>
        </w:rPr>
        <w:t>
      "22-1. Для смены энергоснабжающей организации потребитель направляет в новую энергоснабжающую организацию заявление в произвольной форме о смене энергоснабжающей организаций.</w:t>
      </w:r>
    </w:p>
    <w:bookmarkEnd w:id="14"/>
    <w:bookmarkStart w:name="z22" w:id="15"/>
    <w:p>
      <w:pPr>
        <w:spacing w:after="0"/>
        <w:ind w:left="0"/>
        <w:jc w:val="both"/>
      </w:pPr>
      <w:r>
        <w:rPr>
          <w:rFonts w:ascii="Times New Roman"/>
          <w:b w:val="false"/>
          <w:i w:val="false"/>
          <w:color w:val="000000"/>
          <w:sz w:val="28"/>
        </w:rPr>
        <w:t>
      Новая энергоснабжающая организация в течение 1 (одного) рабочего дня уведомляет прежнюю энергоснабжающую организацию и энергопередающую организацию о поступившем заявлении.</w:t>
      </w:r>
    </w:p>
    <w:bookmarkEnd w:id="15"/>
    <w:bookmarkStart w:name="z23" w:id="16"/>
    <w:p>
      <w:pPr>
        <w:spacing w:after="0"/>
        <w:ind w:left="0"/>
        <w:jc w:val="both"/>
      </w:pPr>
      <w:r>
        <w:rPr>
          <w:rFonts w:ascii="Times New Roman"/>
          <w:b w:val="false"/>
          <w:i w:val="false"/>
          <w:color w:val="000000"/>
          <w:sz w:val="28"/>
        </w:rPr>
        <w:t>
      В течение 5 (пяти) рабочих дней с момента подачи заявления потребителем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приема-передачи, который подписывают представители передающих и принимающих энергоснабжающих организаций и потребитель. Данный акт приема-передачи служит основанием для взаиморасчетов сторон.</w:t>
      </w:r>
    </w:p>
    <w:bookmarkEnd w:id="16"/>
    <w:bookmarkStart w:name="z24" w:id="17"/>
    <w:p>
      <w:pPr>
        <w:spacing w:after="0"/>
        <w:ind w:left="0"/>
        <w:jc w:val="both"/>
      </w:pPr>
      <w:r>
        <w:rPr>
          <w:rFonts w:ascii="Times New Roman"/>
          <w:b w:val="false"/>
          <w:i w:val="false"/>
          <w:color w:val="000000"/>
          <w:sz w:val="28"/>
        </w:rPr>
        <w:t>
      Прежняя энергоснабжающая организация в течение 2 (двух) рабочих дней с момента составления акта приема-передачи выставляет счет потребителю для окончательного расчета.</w:t>
      </w:r>
    </w:p>
    <w:bookmarkEnd w:id="17"/>
    <w:bookmarkStart w:name="z25" w:id="18"/>
    <w:p>
      <w:pPr>
        <w:spacing w:after="0"/>
        <w:ind w:left="0"/>
        <w:jc w:val="both"/>
      </w:pPr>
      <w:r>
        <w:rPr>
          <w:rFonts w:ascii="Times New Roman"/>
          <w:b w:val="false"/>
          <w:i w:val="false"/>
          <w:color w:val="000000"/>
          <w:sz w:val="28"/>
        </w:rPr>
        <w:t>
      С момента погашения потребителем счетов прежняя энергоснабжающая организация в течение 3 (трех) рабочих дней направляет в новую энергоснабжающую организацию пакет документов соответствующего потребителя, необходимых для заключения договора электроснабжения.".</w:t>
      </w:r>
    </w:p>
    <w:bookmarkEnd w:id="18"/>
    <w:bookmarkStart w:name="z26" w:id="19"/>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25 февраля 2015 года № 143 "Об утверждении Правил пользования электрической энергией" (зарегистрирован в Реестре государственной регистрации нормативных правовых актов за № 10403, опубликован 1 апреля 2015 года в информационно-правовой системе "Әділет") следующие изменения и дополнения:</w:t>
      </w:r>
    </w:p>
    <w:bookmarkEnd w:id="19"/>
    <w:bookmarkStart w:name="z27"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пользования электрической энергией, утвержденных указанным приказом:</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9" w:id="21"/>
    <w:p>
      <w:pPr>
        <w:spacing w:after="0"/>
        <w:ind w:left="0"/>
        <w:jc w:val="both"/>
      </w:pPr>
      <w:r>
        <w:rPr>
          <w:rFonts w:ascii="Times New Roman"/>
          <w:b w:val="false"/>
          <w:i w:val="false"/>
          <w:color w:val="000000"/>
          <w:sz w:val="28"/>
        </w:rPr>
        <w:t>
      "4. Перечень документов необходимых для заключения договора электроснабжения с потребителями, объекты электроснабжения которых находятся не в составе кондоминиумов:</w:t>
      </w:r>
    </w:p>
    <w:bookmarkEnd w:id="21"/>
    <w:bookmarkStart w:name="z30" w:id="22"/>
    <w:p>
      <w:pPr>
        <w:spacing w:after="0"/>
        <w:ind w:left="0"/>
        <w:jc w:val="both"/>
      </w:pPr>
      <w:r>
        <w:rPr>
          <w:rFonts w:ascii="Times New Roman"/>
          <w:b w:val="false"/>
          <w:i w:val="false"/>
          <w:color w:val="000000"/>
          <w:sz w:val="28"/>
        </w:rPr>
        <w:t>
      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bookmarkEnd w:id="22"/>
    <w:bookmarkStart w:name="z31" w:id="23"/>
    <w:p>
      <w:pPr>
        <w:spacing w:after="0"/>
        <w:ind w:left="0"/>
        <w:jc w:val="both"/>
      </w:pPr>
      <w:r>
        <w:rPr>
          <w:rFonts w:ascii="Times New Roman"/>
          <w:b w:val="false"/>
          <w:i w:val="false"/>
          <w:color w:val="000000"/>
          <w:sz w:val="28"/>
        </w:rPr>
        <w:t>
      2) копия акта приемки системы коммерческого учета электрической энергии, составленного энергопередающей (энергопроизводящей) организации;</w:t>
      </w:r>
    </w:p>
    <w:bookmarkEnd w:id="23"/>
    <w:bookmarkStart w:name="z32" w:id="24"/>
    <w:p>
      <w:pPr>
        <w:spacing w:after="0"/>
        <w:ind w:left="0"/>
        <w:jc w:val="both"/>
      </w:pPr>
      <w:r>
        <w:rPr>
          <w:rFonts w:ascii="Times New Roman"/>
          <w:b w:val="false"/>
          <w:i w:val="false"/>
          <w:color w:val="000000"/>
          <w:sz w:val="28"/>
        </w:rPr>
        <w:t>
      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bookmarkEnd w:id="24"/>
    <w:bookmarkStart w:name="z33" w:id="25"/>
    <w:p>
      <w:pPr>
        <w:spacing w:after="0"/>
        <w:ind w:left="0"/>
        <w:jc w:val="both"/>
      </w:pPr>
      <w:r>
        <w:rPr>
          <w:rFonts w:ascii="Times New Roman"/>
          <w:b w:val="false"/>
          <w:i w:val="false"/>
          <w:color w:val="000000"/>
          <w:sz w:val="28"/>
        </w:rPr>
        <w:t>
      4) копия справки о зарегистрированных правах на недвижимое имущество или правоустанавливающего документа;</w:t>
      </w:r>
    </w:p>
    <w:bookmarkEnd w:id="25"/>
    <w:bookmarkStart w:name="z34" w:id="26"/>
    <w:p>
      <w:pPr>
        <w:spacing w:after="0"/>
        <w:ind w:left="0"/>
        <w:jc w:val="both"/>
      </w:pPr>
      <w:r>
        <w:rPr>
          <w:rFonts w:ascii="Times New Roman"/>
          <w:b w:val="false"/>
          <w:i w:val="false"/>
          <w:color w:val="000000"/>
          <w:sz w:val="28"/>
        </w:rPr>
        <w:t>
      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bookmarkEnd w:id="26"/>
    <w:bookmarkStart w:name="z35" w:id="27"/>
    <w:p>
      <w:pPr>
        <w:spacing w:after="0"/>
        <w:ind w:left="0"/>
        <w:jc w:val="both"/>
      </w:pPr>
      <w:r>
        <w:rPr>
          <w:rFonts w:ascii="Times New Roman"/>
          <w:b w:val="false"/>
          <w:i w:val="false"/>
          <w:color w:val="000000"/>
          <w:sz w:val="28"/>
        </w:rPr>
        <w:t>
      6) копия технических условий;</w:t>
      </w:r>
    </w:p>
    <w:bookmarkEnd w:id="27"/>
    <w:bookmarkStart w:name="z36" w:id="28"/>
    <w:p>
      <w:pPr>
        <w:spacing w:after="0"/>
        <w:ind w:left="0"/>
        <w:jc w:val="both"/>
      </w:pPr>
      <w:r>
        <w:rPr>
          <w:rFonts w:ascii="Times New Roman"/>
          <w:b w:val="false"/>
          <w:i w:val="false"/>
          <w:color w:val="000000"/>
          <w:sz w:val="28"/>
        </w:rPr>
        <w:t>
      7) банковские реквизиты (наименование банка, № текущего счета) – предоставляются только юридическими лицами.</w:t>
      </w:r>
    </w:p>
    <w:bookmarkEnd w:id="28"/>
    <w:bookmarkStart w:name="z37" w:id="29"/>
    <w:p>
      <w:pPr>
        <w:spacing w:after="0"/>
        <w:ind w:left="0"/>
        <w:jc w:val="both"/>
      </w:pPr>
      <w:r>
        <w:rPr>
          <w:rFonts w:ascii="Times New Roman"/>
          <w:b w:val="false"/>
          <w:i w:val="false"/>
          <w:color w:val="000000"/>
          <w:sz w:val="28"/>
        </w:rPr>
        <w:t>
      Вышеуказанные документы предоставляются в энергоснабжающую организацию энергопередающей (энергопроизводящей) организацией.";</w:t>
      </w:r>
    </w:p>
    <w:bookmarkEnd w:id="29"/>
    <w:bookmarkStart w:name="z38" w:id="30"/>
    <w:p>
      <w:pPr>
        <w:spacing w:after="0"/>
        <w:ind w:left="0"/>
        <w:jc w:val="both"/>
      </w:pPr>
      <w:r>
        <w:rPr>
          <w:rFonts w:ascii="Times New Roman"/>
          <w:b w:val="false"/>
          <w:i w:val="false"/>
          <w:color w:val="000000"/>
          <w:sz w:val="28"/>
        </w:rPr>
        <w:t>
      дополнить пунктом 4-1 следующего содержания:</w:t>
      </w:r>
    </w:p>
    <w:bookmarkEnd w:id="30"/>
    <w:bookmarkStart w:name="z39" w:id="31"/>
    <w:p>
      <w:pPr>
        <w:spacing w:after="0"/>
        <w:ind w:left="0"/>
        <w:jc w:val="both"/>
      </w:pPr>
      <w:r>
        <w:rPr>
          <w:rFonts w:ascii="Times New Roman"/>
          <w:b w:val="false"/>
          <w:i w:val="false"/>
          <w:color w:val="000000"/>
          <w:sz w:val="28"/>
        </w:rPr>
        <w:t>
      "4-1. Перечень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p>
    <w:bookmarkEnd w:id="31"/>
    <w:bookmarkStart w:name="z40" w:id="32"/>
    <w:p>
      <w:pPr>
        <w:spacing w:after="0"/>
        <w:ind w:left="0"/>
        <w:jc w:val="both"/>
      </w:pPr>
      <w:r>
        <w:rPr>
          <w:rFonts w:ascii="Times New Roman"/>
          <w:b w:val="false"/>
          <w:i w:val="false"/>
          <w:color w:val="000000"/>
          <w:sz w:val="28"/>
        </w:rPr>
        <w:t xml:space="preserve">
      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предоставляются только юридическими лицами;</w:t>
      </w:r>
    </w:p>
    <w:bookmarkEnd w:id="32"/>
    <w:bookmarkStart w:name="z41" w:id="33"/>
    <w:p>
      <w:pPr>
        <w:spacing w:after="0"/>
        <w:ind w:left="0"/>
        <w:jc w:val="both"/>
      </w:pPr>
      <w:r>
        <w:rPr>
          <w:rFonts w:ascii="Times New Roman"/>
          <w:b w:val="false"/>
          <w:i w:val="false"/>
          <w:color w:val="000000"/>
          <w:sz w:val="28"/>
        </w:rPr>
        <w:t>
      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bookmarkEnd w:id="33"/>
    <w:bookmarkStart w:name="z42" w:id="34"/>
    <w:p>
      <w:pPr>
        <w:spacing w:after="0"/>
        <w:ind w:left="0"/>
        <w:jc w:val="both"/>
      </w:pPr>
      <w:r>
        <w:rPr>
          <w:rFonts w:ascii="Times New Roman"/>
          <w:b w:val="false"/>
          <w:i w:val="false"/>
          <w:color w:val="000000"/>
          <w:sz w:val="28"/>
        </w:rPr>
        <w:t>
      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bookmarkEnd w:id="34"/>
    <w:bookmarkStart w:name="z43" w:id="35"/>
    <w:p>
      <w:pPr>
        <w:spacing w:after="0"/>
        <w:ind w:left="0"/>
        <w:jc w:val="both"/>
      </w:pPr>
      <w:r>
        <w:rPr>
          <w:rFonts w:ascii="Times New Roman"/>
          <w:b w:val="false"/>
          <w:i w:val="false"/>
          <w:color w:val="000000"/>
          <w:sz w:val="28"/>
        </w:rPr>
        <w:t>
      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bookmarkEnd w:id="35"/>
    <w:bookmarkStart w:name="z44" w:id="36"/>
    <w:p>
      <w:pPr>
        <w:spacing w:after="0"/>
        <w:ind w:left="0"/>
        <w:jc w:val="both"/>
      </w:pPr>
      <w:r>
        <w:rPr>
          <w:rFonts w:ascii="Times New Roman"/>
          <w:b w:val="false"/>
          <w:i w:val="false"/>
          <w:color w:val="000000"/>
          <w:sz w:val="28"/>
        </w:rPr>
        <w:t>
      5) банковские реквизиты (наименование банка, № текущего счета), предоставляются только юридическими лицами;</w:t>
      </w:r>
    </w:p>
    <w:bookmarkEnd w:id="36"/>
    <w:bookmarkStart w:name="z45" w:id="37"/>
    <w:p>
      <w:pPr>
        <w:spacing w:after="0"/>
        <w:ind w:left="0"/>
        <w:jc w:val="both"/>
      </w:pPr>
      <w:r>
        <w:rPr>
          <w:rFonts w:ascii="Times New Roman"/>
          <w:b w:val="false"/>
          <w:i w:val="false"/>
          <w:color w:val="000000"/>
          <w:sz w:val="28"/>
        </w:rPr>
        <w:t>
      6) копия справки о зарегистрированных правах на недвижимое имущество или правоустанавливающего документа.</w:t>
      </w:r>
    </w:p>
    <w:bookmarkEnd w:id="37"/>
    <w:bookmarkStart w:name="z46" w:id="38"/>
    <w:p>
      <w:pPr>
        <w:spacing w:after="0"/>
        <w:ind w:left="0"/>
        <w:jc w:val="both"/>
      </w:pPr>
      <w:r>
        <w:rPr>
          <w:rFonts w:ascii="Times New Roman"/>
          <w:b w:val="false"/>
          <w:i w:val="false"/>
          <w:color w:val="000000"/>
          <w:sz w:val="28"/>
        </w:rPr>
        <w:t>
      Вышеуказанные документы предоставляются в энергоснабжающую организацию энергопередающей (энергопроизводящей) организацией.";</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8" w:id="39"/>
    <w:p>
      <w:pPr>
        <w:spacing w:after="0"/>
        <w:ind w:left="0"/>
        <w:jc w:val="both"/>
      </w:pPr>
      <w:r>
        <w:rPr>
          <w:rFonts w:ascii="Times New Roman"/>
          <w:b w:val="false"/>
          <w:i w:val="false"/>
          <w:color w:val="000000"/>
          <w:sz w:val="28"/>
        </w:rPr>
        <w:t xml:space="preserve">
      "9. При смене владельца объекта, новый собственник в течение 10 (десяти) рабочих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документов, указанных в подпунктах 3), 4), 5) и 7) </w:t>
      </w:r>
      <w:r>
        <w:rPr>
          <w:rFonts w:ascii="Times New Roman"/>
          <w:b w:val="false"/>
          <w:i w:val="false"/>
          <w:color w:val="000000"/>
          <w:sz w:val="28"/>
        </w:rPr>
        <w:t>пункта 4</w:t>
      </w:r>
      <w:r>
        <w:rPr>
          <w:rFonts w:ascii="Times New Roman"/>
          <w:b w:val="false"/>
          <w:i w:val="false"/>
          <w:color w:val="000000"/>
          <w:sz w:val="28"/>
        </w:rPr>
        <w:t xml:space="preserve"> настоящих Правил или подпунктах 1), 3), 4), 5) и 6) пункта 4-1 настоящих Правил.</w:t>
      </w:r>
    </w:p>
    <w:bookmarkEnd w:id="39"/>
    <w:bookmarkStart w:name="z49" w:id="40"/>
    <w:p>
      <w:pPr>
        <w:spacing w:after="0"/>
        <w:ind w:left="0"/>
        <w:jc w:val="both"/>
      </w:pPr>
      <w:r>
        <w:rPr>
          <w:rFonts w:ascii="Times New Roman"/>
          <w:b w:val="false"/>
          <w:i w:val="false"/>
          <w:color w:val="000000"/>
          <w:sz w:val="28"/>
        </w:rPr>
        <w:t>
      Энергопередающая организация в течение 2 (двух) рабочих дней выдает новому собственнику акт разграничения балансовой принадлежности и эксплуатационной ответственности сторон и направляет документы, указанные в настоящем пункте для заключения договора электроснабжения в энергоснабжающую организацию, выбранную новым собственником.</w:t>
      </w:r>
    </w:p>
    <w:bookmarkEnd w:id="40"/>
    <w:bookmarkStart w:name="z50" w:id="41"/>
    <w:p>
      <w:pPr>
        <w:spacing w:after="0"/>
        <w:ind w:left="0"/>
        <w:jc w:val="both"/>
      </w:pPr>
      <w:r>
        <w:rPr>
          <w:rFonts w:ascii="Times New Roman"/>
          <w:b w:val="false"/>
          <w:i w:val="false"/>
          <w:color w:val="000000"/>
          <w:sz w:val="28"/>
        </w:rPr>
        <w:t>
      Прежний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w:t>
      </w:r>
    </w:p>
    <w:bookmarkEnd w:id="41"/>
    <w:bookmarkStart w:name="z51" w:id="42"/>
    <w:p>
      <w:pPr>
        <w:spacing w:after="0"/>
        <w:ind w:left="0"/>
        <w:jc w:val="both"/>
      </w:pPr>
      <w:r>
        <w:rPr>
          <w:rFonts w:ascii="Times New Roman"/>
          <w:b w:val="false"/>
          <w:i w:val="false"/>
          <w:color w:val="000000"/>
          <w:sz w:val="28"/>
        </w:rPr>
        <w:t>
      Переоформление раннее выданных технических условий при изменении владельца, смене собственника не производится.";</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3" w:id="43"/>
    <w:p>
      <w:pPr>
        <w:spacing w:after="0"/>
        <w:ind w:left="0"/>
        <w:jc w:val="both"/>
      </w:pPr>
      <w:r>
        <w:rPr>
          <w:rFonts w:ascii="Times New Roman"/>
          <w:b w:val="false"/>
          <w:i w:val="false"/>
          <w:color w:val="000000"/>
          <w:sz w:val="28"/>
        </w:rPr>
        <w:t>
      "11. Технические условия на присоединение к электрическим сетям выдаются потребителю на основе заявления в произвольной форме и опросного листа к заявлению для выдачи технических условий на подключение к электрическим сетям (далее – опросный лист) по форме согласно приложению 3 к настоящим Правилам.</w:t>
      </w:r>
    </w:p>
    <w:bookmarkEnd w:id="43"/>
    <w:bookmarkStart w:name="z54" w:id="44"/>
    <w:p>
      <w:pPr>
        <w:spacing w:after="0"/>
        <w:ind w:left="0"/>
        <w:jc w:val="both"/>
      </w:pPr>
      <w:r>
        <w:rPr>
          <w:rFonts w:ascii="Times New Roman"/>
          <w:b w:val="false"/>
          <w:i w:val="false"/>
          <w:color w:val="000000"/>
          <w:sz w:val="28"/>
        </w:rPr>
        <w:t>
      Потребители с установленной мощностью электроустановок 5 МегаВатт и более к опросному листу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потребителя" приведено в приложении 4 к настоящим Правилам. Схема внешнего электроснабжения потребителя согласовывается с энергопередающей и (или) энергопроизводящей организацией, к сетям которой планируется присоединение.";</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56" w:id="45"/>
    <w:p>
      <w:pPr>
        <w:spacing w:after="0"/>
        <w:ind w:left="0"/>
        <w:jc w:val="both"/>
      </w:pPr>
      <w:r>
        <w:rPr>
          <w:rFonts w:ascii="Times New Roman"/>
          <w:b w:val="false"/>
          <w:i w:val="false"/>
          <w:color w:val="000000"/>
          <w:sz w:val="28"/>
        </w:rPr>
        <w:t>
      "13. Энергопередающая или энергопроизводящая организация после получения заявления в произвольной форме от потребителя выдает технические условия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w:t>
      </w:r>
    </w:p>
    <w:bookmarkEnd w:id="45"/>
    <w:bookmarkStart w:name="z57" w:id="46"/>
    <w:p>
      <w:pPr>
        <w:spacing w:after="0"/>
        <w:ind w:left="0"/>
        <w:jc w:val="both"/>
      </w:pPr>
      <w:r>
        <w:rPr>
          <w:rFonts w:ascii="Times New Roman"/>
          <w:b w:val="false"/>
          <w:i w:val="false"/>
          <w:color w:val="000000"/>
          <w:sz w:val="28"/>
        </w:rPr>
        <w:t>
      Для электроснабжения строящихся объектов потребителю выдаются на период строительства временные технические условия.</w:t>
      </w:r>
    </w:p>
    <w:bookmarkEnd w:id="46"/>
    <w:bookmarkStart w:name="z58" w:id="47"/>
    <w:p>
      <w:pPr>
        <w:spacing w:after="0"/>
        <w:ind w:left="0"/>
        <w:jc w:val="both"/>
      </w:pPr>
      <w:r>
        <w:rPr>
          <w:rFonts w:ascii="Times New Roman"/>
          <w:b w:val="false"/>
          <w:i w:val="false"/>
          <w:color w:val="000000"/>
          <w:sz w:val="28"/>
        </w:rPr>
        <w:t>
      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bookmarkEnd w:id="47"/>
    <w:bookmarkStart w:name="z59" w:id="48"/>
    <w:p>
      <w:pPr>
        <w:spacing w:after="0"/>
        <w:ind w:left="0"/>
        <w:jc w:val="both"/>
      </w:pPr>
      <w:r>
        <w:rPr>
          <w:rFonts w:ascii="Times New Roman"/>
          <w:b w:val="false"/>
          <w:i w:val="false"/>
          <w:color w:val="000000"/>
          <w:sz w:val="28"/>
        </w:rPr>
        <w:t>
      В случае отсутствия сетей или технической возможности подключения, технические условия выдаются от проектируемых сетей после согласования технических условий с владельцем проектируемых сетей.</w:t>
      </w:r>
    </w:p>
    <w:bookmarkEnd w:id="48"/>
    <w:bookmarkStart w:name="z60" w:id="49"/>
    <w:p>
      <w:pPr>
        <w:spacing w:after="0"/>
        <w:ind w:left="0"/>
        <w:jc w:val="both"/>
      </w:pPr>
      <w:r>
        <w:rPr>
          <w:rFonts w:ascii="Times New Roman"/>
          <w:b w:val="false"/>
          <w:i w:val="false"/>
          <w:color w:val="000000"/>
          <w:sz w:val="28"/>
        </w:rPr>
        <w:t>
      Плата за выдачу и переоформление технических условий не взимается.</w:t>
      </w:r>
    </w:p>
    <w:bookmarkEnd w:id="49"/>
    <w:bookmarkStart w:name="z61" w:id="50"/>
    <w:p>
      <w:pPr>
        <w:spacing w:after="0"/>
        <w:ind w:left="0"/>
        <w:jc w:val="both"/>
      </w:pPr>
      <w:r>
        <w:rPr>
          <w:rFonts w:ascii="Times New Roman"/>
          <w:b w:val="false"/>
          <w:i w:val="false"/>
          <w:color w:val="000000"/>
          <w:sz w:val="28"/>
        </w:rPr>
        <w:t>
      ";</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64" w:id="51"/>
    <w:p>
      <w:pPr>
        <w:spacing w:after="0"/>
        <w:ind w:left="0"/>
        <w:jc w:val="both"/>
      </w:pPr>
      <w:r>
        <w:rPr>
          <w:rFonts w:ascii="Times New Roman"/>
          <w:b w:val="false"/>
          <w:i w:val="false"/>
          <w:color w:val="000000"/>
          <w:sz w:val="28"/>
        </w:rPr>
        <w:t>
      "18.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p>
    <w:bookmarkEnd w:id="51"/>
    <w:bookmarkStart w:name="z65" w:id="52"/>
    <w:p>
      <w:pPr>
        <w:spacing w:after="0"/>
        <w:ind w:left="0"/>
        <w:jc w:val="both"/>
      </w:pPr>
      <w:r>
        <w:rPr>
          <w:rFonts w:ascii="Times New Roman"/>
          <w:b w:val="false"/>
          <w:i w:val="false"/>
          <w:color w:val="000000"/>
          <w:sz w:val="28"/>
        </w:rPr>
        <w:t>
      Потребитель на основании заключения энергетической экспертизы о необоснованности требований, указанных в технических условиях, повторно подает заявление в произвольной форме на получение технических условий в энергопередающую (энергопроизводящую) организацию.</w:t>
      </w:r>
    </w:p>
    <w:bookmarkEnd w:id="52"/>
    <w:bookmarkStart w:name="z66" w:id="53"/>
    <w:p>
      <w:pPr>
        <w:spacing w:after="0"/>
        <w:ind w:left="0"/>
        <w:jc w:val="both"/>
      </w:pPr>
      <w:r>
        <w:rPr>
          <w:rFonts w:ascii="Times New Roman"/>
          <w:b w:val="false"/>
          <w:i w:val="false"/>
          <w:color w:val="000000"/>
          <w:sz w:val="28"/>
        </w:rPr>
        <w:t>
      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законодательством Республики Казахстан.";</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21-1</w:t>
      </w:r>
      <w:r>
        <w:rPr>
          <w:rFonts w:ascii="Times New Roman"/>
          <w:b w:val="false"/>
          <w:i w:val="false"/>
          <w:color w:val="000000"/>
          <w:sz w:val="28"/>
        </w:rPr>
        <w:t xml:space="preserve"> изложить в следующей редакции:</w:t>
      </w:r>
    </w:p>
    <w:bookmarkStart w:name="z68" w:id="54"/>
    <w:p>
      <w:pPr>
        <w:spacing w:after="0"/>
        <w:ind w:left="0"/>
        <w:jc w:val="both"/>
      </w:pPr>
      <w:r>
        <w:rPr>
          <w:rFonts w:ascii="Times New Roman"/>
          <w:b w:val="false"/>
          <w:i w:val="false"/>
          <w:color w:val="000000"/>
          <w:sz w:val="28"/>
        </w:rPr>
        <w:t>
      "21. Подача напряжения на электроустановки потребителей производится в следующем порядке и сроки:</w:t>
      </w:r>
    </w:p>
    <w:bookmarkEnd w:id="54"/>
    <w:bookmarkStart w:name="z69" w:id="55"/>
    <w:p>
      <w:pPr>
        <w:spacing w:after="0"/>
        <w:ind w:left="0"/>
        <w:jc w:val="both"/>
      </w:pPr>
      <w:r>
        <w:rPr>
          <w:rFonts w:ascii="Times New Roman"/>
          <w:b w:val="false"/>
          <w:i w:val="false"/>
          <w:color w:val="000000"/>
          <w:sz w:val="28"/>
        </w:rPr>
        <w:t xml:space="preserve">
      1) строительно-монтажная организация (для юридических лиц) или потребитель (для физических лиц) направляет в энергопередающую (энергопроизводящую) организацию уведомление (в произвольной форме) о выполнении технических условий и готовности к подаче напряжения на электроустановки и заявление об акцепте договора электроснабжения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приложением документов, указанных в подпунктах 1), 3), 4), 5) и 7) </w:t>
      </w:r>
      <w:r>
        <w:rPr>
          <w:rFonts w:ascii="Times New Roman"/>
          <w:b w:val="false"/>
          <w:i w:val="false"/>
          <w:color w:val="000000"/>
          <w:sz w:val="28"/>
        </w:rPr>
        <w:t>пункта 4</w:t>
      </w:r>
      <w:r>
        <w:rPr>
          <w:rFonts w:ascii="Times New Roman"/>
          <w:b w:val="false"/>
          <w:i w:val="false"/>
          <w:color w:val="000000"/>
          <w:sz w:val="28"/>
        </w:rPr>
        <w:t xml:space="preserve"> настоящих Правил или подпунктах 1), 3), 4), 5) и 6) пункта 4-1 настоящих Правил;</w:t>
      </w:r>
    </w:p>
    <w:bookmarkEnd w:id="55"/>
    <w:bookmarkStart w:name="z70" w:id="56"/>
    <w:p>
      <w:pPr>
        <w:spacing w:after="0"/>
        <w:ind w:left="0"/>
        <w:jc w:val="both"/>
      </w:pPr>
      <w:r>
        <w:rPr>
          <w:rFonts w:ascii="Times New Roman"/>
          <w:b w:val="false"/>
          <w:i w:val="false"/>
          <w:color w:val="000000"/>
          <w:sz w:val="28"/>
        </w:rPr>
        <w:t>
      2) энергопередающая (энергопроизводящая) организация:</w:t>
      </w:r>
    </w:p>
    <w:bookmarkEnd w:id="56"/>
    <w:bookmarkStart w:name="z71" w:id="57"/>
    <w:p>
      <w:pPr>
        <w:spacing w:after="0"/>
        <w:ind w:left="0"/>
        <w:jc w:val="both"/>
      </w:pPr>
      <w:r>
        <w:rPr>
          <w:rFonts w:ascii="Times New Roman"/>
          <w:b w:val="false"/>
          <w:i w:val="false"/>
          <w:color w:val="000000"/>
          <w:sz w:val="28"/>
        </w:rPr>
        <w:t>
      в течение 2 (двух) рабочих дней со дня получения уведомления производит осмотр внешнего подключения и соответствие выполненных работ выданным техническим условиям;</w:t>
      </w:r>
    </w:p>
    <w:bookmarkEnd w:id="57"/>
    <w:bookmarkStart w:name="z72" w:id="58"/>
    <w:p>
      <w:pPr>
        <w:spacing w:after="0"/>
        <w:ind w:left="0"/>
        <w:jc w:val="both"/>
      </w:pPr>
      <w:r>
        <w:rPr>
          <w:rFonts w:ascii="Times New Roman"/>
          <w:b w:val="false"/>
          <w:i w:val="false"/>
          <w:color w:val="000000"/>
          <w:sz w:val="28"/>
        </w:rPr>
        <w:t>
      в течение 3 (трех) рабочих дней со дня получения уведомления производит подачу напряжения на электроустановки потребителей, пломбирование системы коммерческого учета электрической энергии, а также выдает акт пломбирования системы коммерческого учета электрической энергии;</w:t>
      </w:r>
    </w:p>
    <w:bookmarkEnd w:id="58"/>
    <w:bookmarkStart w:name="z73" w:id="59"/>
    <w:p>
      <w:pPr>
        <w:spacing w:after="0"/>
        <w:ind w:left="0"/>
        <w:jc w:val="both"/>
      </w:pPr>
      <w:r>
        <w:rPr>
          <w:rFonts w:ascii="Times New Roman"/>
          <w:b w:val="false"/>
          <w:i w:val="false"/>
          <w:color w:val="000000"/>
          <w:sz w:val="28"/>
        </w:rPr>
        <w:t>
      в течение 2 (двух) рабочих дней со дня выдачи акта пломбирования системы коммерческого учета электрической энергии направляет в выбранную потребителем энергоснабжающую организацию документы, указанные в пунктах 4 или 4-1 настоящих Правил.</w:t>
      </w:r>
    </w:p>
    <w:bookmarkEnd w:id="59"/>
    <w:bookmarkStart w:name="z74" w:id="60"/>
    <w:p>
      <w:pPr>
        <w:spacing w:after="0"/>
        <w:ind w:left="0"/>
        <w:jc w:val="both"/>
      </w:pPr>
      <w:r>
        <w:rPr>
          <w:rFonts w:ascii="Times New Roman"/>
          <w:b w:val="false"/>
          <w:i w:val="false"/>
          <w:color w:val="000000"/>
          <w:sz w:val="28"/>
        </w:rPr>
        <w:t>
      Документы, указанные в подпунктах 2) и 6) пункта 4 или подпункте 2) пункта 4-1 настоящих Правил, подготавливаются энергопередающей (энергопроизводящей) организацией.</w:t>
      </w:r>
    </w:p>
    <w:bookmarkEnd w:id="60"/>
    <w:bookmarkStart w:name="z75" w:id="61"/>
    <w:p>
      <w:pPr>
        <w:spacing w:after="0"/>
        <w:ind w:left="0"/>
        <w:jc w:val="both"/>
      </w:pPr>
      <w:r>
        <w:rPr>
          <w:rFonts w:ascii="Times New Roman"/>
          <w:b w:val="false"/>
          <w:i w:val="false"/>
          <w:color w:val="000000"/>
          <w:sz w:val="28"/>
        </w:rPr>
        <w:t>
      Не допускается истребование документов, не указанных в настоящих Правилах.</w:t>
      </w:r>
    </w:p>
    <w:bookmarkEnd w:id="61"/>
    <w:bookmarkStart w:name="z76" w:id="62"/>
    <w:p>
      <w:pPr>
        <w:spacing w:after="0"/>
        <w:ind w:left="0"/>
        <w:jc w:val="both"/>
      </w:pPr>
      <w:r>
        <w:rPr>
          <w:rFonts w:ascii="Times New Roman"/>
          <w:b w:val="false"/>
          <w:i w:val="false"/>
          <w:color w:val="000000"/>
          <w:sz w:val="28"/>
        </w:rPr>
        <w:t xml:space="preserve">
      Строительно-монтажные работы электроустановок потребителей и испытания выполняются организациями, имеющими лицензии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62"/>
    <w:bookmarkStart w:name="z77" w:id="63"/>
    <w:p>
      <w:pPr>
        <w:spacing w:after="0"/>
        <w:ind w:left="0"/>
        <w:jc w:val="both"/>
      </w:pPr>
      <w:r>
        <w:rPr>
          <w:rFonts w:ascii="Times New Roman"/>
          <w:b w:val="false"/>
          <w:i w:val="false"/>
          <w:color w:val="000000"/>
          <w:sz w:val="28"/>
        </w:rPr>
        <w:t>
      21-1. В случае выявления недостатков внешнего подключения и несоответствие выполненных работ выданным техническим условиям энергопередающая (энергопроизводящая) организация в течение 2 (двух) рабочих дней со дня осмотра внешнего подключения выдает акт о выявленных недостатках.</w:t>
      </w:r>
    </w:p>
    <w:bookmarkEnd w:id="63"/>
    <w:bookmarkStart w:name="z78" w:id="64"/>
    <w:p>
      <w:pPr>
        <w:spacing w:after="0"/>
        <w:ind w:left="0"/>
        <w:jc w:val="both"/>
      </w:pPr>
      <w:r>
        <w:rPr>
          <w:rFonts w:ascii="Times New Roman"/>
          <w:b w:val="false"/>
          <w:i w:val="false"/>
          <w:color w:val="000000"/>
          <w:sz w:val="28"/>
        </w:rPr>
        <w:t>
      После устранения недостатков, указанных в акте о выявленных недостатках, строительно-монтажная организация (подрядчик) или потребитель направляет в энергопередающую (энергопроизводящую) организацию повторно уведомление (в произвольной форме) о выполнении технических условий и готовности к подаче напряжения на электроустановки.</w:t>
      </w:r>
    </w:p>
    <w:bookmarkEnd w:id="64"/>
    <w:bookmarkStart w:name="z79" w:id="65"/>
    <w:p>
      <w:pPr>
        <w:spacing w:after="0"/>
        <w:ind w:left="0"/>
        <w:jc w:val="both"/>
      </w:pPr>
      <w:r>
        <w:rPr>
          <w:rFonts w:ascii="Times New Roman"/>
          <w:b w:val="false"/>
          <w:i w:val="false"/>
          <w:color w:val="000000"/>
          <w:sz w:val="28"/>
        </w:rPr>
        <w:t>
      Энергопередающая (энергопроизводящая) организация в течение 1 (одного)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пункту 21 настоящих Правил и уведомляет в письменной форме, что в случае не устранения замечаний после повторного осмотра, следующий осмотр будет производиться по истечению 1 (одного) месяца.</w:t>
      </w:r>
    </w:p>
    <w:bookmarkEnd w:id="65"/>
    <w:bookmarkStart w:name="z80" w:id="66"/>
    <w:p>
      <w:pPr>
        <w:spacing w:after="0"/>
        <w:ind w:left="0"/>
        <w:jc w:val="both"/>
      </w:pPr>
      <w:r>
        <w:rPr>
          <w:rFonts w:ascii="Times New Roman"/>
          <w:b w:val="false"/>
          <w:i w:val="false"/>
          <w:color w:val="000000"/>
          <w:sz w:val="28"/>
        </w:rPr>
        <w:t>
      При повторном осмотре внешнего подключения не допускается выдавать замечания, не указанные при первичном осмотре внешнего подключения.</w:t>
      </w:r>
    </w:p>
    <w:bookmarkEnd w:id="66"/>
    <w:bookmarkStart w:name="z81" w:id="67"/>
    <w:p>
      <w:pPr>
        <w:spacing w:after="0"/>
        <w:ind w:left="0"/>
        <w:jc w:val="both"/>
      </w:pPr>
      <w:r>
        <w:rPr>
          <w:rFonts w:ascii="Times New Roman"/>
          <w:b w:val="false"/>
          <w:i w:val="false"/>
          <w:color w:val="000000"/>
          <w:sz w:val="28"/>
        </w:rPr>
        <w:t>
      В случае не устранения недостатков после повторного осмотра энергопередающая (энергопроизводящая) организация не производит осмотр внешнего подключения и не принимает уведомление (в произвольной форме) о выполнении технических условий и готовности к подаче напряжения на электроустановки в течение 1 (одного) месяца со дня последнего осмотра.";</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84" w:id="68"/>
    <w:p>
      <w:pPr>
        <w:spacing w:after="0"/>
        <w:ind w:left="0"/>
        <w:jc w:val="both"/>
      </w:pPr>
      <w:r>
        <w:rPr>
          <w:rFonts w:ascii="Times New Roman"/>
          <w:b w:val="false"/>
          <w:i w:val="false"/>
          <w:color w:val="000000"/>
          <w:sz w:val="28"/>
        </w:rPr>
        <w:t>
      "45.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86" w:id="69"/>
    <w:p>
      <w:pPr>
        <w:spacing w:after="0"/>
        <w:ind w:left="0"/>
        <w:jc w:val="both"/>
      </w:pPr>
      <w:r>
        <w:rPr>
          <w:rFonts w:ascii="Times New Roman"/>
          <w:b w:val="false"/>
          <w:i w:val="false"/>
          <w:color w:val="000000"/>
          <w:sz w:val="28"/>
        </w:rPr>
        <w:t>
      "51. Энергопередающая (энергопроизводящая) организация прекращает полностью или частично подачу электрической энергии в случаях:</w:t>
      </w:r>
    </w:p>
    <w:bookmarkEnd w:id="69"/>
    <w:bookmarkStart w:name="z87" w:id="70"/>
    <w:p>
      <w:pPr>
        <w:spacing w:after="0"/>
        <w:ind w:left="0"/>
        <w:jc w:val="both"/>
      </w:pPr>
      <w:r>
        <w:rPr>
          <w:rFonts w:ascii="Times New Roman"/>
          <w:b w:val="false"/>
          <w:i w:val="false"/>
          <w:color w:val="000000"/>
          <w:sz w:val="28"/>
        </w:rPr>
        <w:t>
      1) отсутствия оплаты, а также неполной оплаты за электрическую энергию в установленные договором электроснабжения сроки, по заявке энергоснабжающей организации;</w:t>
      </w:r>
    </w:p>
    <w:bookmarkEnd w:id="70"/>
    <w:bookmarkStart w:name="z88" w:id="71"/>
    <w:p>
      <w:pPr>
        <w:spacing w:after="0"/>
        <w:ind w:left="0"/>
        <w:jc w:val="both"/>
      </w:pPr>
      <w:r>
        <w:rPr>
          <w:rFonts w:ascii="Times New Roman"/>
          <w:b w:val="false"/>
          <w:i w:val="false"/>
          <w:color w:val="000000"/>
          <w:sz w:val="28"/>
        </w:rPr>
        <w:t>
      2) нарушения установленного договором электроснабжения режима электропотребления;</w:t>
      </w:r>
    </w:p>
    <w:bookmarkEnd w:id="71"/>
    <w:bookmarkStart w:name="z89" w:id="72"/>
    <w:p>
      <w:pPr>
        <w:spacing w:after="0"/>
        <w:ind w:left="0"/>
        <w:jc w:val="both"/>
      </w:pPr>
      <w:r>
        <w:rPr>
          <w:rFonts w:ascii="Times New Roman"/>
          <w:b w:val="false"/>
          <w:i w:val="false"/>
          <w:color w:val="000000"/>
          <w:sz w:val="28"/>
        </w:rPr>
        <w:t>
      3) при невыполнении в установленные сроки требований энергопередающей (энергопроизводящей) организации об устранении нарушений настоящих Правил.</w:t>
      </w:r>
    </w:p>
    <w:bookmarkEnd w:id="72"/>
    <w:bookmarkStart w:name="z90" w:id="73"/>
    <w:p>
      <w:pPr>
        <w:spacing w:after="0"/>
        <w:ind w:left="0"/>
        <w:jc w:val="both"/>
      </w:pPr>
      <w:r>
        <w:rPr>
          <w:rFonts w:ascii="Times New Roman"/>
          <w:b w:val="false"/>
          <w:i w:val="false"/>
          <w:color w:val="000000"/>
          <w:sz w:val="28"/>
        </w:rPr>
        <w:t>
      При этом энергоснабжающая организация направляет в энергопередающую (энергопроизводящую) организацию заявку на прекращение (ограничение) поставки электрической энергии,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 бытовых нужд не менее чем за 30 (тридцать) календарных дней).";</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92" w:id="74"/>
    <w:p>
      <w:pPr>
        <w:spacing w:after="0"/>
        <w:ind w:left="0"/>
        <w:jc w:val="both"/>
      </w:pPr>
      <w:r>
        <w:rPr>
          <w:rFonts w:ascii="Times New Roman"/>
          <w:b w:val="false"/>
          <w:i w:val="false"/>
          <w:color w:val="000000"/>
          <w:sz w:val="28"/>
        </w:rPr>
        <w:t xml:space="preserve">
      "58. Расчеты за потребленную электрическую энергию Потребителем производятся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 выписанному энергоснабжающей организацией на бумажном носителе (в том числе в составе единого платежного документа), либо по средствам размещения на интернет-ресурсе энергоснабжающей организации или единой расчетной организации, с соблюдением защиты конфиденциальности персональных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74"/>
    <w:bookmarkStart w:name="z93" w:id="75"/>
    <w:p>
      <w:pPr>
        <w:spacing w:after="0"/>
        <w:ind w:left="0"/>
        <w:jc w:val="both"/>
      </w:pPr>
      <w:r>
        <w:rPr>
          <w:rFonts w:ascii="Times New Roman"/>
          <w:b w:val="false"/>
          <w:i w:val="false"/>
          <w:color w:val="000000"/>
          <w:sz w:val="28"/>
        </w:rPr>
        <w:t>
      Платежные документы доставляются через почтовую связь, интернет-ресурс, персоналом энергоснабжающей организации или единой расчетной организацией.</w:t>
      </w:r>
    </w:p>
    <w:bookmarkEnd w:id="75"/>
    <w:bookmarkStart w:name="z94" w:id="76"/>
    <w:p>
      <w:pPr>
        <w:spacing w:after="0"/>
        <w:ind w:left="0"/>
        <w:jc w:val="both"/>
      </w:pPr>
      <w:r>
        <w:rPr>
          <w:rFonts w:ascii="Times New Roman"/>
          <w:b w:val="false"/>
          <w:i w:val="false"/>
          <w:color w:val="000000"/>
          <w:sz w:val="28"/>
        </w:rPr>
        <w:t>
      Допускается получение платежного документа только через интернет-ресурс или единой расчетной организации, в случае наличия письменного согласия Потребителя в акцепте договора.";</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62</w:t>
      </w:r>
      <w:r>
        <w:rPr>
          <w:rFonts w:ascii="Times New Roman"/>
          <w:b w:val="false"/>
          <w:i w:val="false"/>
          <w:color w:val="000000"/>
          <w:sz w:val="28"/>
        </w:rPr>
        <w:t xml:space="preserve"> и </w:t>
      </w:r>
      <w:r>
        <w:rPr>
          <w:rFonts w:ascii="Times New Roman"/>
          <w:b w:val="false"/>
          <w:i w:val="false"/>
          <w:color w:val="000000"/>
          <w:sz w:val="28"/>
        </w:rPr>
        <w:t>63</w:t>
      </w:r>
      <w:r>
        <w:rPr>
          <w:rFonts w:ascii="Times New Roman"/>
          <w:b w:val="false"/>
          <w:i w:val="false"/>
          <w:color w:val="000000"/>
          <w:sz w:val="28"/>
        </w:rPr>
        <w:t xml:space="preserve"> изложить в следующей редакции:</w:t>
      </w:r>
    </w:p>
    <w:bookmarkStart w:name="z96" w:id="77"/>
    <w:p>
      <w:pPr>
        <w:spacing w:after="0"/>
        <w:ind w:left="0"/>
        <w:jc w:val="both"/>
      </w:pPr>
      <w:r>
        <w:rPr>
          <w:rFonts w:ascii="Times New Roman"/>
          <w:b w:val="false"/>
          <w:i w:val="false"/>
          <w:color w:val="000000"/>
          <w:sz w:val="28"/>
        </w:rPr>
        <w:t>
      "62.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bookmarkEnd w:id="77"/>
    <w:bookmarkStart w:name="z97" w:id="78"/>
    <w:p>
      <w:pPr>
        <w:spacing w:after="0"/>
        <w:ind w:left="0"/>
        <w:jc w:val="both"/>
      </w:pPr>
      <w:r>
        <w:rPr>
          <w:rFonts w:ascii="Times New Roman"/>
          <w:b w:val="false"/>
          <w:i w:val="false"/>
          <w:color w:val="000000"/>
          <w:sz w:val="28"/>
        </w:rPr>
        <w:t>
      63. Энергопередающая (энергопроизводящая) организация 1 (один) раз в полугодие при снятии показаний прибора коммерческого учета, производит его визуальный осмотр. В произвольной форме составляет акт об осмотре коммерческого учета, фиксирует наличие или отсутствие пломбы (клейма) или пломбировочного устройства о первичной или периодической поверке организации, имеющей на это право, целостность стекла и корпуса прибора коммерческого учета, наличие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организацией.";</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66</w:t>
      </w:r>
      <w:r>
        <w:rPr>
          <w:rFonts w:ascii="Times New Roman"/>
          <w:b w:val="false"/>
          <w:i w:val="false"/>
          <w:color w:val="000000"/>
          <w:sz w:val="28"/>
        </w:rPr>
        <w:t xml:space="preserve"> изложить в следующей редакции:</w:t>
      </w:r>
    </w:p>
    <w:bookmarkStart w:name="z99" w:id="79"/>
    <w:p>
      <w:pPr>
        <w:spacing w:after="0"/>
        <w:ind w:left="0"/>
        <w:jc w:val="both"/>
      </w:pPr>
      <w:r>
        <w:rPr>
          <w:rFonts w:ascii="Times New Roman"/>
          <w:b w:val="false"/>
          <w:i w:val="false"/>
          <w:color w:val="000000"/>
          <w:sz w:val="28"/>
        </w:rPr>
        <w:t>
      "66. Энергопередающая (энергопроизводящая) организация составляет Потребителю акт о нарушении в произвольной форме и производит перерасчет при следующих нарушениях:</w:t>
      </w:r>
    </w:p>
    <w:bookmarkEnd w:id="79"/>
    <w:bookmarkStart w:name="z100" w:id="80"/>
    <w:p>
      <w:pPr>
        <w:spacing w:after="0"/>
        <w:ind w:left="0"/>
        <w:jc w:val="both"/>
      </w:pPr>
      <w:r>
        <w:rPr>
          <w:rFonts w:ascii="Times New Roman"/>
          <w:b w:val="false"/>
          <w:i w:val="false"/>
          <w:color w:val="000000"/>
          <w:sz w:val="28"/>
        </w:rPr>
        <w:t>
      1) самовольное подключение к сетям энергопередающей (энергопроизводящей) организации;</w:t>
      </w:r>
    </w:p>
    <w:bookmarkEnd w:id="80"/>
    <w:bookmarkStart w:name="z101" w:id="81"/>
    <w:p>
      <w:pPr>
        <w:spacing w:after="0"/>
        <w:ind w:left="0"/>
        <w:jc w:val="both"/>
      </w:pPr>
      <w:r>
        <w:rPr>
          <w:rFonts w:ascii="Times New Roman"/>
          <w:b w:val="false"/>
          <w:i w:val="false"/>
          <w:color w:val="000000"/>
          <w:sz w:val="28"/>
        </w:rPr>
        <w:t>
      2) подключение приемников электроэнергии помимо прибора коммерческого учета электрической энергии (далее – ПКУ);</w:t>
      </w:r>
    </w:p>
    <w:bookmarkEnd w:id="81"/>
    <w:bookmarkStart w:name="z102" w:id="82"/>
    <w:p>
      <w:pPr>
        <w:spacing w:after="0"/>
        <w:ind w:left="0"/>
        <w:jc w:val="both"/>
      </w:pPr>
      <w:r>
        <w:rPr>
          <w:rFonts w:ascii="Times New Roman"/>
          <w:b w:val="false"/>
          <w:i w:val="false"/>
          <w:color w:val="000000"/>
          <w:sz w:val="28"/>
        </w:rPr>
        <w:t>
      3) изменение схемы включения ПКУ, трансформаторов тока и напряжения;</w:t>
      </w:r>
    </w:p>
    <w:bookmarkEnd w:id="82"/>
    <w:bookmarkStart w:name="z103" w:id="83"/>
    <w:p>
      <w:pPr>
        <w:spacing w:after="0"/>
        <w:ind w:left="0"/>
        <w:jc w:val="both"/>
      </w:pPr>
      <w:r>
        <w:rPr>
          <w:rFonts w:ascii="Times New Roman"/>
          <w:b w:val="false"/>
          <w:i w:val="false"/>
          <w:color w:val="000000"/>
          <w:sz w:val="28"/>
        </w:rPr>
        <w:t>
      4) искусственное торможение диска ПКУ;</w:t>
      </w:r>
    </w:p>
    <w:bookmarkEnd w:id="83"/>
    <w:bookmarkStart w:name="z104" w:id="84"/>
    <w:p>
      <w:pPr>
        <w:spacing w:after="0"/>
        <w:ind w:left="0"/>
        <w:jc w:val="both"/>
      </w:pPr>
      <w:r>
        <w:rPr>
          <w:rFonts w:ascii="Times New Roman"/>
          <w:b w:val="false"/>
          <w:i w:val="false"/>
          <w:color w:val="000000"/>
          <w:sz w:val="28"/>
        </w:rPr>
        <w:t>
      5) установка приспособлений, искажающих показания ПКУ.</w:t>
      </w:r>
    </w:p>
    <w:bookmarkEnd w:id="84"/>
    <w:bookmarkStart w:name="z105" w:id="85"/>
    <w:p>
      <w:pPr>
        <w:spacing w:after="0"/>
        <w:ind w:left="0"/>
        <w:jc w:val="both"/>
      </w:pPr>
      <w:r>
        <w:rPr>
          <w:rFonts w:ascii="Times New Roman"/>
          <w:b w:val="false"/>
          <w:i w:val="false"/>
          <w:color w:val="000000"/>
          <w:sz w:val="28"/>
        </w:rPr>
        <w:t>
      Перерасчет производится, исходя из фактически подключенной нагрузки с учетом часов использования 24 часа в сутки, но не больше разрешенной мощности согласно техническим условиям.</w:t>
      </w:r>
    </w:p>
    <w:bookmarkEnd w:id="85"/>
    <w:bookmarkStart w:name="z106" w:id="86"/>
    <w:p>
      <w:pPr>
        <w:spacing w:after="0"/>
        <w:ind w:left="0"/>
        <w:jc w:val="both"/>
      </w:pPr>
      <w:r>
        <w:rPr>
          <w:rFonts w:ascii="Times New Roman"/>
          <w:b w:val="false"/>
          <w:i w:val="false"/>
          <w:color w:val="000000"/>
          <w:sz w:val="28"/>
        </w:rPr>
        <w:t>
      Период перерасчета определяется за все время со дня последней замены ПКУ или последней инструментальной проверки схемы его включения, но не более одного года.</w:t>
      </w:r>
    </w:p>
    <w:bookmarkEnd w:id="86"/>
    <w:bookmarkStart w:name="z107" w:id="87"/>
    <w:p>
      <w:pPr>
        <w:spacing w:after="0"/>
        <w:ind w:left="0"/>
        <w:jc w:val="both"/>
      </w:pPr>
      <w:r>
        <w:rPr>
          <w:rFonts w:ascii="Times New Roman"/>
          <w:b w:val="false"/>
          <w:i w:val="false"/>
          <w:color w:val="000000"/>
          <w:sz w:val="28"/>
        </w:rPr>
        <w:t>
      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bookmarkEnd w:id="87"/>
    <w:bookmarkStart w:name="z108" w:id="88"/>
    <w:p>
      <w:pPr>
        <w:spacing w:after="0"/>
        <w:ind w:left="0"/>
        <w:jc w:val="both"/>
      </w:pPr>
      <w:r>
        <w:rPr>
          <w:rFonts w:ascii="Times New Roman"/>
          <w:b w:val="false"/>
          <w:i w:val="false"/>
          <w:color w:val="000000"/>
          <w:sz w:val="28"/>
        </w:rPr>
        <w:t>
      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bookmarkEnd w:id="88"/>
    <w:bookmarkStart w:name="z109" w:id="89"/>
    <w:p>
      <w:pPr>
        <w:spacing w:after="0"/>
        <w:ind w:left="0"/>
        <w:jc w:val="both"/>
      </w:pPr>
      <w:r>
        <w:rPr>
          <w:rFonts w:ascii="Times New Roman"/>
          <w:b w:val="false"/>
          <w:i w:val="false"/>
          <w:color w:val="000000"/>
          <w:sz w:val="28"/>
        </w:rPr>
        <w:t>
      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более одного года.</w:t>
      </w:r>
    </w:p>
    <w:bookmarkEnd w:id="89"/>
    <w:bookmarkStart w:name="z110" w:id="90"/>
    <w:p>
      <w:pPr>
        <w:spacing w:after="0"/>
        <w:ind w:left="0"/>
        <w:jc w:val="both"/>
      </w:pPr>
      <w:r>
        <w:rPr>
          <w:rFonts w:ascii="Times New Roman"/>
          <w:b w:val="false"/>
          <w:i w:val="false"/>
          <w:color w:val="000000"/>
          <w:sz w:val="28"/>
        </w:rPr>
        <w:t>
      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bookmarkEnd w:id="90"/>
    <w:bookmarkStart w:name="z111" w:id="91"/>
    <w:p>
      <w:pPr>
        <w:spacing w:after="0"/>
        <w:ind w:left="0"/>
        <w:jc w:val="both"/>
      </w:pPr>
      <w:r>
        <w:rPr>
          <w:rFonts w:ascii="Times New Roman"/>
          <w:b w:val="false"/>
          <w:i w:val="false"/>
          <w:color w:val="000000"/>
          <w:sz w:val="28"/>
        </w:rPr>
        <w:t>
      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электроснабжения с энергоснабжающей организацией, энергопередающая организация передает материалы в суд.";</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исключить;</w:t>
      </w:r>
    </w:p>
    <w:bookmarkStart w:name="z113" w:id="92"/>
    <w:p>
      <w:pPr>
        <w:spacing w:after="0"/>
        <w:ind w:left="0"/>
        <w:jc w:val="both"/>
      </w:pPr>
      <w:r>
        <w:rPr>
          <w:rFonts w:ascii="Times New Roman"/>
          <w:b w:val="false"/>
          <w:i w:val="false"/>
          <w:color w:val="000000"/>
          <w:sz w:val="28"/>
        </w:rPr>
        <w:t xml:space="preserve">
      дополнить приложениями 1, 2, 3 и 4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Перечню.</w:t>
      </w:r>
    </w:p>
    <w:bookmarkEnd w:id="92"/>
    <w:bookmarkStart w:name="z114" w:id="93"/>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23 октября 2017 года № 356 "Об утверждении Типовых договоров электроснабжения" (зарегистрирован в Реестре государственной регистрации нормативных правовых актов за № 15978, опубликован 21 ноября 2017 года в Эталонном контрольном банке нормативных правовых актов Республики Казахстан) следующие изменения и дополнения:</w:t>
      </w:r>
    </w:p>
    <w:bookmarkEnd w:id="93"/>
    <w:bookmarkStart w:name="z115" w:id="9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электроснабжения для бытовых потребителей, утвержденном указанным приказом:</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 изложить в следующей редакции:</w:t>
      </w:r>
    </w:p>
    <w:bookmarkStart w:name="z117" w:id="95"/>
    <w:p>
      <w:pPr>
        <w:spacing w:after="0"/>
        <w:ind w:left="0"/>
        <w:jc w:val="both"/>
      </w:pPr>
      <w:r>
        <w:rPr>
          <w:rFonts w:ascii="Times New Roman"/>
          <w:b w:val="false"/>
          <w:i w:val="false"/>
          <w:color w:val="000000"/>
          <w:sz w:val="28"/>
        </w:rPr>
        <w:t>
      "3)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119" w:id="96"/>
    <w:p>
      <w:pPr>
        <w:spacing w:after="0"/>
        <w:ind w:left="0"/>
        <w:jc w:val="both"/>
      </w:pPr>
      <w:r>
        <w:rPr>
          <w:rFonts w:ascii="Times New Roman"/>
          <w:b w:val="false"/>
          <w:i w:val="false"/>
          <w:color w:val="000000"/>
          <w:sz w:val="28"/>
        </w:rPr>
        <w:t>
      "6.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bookmarkEnd w:id="96"/>
    <w:bookmarkStart w:name="z120" w:id="97"/>
    <w:p>
      <w:pPr>
        <w:spacing w:after="0"/>
        <w:ind w:left="0"/>
        <w:jc w:val="both"/>
      </w:pPr>
      <w:r>
        <w:rPr>
          <w:rFonts w:ascii="Times New Roman"/>
          <w:b w:val="false"/>
          <w:i w:val="false"/>
          <w:color w:val="000000"/>
          <w:sz w:val="28"/>
        </w:rPr>
        <w:t>
      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bookmarkEnd w:id="97"/>
    <w:bookmarkStart w:name="z121" w:id="98"/>
    <w:p>
      <w:pPr>
        <w:spacing w:after="0"/>
        <w:ind w:left="0"/>
        <w:jc w:val="both"/>
      </w:pPr>
      <w:r>
        <w:rPr>
          <w:rFonts w:ascii="Times New Roman"/>
          <w:b w:val="false"/>
          <w:i w:val="false"/>
          <w:color w:val="000000"/>
          <w:sz w:val="28"/>
        </w:rPr>
        <w:t>
      дополнить пунктами 7-1, 7-2 и 7-3 следующего содержания:</w:t>
      </w:r>
    </w:p>
    <w:bookmarkEnd w:id="98"/>
    <w:bookmarkStart w:name="z122" w:id="99"/>
    <w:p>
      <w:pPr>
        <w:spacing w:after="0"/>
        <w:ind w:left="0"/>
        <w:jc w:val="both"/>
      </w:pPr>
      <w:r>
        <w:rPr>
          <w:rFonts w:ascii="Times New Roman"/>
          <w:b w:val="false"/>
          <w:i w:val="false"/>
          <w:color w:val="000000"/>
          <w:sz w:val="28"/>
        </w:rPr>
        <w:t>
      "7-1.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p>
    <w:bookmarkEnd w:id="99"/>
    <w:bookmarkStart w:name="z123" w:id="100"/>
    <w:p>
      <w:pPr>
        <w:spacing w:after="0"/>
        <w:ind w:left="0"/>
        <w:jc w:val="both"/>
      </w:pPr>
      <w:r>
        <w:rPr>
          <w:rFonts w:ascii="Times New Roman"/>
          <w:b w:val="false"/>
          <w:i w:val="false"/>
          <w:color w:val="000000"/>
          <w:sz w:val="28"/>
        </w:rPr>
        <w:t>
      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bookmarkEnd w:id="100"/>
    <w:bookmarkStart w:name="z124" w:id="101"/>
    <w:p>
      <w:pPr>
        <w:spacing w:after="0"/>
        <w:ind w:left="0"/>
        <w:jc w:val="both"/>
      </w:pPr>
      <w:r>
        <w:rPr>
          <w:rFonts w:ascii="Times New Roman"/>
          <w:b w:val="false"/>
          <w:i w:val="false"/>
          <w:color w:val="000000"/>
          <w:sz w:val="28"/>
        </w:rPr>
        <w:t>
      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bookmarkEnd w:id="101"/>
    <w:bookmarkStart w:name="z125" w:id="102"/>
    <w:p>
      <w:pPr>
        <w:spacing w:after="0"/>
        <w:ind w:left="0"/>
        <w:jc w:val="both"/>
      </w:pPr>
      <w:r>
        <w:rPr>
          <w:rFonts w:ascii="Times New Roman"/>
          <w:b w:val="false"/>
          <w:i w:val="false"/>
          <w:color w:val="000000"/>
          <w:sz w:val="28"/>
        </w:rPr>
        <w:t>
      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bookmarkEnd w:id="102"/>
    <w:bookmarkStart w:name="z126" w:id="103"/>
    <w:p>
      <w:pPr>
        <w:spacing w:after="0"/>
        <w:ind w:left="0"/>
        <w:jc w:val="both"/>
      </w:pPr>
      <w:r>
        <w:rPr>
          <w:rFonts w:ascii="Times New Roman"/>
          <w:b w:val="false"/>
          <w:i w:val="false"/>
          <w:color w:val="000000"/>
          <w:sz w:val="28"/>
        </w:rPr>
        <w:t>
      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28" w:id="104"/>
    <w:p>
      <w:pPr>
        <w:spacing w:after="0"/>
        <w:ind w:left="0"/>
        <w:jc w:val="both"/>
      </w:pPr>
      <w:r>
        <w:rPr>
          <w:rFonts w:ascii="Times New Roman"/>
          <w:b w:val="false"/>
          <w:i w:val="false"/>
          <w:color w:val="000000"/>
          <w:sz w:val="28"/>
        </w:rPr>
        <w:t>
      "9. Потребитель имеет право:</w:t>
      </w:r>
    </w:p>
    <w:bookmarkEnd w:id="104"/>
    <w:bookmarkStart w:name="z129" w:id="105"/>
    <w:p>
      <w:pPr>
        <w:spacing w:after="0"/>
        <w:ind w:left="0"/>
        <w:jc w:val="both"/>
      </w:pPr>
      <w:r>
        <w:rPr>
          <w:rFonts w:ascii="Times New Roman"/>
          <w:b w:val="false"/>
          <w:i w:val="false"/>
          <w:color w:val="000000"/>
          <w:sz w:val="28"/>
        </w:rPr>
        <w:t>
      1) получать электрическую энергию в соответствии с заключенным договором;</w:t>
      </w:r>
    </w:p>
    <w:bookmarkEnd w:id="105"/>
    <w:bookmarkStart w:name="z130" w:id="106"/>
    <w:p>
      <w:pPr>
        <w:spacing w:after="0"/>
        <w:ind w:left="0"/>
        <w:jc w:val="both"/>
      </w:pPr>
      <w:r>
        <w:rPr>
          <w:rFonts w:ascii="Times New Roman"/>
          <w:b w:val="false"/>
          <w:i w:val="false"/>
          <w:color w:val="000000"/>
          <w:sz w:val="28"/>
        </w:rPr>
        <w:t>
      2) использовать электрическую энергию в необходимом ему количестве;</w:t>
      </w:r>
    </w:p>
    <w:bookmarkEnd w:id="106"/>
    <w:bookmarkStart w:name="z131" w:id="107"/>
    <w:p>
      <w:pPr>
        <w:spacing w:after="0"/>
        <w:ind w:left="0"/>
        <w:jc w:val="both"/>
      </w:pPr>
      <w:r>
        <w:rPr>
          <w:rFonts w:ascii="Times New Roman"/>
          <w:b w:val="false"/>
          <w:i w:val="false"/>
          <w:color w:val="000000"/>
          <w:sz w:val="28"/>
        </w:rPr>
        <w:t>
      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bookmarkEnd w:id="107"/>
    <w:bookmarkStart w:name="z132" w:id="108"/>
    <w:p>
      <w:pPr>
        <w:spacing w:after="0"/>
        <w:ind w:left="0"/>
        <w:jc w:val="both"/>
      </w:pPr>
      <w:r>
        <w:rPr>
          <w:rFonts w:ascii="Times New Roman"/>
          <w:b w:val="false"/>
          <w:i w:val="false"/>
          <w:color w:val="000000"/>
          <w:sz w:val="28"/>
        </w:rPr>
        <w:t>
      4) обращаться в суд для решения спорных вопросов, связанных с заключением и исполнением договора;</w:t>
      </w:r>
    </w:p>
    <w:bookmarkEnd w:id="108"/>
    <w:bookmarkStart w:name="z133" w:id="109"/>
    <w:p>
      <w:pPr>
        <w:spacing w:after="0"/>
        <w:ind w:left="0"/>
        <w:jc w:val="both"/>
      </w:pPr>
      <w:r>
        <w:rPr>
          <w:rFonts w:ascii="Times New Roman"/>
          <w:b w:val="false"/>
          <w:i w:val="false"/>
          <w:color w:val="000000"/>
          <w:sz w:val="28"/>
        </w:rPr>
        <w:t>
      5) производить оплату за потребленную электрическую энергию по тарифам, дифференцированным в зависимости от объемов ее потребления;</w:t>
      </w:r>
    </w:p>
    <w:bookmarkEnd w:id="109"/>
    <w:bookmarkStart w:name="z134" w:id="110"/>
    <w:p>
      <w:pPr>
        <w:spacing w:after="0"/>
        <w:ind w:left="0"/>
        <w:jc w:val="both"/>
      </w:pPr>
      <w:r>
        <w:rPr>
          <w:rFonts w:ascii="Times New Roman"/>
          <w:b w:val="false"/>
          <w:i w:val="false"/>
          <w:color w:val="000000"/>
          <w:sz w:val="28"/>
        </w:rPr>
        <w:t>
      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bookmarkEnd w:id="110"/>
    <w:bookmarkStart w:name="z135" w:id="111"/>
    <w:p>
      <w:pPr>
        <w:spacing w:after="0"/>
        <w:ind w:left="0"/>
        <w:jc w:val="both"/>
      </w:pPr>
      <w:r>
        <w:rPr>
          <w:rFonts w:ascii="Times New Roman"/>
          <w:b w:val="false"/>
          <w:i w:val="false"/>
          <w:color w:val="000000"/>
          <w:sz w:val="28"/>
        </w:rPr>
        <w:t>
      7) требовать от Продавца платежный документ с детальной расшифровкой начислений, по объемам потребленной электрической энергии;</w:t>
      </w:r>
    </w:p>
    <w:bookmarkEnd w:id="111"/>
    <w:bookmarkStart w:name="z136" w:id="112"/>
    <w:p>
      <w:pPr>
        <w:spacing w:after="0"/>
        <w:ind w:left="0"/>
        <w:jc w:val="both"/>
      </w:pPr>
      <w:r>
        <w:rPr>
          <w:rFonts w:ascii="Times New Roman"/>
          <w:b w:val="false"/>
          <w:i w:val="false"/>
          <w:color w:val="000000"/>
          <w:sz w:val="28"/>
        </w:rPr>
        <w:t>
      8) сменить обслуживающую энергоснабжающую организацию на новую энергоснабжающую организацию.";</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10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11 изложить в следующей редакции:</w:t>
      </w:r>
    </w:p>
    <w:bookmarkStart w:name="z139" w:id="113"/>
    <w:p>
      <w:pPr>
        <w:spacing w:after="0"/>
        <w:ind w:left="0"/>
        <w:jc w:val="both"/>
      </w:pPr>
      <w:r>
        <w:rPr>
          <w:rFonts w:ascii="Times New Roman"/>
          <w:b w:val="false"/>
          <w:i w:val="false"/>
          <w:color w:val="000000"/>
          <w:sz w:val="28"/>
        </w:rPr>
        <w:t>
      "1)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141" w:id="114"/>
    <w:p>
      <w:pPr>
        <w:spacing w:after="0"/>
        <w:ind w:left="0"/>
        <w:jc w:val="both"/>
      </w:pPr>
      <w:r>
        <w:rPr>
          <w:rFonts w:ascii="Times New Roman"/>
          <w:b w:val="false"/>
          <w:i w:val="false"/>
          <w:color w:val="000000"/>
          <w:sz w:val="28"/>
        </w:rPr>
        <w:t>
      "12. Продавец обязан:</w:t>
      </w:r>
    </w:p>
    <w:bookmarkEnd w:id="114"/>
    <w:bookmarkStart w:name="z142" w:id="115"/>
    <w:p>
      <w:pPr>
        <w:spacing w:after="0"/>
        <w:ind w:left="0"/>
        <w:jc w:val="both"/>
      </w:pPr>
      <w:r>
        <w:rPr>
          <w:rFonts w:ascii="Times New Roman"/>
          <w:b w:val="false"/>
          <w:i w:val="false"/>
          <w:color w:val="000000"/>
          <w:sz w:val="28"/>
        </w:rPr>
        <w:t>
      1) предоставлять электрическую энергию в соответствии с заключенными договорами;</w:t>
      </w:r>
    </w:p>
    <w:bookmarkEnd w:id="115"/>
    <w:bookmarkStart w:name="z143" w:id="116"/>
    <w:p>
      <w:pPr>
        <w:spacing w:after="0"/>
        <w:ind w:left="0"/>
        <w:jc w:val="both"/>
      </w:pPr>
      <w:r>
        <w:rPr>
          <w:rFonts w:ascii="Times New Roman"/>
          <w:b w:val="false"/>
          <w:i w:val="false"/>
          <w:color w:val="000000"/>
          <w:sz w:val="28"/>
        </w:rPr>
        <w:t>
      2) возместить Потребителю в полном объеме причиненный ему реальный ущерб;</w:t>
      </w:r>
    </w:p>
    <w:bookmarkEnd w:id="116"/>
    <w:bookmarkStart w:name="z144" w:id="117"/>
    <w:p>
      <w:pPr>
        <w:spacing w:after="0"/>
        <w:ind w:left="0"/>
        <w:jc w:val="both"/>
      </w:pPr>
      <w:r>
        <w:rPr>
          <w:rFonts w:ascii="Times New Roman"/>
          <w:b w:val="false"/>
          <w:i w:val="false"/>
          <w:color w:val="000000"/>
          <w:sz w:val="28"/>
        </w:rPr>
        <w:t>
      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bookmarkEnd w:id="117"/>
    <w:bookmarkStart w:name="z145" w:id="118"/>
    <w:p>
      <w:pPr>
        <w:spacing w:after="0"/>
        <w:ind w:left="0"/>
        <w:jc w:val="both"/>
      </w:pPr>
      <w:r>
        <w:rPr>
          <w:rFonts w:ascii="Times New Roman"/>
          <w:b w:val="false"/>
          <w:i w:val="false"/>
          <w:color w:val="000000"/>
          <w:sz w:val="28"/>
        </w:rPr>
        <w:t>
      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bookmarkEnd w:id="118"/>
    <w:bookmarkStart w:name="z146" w:id="119"/>
    <w:p>
      <w:pPr>
        <w:spacing w:after="0"/>
        <w:ind w:left="0"/>
        <w:jc w:val="both"/>
      </w:pPr>
      <w:r>
        <w:rPr>
          <w:rFonts w:ascii="Times New Roman"/>
          <w:b w:val="false"/>
          <w:i w:val="false"/>
          <w:color w:val="000000"/>
          <w:sz w:val="28"/>
        </w:rPr>
        <w:t>
      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p>
    <w:bookmarkEnd w:id="119"/>
    <w:bookmarkStart w:name="z147" w:id="120"/>
    <w:p>
      <w:pPr>
        <w:spacing w:after="0"/>
        <w:ind w:left="0"/>
        <w:jc w:val="both"/>
      </w:pPr>
      <w:r>
        <w:rPr>
          <w:rFonts w:ascii="Times New Roman"/>
          <w:b w:val="false"/>
          <w:i w:val="false"/>
          <w:color w:val="000000"/>
          <w:sz w:val="28"/>
        </w:rPr>
        <w:t>
      6) ежемесячно представлять Потребителю платежный документ для оплаты за потребленную электрическую энергию;</w:t>
      </w:r>
    </w:p>
    <w:bookmarkEnd w:id="120"/>
    <w:bookmarkStart w:name="z148" w:id="121"/>
    <w:p>
      <w:pPr>
        <w:spacing w:after="0"/>
        <w:ind w:left="0"/>
        <w:jc w:val="both"/>
      </w:pPr>
      <w:r>
        <w:rPr>
          <w:rFonts w:ascii="Times New Roman"/>
          <w:b w:val="false"/>
          <w:i w:val="false"/>
          <w:color w:val="000000"/>
          <w:sz w:val="28"/>
        </w:rPr>
        <w:t>
      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bookmarkEnd w:id="121"/>
    <w:bookmarkStart w:name="z149" w:id="122"/>
    <w:p>
      <w:pPr>
        <w:spacing w:after="0"/>
        <w:ind w:left="0"/>
        <w:jc w:val="both"/>
      </w:pPr>
      <w:r>
        <w:rPr>
          <w:rFonts w:ascii="Times New Roman"/>
          <w:b w:val="false"/>
          <w:i w:val="false"/>
          <w:color w:val="000000"/>
          <w:sz w:val="28"/>
        </w:rPr>
        <w:t>
      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51" w:id="123"/>
    <w:p>
      <w:pPr>
        <w:spacing w:after="0"/>
        <w:ind w:left="0"/>
        <w:jc w:val="both"/>
      </w:pPr>
      <w:r>
        <w:rPr>
          <w:rFonts w:ascii="Times New Roman"/>
          <w:b w:val="false"/>
          <w:i w:val="false"/>
          <w:color w:val="000000"/>
          <w:sz w:val="28"/>
        </w:rPr>
        <w:t>
      "15. Договор считается заключенным с момента фактического подключения Потребителя к присоединенной сети и действителен сроком на 1 (один) год.</w:t>
      </w:r>
    </w:p>
    <w:bookmarkEnd w:id="123"/>
    <w:bookmarkStart w:name="z152" w:id="124"/>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9</w:t>
      </w:r>
      <w:r>
        <w:rPr>
          <w:rFonts w:ascii="Times New Roman"/>
          <w:b w:val="false"/>
          <w:i w:val="false"/>
          <w:color w:val="000000"/>
          <w:sz w:val="28"/>
        </w:rPr>
        <w:t xml:space="preserve"> изложить в следующей редакции:</w:t>
      </w:r>
    </w:p>
    <w:bookmarkStart w:name="z154" w:id="125"/>
    <w:p>
      <w:pPr>
        <w:spacing w:after="0"/>
        <w:ind w:left="0"/>
        <w:jc w:val="both"/>
      </w:pPr>
      <w:r>
        <w:rPr>
          <w:rFonts w:ascii="Times New Roman"/>
          <w:b w:val="false"/>
          <w:i w:val="false"/>
          <w:color w:val="000000"/>
          <w:sz w:val="28"/>
        </w:rPr>
        <w:t>
      "Глава 9. Реквизиты сторон</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2"/>
        <w:gridCol w:w="5208"/>
      </w:tblGrid>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w:t>
            </w:r>
          </w:p>
        </w:tc>
      </w:tr>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7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bl>
    <w:bookmarkStart w:name="z155" w:id="126"/>
    <w:p>
      <w:pPr>
        <w:spacing w:after="0"/>
        <w:ind w:left="0"/>
        <w:jc w:val="both"/>
      </w:pPr>
      <w:r>
        <w:rPr>
          <w:rFonts w:ascii="Times New Roman"/>
          <w:b w:val="false"/>
          <w:i w:val="false"/>
          <w:color w:val="000000"/>
          <w:sz w:val="28"/>
        </w:rPr>
        <w:t>
      ";</w:t>
      </w:r>
    </w:p>
    <w:bookmarkEnd w:id="126"/>
    <w:bookmarkStart w:name="z156" w:id="12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электроснабжения для потребителей, использующих электрическую энергию не для бытовых нужд, утвержденном указанным приказом:</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 изложить в следующей редакции:</w:t>
      </w:r>
    </w:p>
    <w:bookmarkStart w:name="z158" w:id="128"/>
    <w:p>
      <w:pPr>
        <w:spacing w:after="0"/>
        <w:ind w:left="0"/>
        <w:jc w:val="both"/>
      </w:pPr>
      <w:r>
        <w:rPr>
          <w:rFonts w:ascii="Times New Roman"/>
          <w:b w:val="false"/>
          <w:i w:val="false"/>
          <w:color w:val="000000"/>
          <w:sz w:val="28"/>
        </w:rPr>
        <w:t>
      "3)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60" w:id="129"/>
    <w:p>
      <w:pPr>
        <w:spacing w:after="0"/>
        <w:ind w:left="0"/>
        <w:jc w:val="both"/>
      </w:pPr>
      <w:r>
        <w:rPr>
          <w:rFonts w:ascii="Times New Roman"/>
          <w:b w:val="false"/>
          <w:i w:val="false"/>
          <w:color w:val="000000"/>
          <w:sz w:val="28"/>
        </w:rPr>
        <w:t>
      "7.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bookmarkEnd w:id="129"/>
    <w:bookmarkStart w:name="z161" w:id="130"/>
    <w:p>
      <w:pPr>
        <w:spacing w:after="0"/>
        <w:ind w:left="0"/>
        <w:jc w:val="both"/>
      </w:pPr>
      <w:r>
        <w:rPr>
          <w:rFonts w:ascii="Times New Roman"/>
          <w:b w:val="false"/>
          <w:i w:val="false"/>
          <w:color w:val="000000"/>
          <w:sz w:val="28"/>
        </w:rPr>
        <w:t>
      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bookmarkEnd w:id="130"/>
    <w:bookmarkStart w:name="z162" w:id="131"/>
    <w:p>
      <w:pPr>
        <w:spacing w:after="0"/>
        <w:ind w:left="0"/>
        <w:jc w:val="both"/>
      </w:pPr>
      <w:r>
        <w:rPr>
          <w:rFonts w:ascii="Times New Roman"/>
          <w:b w:val="false"/>
          <w:i w:val="false"/>
          <w:color w:val="000000"/>
          <w:sz w:val="28"/>
        </w:rPr>
        <w:t>
      дополнить пунктами 10-1 и 10-2 следующего содержания:</w:t>
      </w:r>
    </w:p>
    <w:bookmarkEnd w:id="131"/>
    <w:bookmarkStart w:name="z163" w:id="132"/>
    <w:p>
      <w:pPr>
        <w:spacing w:after="0"/>
        <w:ind w:left="0"/>
        <w:jc w:val="both"/>
      </w:pPr>
      <w:r>
        <w:rPr>
          <w:rFonts w:ascii="Times New Roman"/>
          <w:b w:val="false"/>
          <w:i w:val="false"/>
          <w:color w:val="000000"/>
          <w:sz w:val="28"/>
        </w:rPr>
        <w:t>
      "10-1.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bookmarkEnd w:id="132"/>
    <w:bookmarkStart w:name="z164" w:id="133"/>
    <w:p>
      <w:pPr>
        <w:spacing w:after="0"/>
        <w:ind w:left="0"/>
        <w:jc w:val="both"/>
      </w:pPr>
      <w:r>
        <w:rPr>
          <w:rFonts w:ascii="Times New Roman"/>
          <w:b w:val="false"/>
          <w:i w:val="false"/>
          <w:color w:val="000000"/>
          <w:sz w:val="28"/>
        </w:rPr>
        <w:t>
      10-2.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bookmarkEnd w:id="133"/>
    <w:bookmarkStart w:name="z165" w:id="134"/>
    <w:p>
      <w:pPr>
        <w:spacing w:after="0"/>
        <w:ind w:left="0"/>
        <w:jc w:val="both"/>
      </w:pPr>
      <w:r>
        <w:rPr>
          <w:rFonts w:ascii="Times New Roman"/>
          <w:b w:val="false"/>
          <w:i w:val="false"/>
          <w:color w:val="000000"/>
          <w:sz w:val="28"/>
        </w:rPr>
        <w:t>
      Допускается получения только через интернет-ресурс, в случае наличия письменного согласия потребителя.</w:t>
      </w:r>
    </w:p>
    <w:bookmarkEnd w:id="134"/>
    <w:bookmarkStart w:name="z166" w:id="135"/>
    <w:p>
      <w:pPr>
        <w:spacing w:after="0"/>
        <w:ind w:left="0"/>
        <w:jc w:val="both"/>
      </w:pPr>
      <w:r>
        <w:rPr>
          <w:rFonts w:ascii="Times New Roman"/>
          <w:b w:val="false"/>
          <w:i w:val="false"/>
          <w:color w:val="000000"/>
          <w:sz w:val="28"/>
        </w:rPr>
        <w:t>
      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p>
    <w:bookmarkEnd w:id="1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68" w:id="136"/>
    <w:p>
      <w:pPr>
        <w:spacing w:after="0"/>
        <w:ind w:left="0"/>
        <w:jc w:val="both"/>
      </w:pPr>
      <w:r>
        <w:rPr>
          <w:rFonts w:ascii="Times New Roman"/>
          <w:b w:val="false"/>
          <w:i w:val="false"/>
          <w:color w:val="000000"/>
          <w:sz w:val="28"/>
        </w:rPr>
        <w:t>
      "11. Потребитель имеет право:</w:t>
      </w:r>
    </w:p>
    <w:bookmarkEnd w:id="136"/>
    <w:bookmarkStart w:name="z169" w:id="137"/>
    <w:p>
      <w:pPr>
        <w:spacing w:after="0"/>
        <w:ind w:left="0"/>
        <w:jc w:val="both"/>
      </w:pPr>
      <w:r>
        <w:rPr>
          <w:rFonts w:ascii="Times New Roman"/>
          <w:b w:val="false"/>
          <w:i w:val="false"/>
          <w:color w:val="000000"/>
          <w:sz w:val="28"/>
        </w:rPr>
        <w:t>
      1) получать электрическую энергию в соответствии с заключенным договором;</w:t>
      </w:r>
    </w:p>
    <w:bookmarkEnd w:id="137"/>
    <w:bookmarkStart w:name="z170" w:id="138"/>
    <w:p>
      <w:pPr>
        <w:spacing w:after="0"/>
        <w:ind w:left="0"/>
        <w:jc w:val="both"/>
      </w:pPr>
      <w:r>
        <w:rPr>
          <w:rFonts w:ascii="Times New Roman"/>
          <w:b w:val="false"/>
          <w:i w:val="false"/>
          <w:color w:val="000000"/>
          <w:sz w:val="28"/>
        </w:rPr>
        <w:t>
      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bookmarkEnd w:id="138"/>
    <w:bookmarkStart w:name="z171" w:id="139"/>
    <w:p>
      <w:pPr>
        <w:spacing w:after="0"/>
        <w:ind w:left="0"/>
        <w:jc w:val="both"/>
      </w:pPr>
      <w:r>
        <w:rPr>
          <w:rFonts w:ascii="Times New Roman"/>
          <w:b w:val="false"/>
          <w:i w:val="false"/>
          <w:color w:val="000000"/>
          <w:sz w:val="28"/>
        </w:rPr>
        <w:t>
      3) обращаться в суд для решения спорных вопросов, связанных с заключением и исполнением Договора;</w:t>
      </w:r>
    </w:p>
    <w:bookmarkEnd w:id="139"/>
    <w:bookmarkStart w:name="z172" w:id="140"/>
    <w:p>
      <w:pPr>
        <w:spacing w:after="0"/>
        <w:ind w:left="0"/>
        <w:jc w:val="both"/>
      </w:pPr>
      <w:r>
        <w:rPr>
          <w:rFonts w:ascii="Times New Roman"/>
          <w:b w:val="false"/>
          <w:i w:val="false"/>
          <w:color w:val="000000"/>
          <w:sz w:val="28"/>
        </w:rPr>
        <w:t>
      4) производить оплату за потребленную электрическую энергию по дифференцированным тарифам.</w:t>
      </w:r>
    </w:p>
    <w:bookmarkEnd w:id="140"/>
    <w:bookmarkStart w:name="z173" w:id="141"/>
    <w:p>
      <w:pPr>
        <w:spacing w:after="0"/>
        <w:ind w:left="0"/>
        <w:jc w:val="both"/>
      </w:pPr>
      <w:r>
        <w:rPr>
          <w:rFonts w:ascii="Times New Roman"/>
          <w:b w:val="false"/>
          <w:i w:val="false"/>
          <w:color w:val="000000"/>
          <w:sz w:val="28"/>
        </w:rPr>
        <w:t>
      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bookmarkEnd w:id="141"/>
    <w:bookmarkStart w:name="z174" w:id="142"/>
    <w:p>
      <w:pPr>
        <w:spacing w:after="0"/>
        <w:ind w:left="0"/>
        <w:jc w:val="both"/>
      </w:pPr>
      <w:r>
        <w:rPr>
          <w:rFonts w:ascii="Times New Roman"/>
          <w:b w:val="false"/>
          <w:i w:val="false"/>
          <w:color w:val="000000"/>
          <w:sz w:val="28"/>
        </w:rPr>
        <w:t>
      6) требовать от Продавца платежный документ с детальной расшифровкой начислений, по объемам потребленной электрической энергии;</w:t>
      </w:r>
    </w:p>
    <w:bookmarkEnd w:id="142"/>
    <w:bookmarkStart w:name="z175" w:id="143"/>
    <w:p>
      <w:pPr>
        <w:spacing w:after="0"/>
        <w:ind w:left="0"/>
        <w:jc w:val="both"/>
      </w:pPr>
      <w:r>
        <w:rPr>
          <w:rFonts w:ascii="Times New Roman"/>
          <w:b w:val="false"/>
          <w:i w:val="false"/>
          <w:color w:val="000000"/>
          <w:sz w:val="28"/>
        </w:rPr>
        <w:t>
      7) сменить обслуживающую энергоснабжающую организацию на новую энергоснабжающую организацию в порядке, предусмотренном законодательством Республики Казахстан.";</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13 изложить в следующей редакции:</w:t>
      </w:r>
    </w:p>
    <w:bookmarkStart w:name="z177" w:id="144"/>
    <w:p>
      <w:pPr>
        <w:spacing w:after="0"/>
        <w:ind w:left="0"/>
        <w:jc w:val="both"/>
      </w:pPr>
      <w:r>
        <w:rPr>
          <w:rFonts w:ascii="Times New Roman"/>
          <w:b w:val="false"/>
          <w:i w:val="false"/>
          <w:color w:val="000000"/>
          <w:sz w:val="28"/>
        </w:rPr>
        <w:t>
      "1)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bookmarkEnd w:id="144"/>
    <w:bookmarkStart w:name="z178" w:id="145"/>
    <w:p>
      <w:pPr>
        <w:spacing w:after="0"/>
        <w:ind w:left="0"/>
        <w:jc w:val="both"/>
      </w:pPr>
      <w:r>
        <w:rPr>
          <w:rFonts w:ascii="Times New Roman"/>
          <w:b w:val="false"/>
          <w:i w:val="false"/>
          <w:color w:val="000000"/>
          <w:sz w:val="28"/>
        </w:rPr>
        <w:t>
      отсутствия оплаты, а также не полной оплаты за электрическую энергию в установленные Договором сроки;</w:t>
      </w:r>
    </w:p>
    <w:bookmarkEnd w:id="145"/>
    <w:bookmarkStart w:name="z179" w:id="146"/>
    <w:p>
      <w:pPr>
        <w:spacing w:after="0"/>
        <w:ind w:left="0"/>
        <w:jc w:val="both"/>
      </w:pPr>
      <w:r>
        <w:rPr>
          <w:rFonts w:ascii="Times New Roman"/>
          <w:b w:val="false"/>
          <w:i w:val="false"/>
          <w:color w:val="000000"/>
          <w:sz w:val="28"/>
        </w:rPr>
        <w:t>
      нарушения установленного Договором режима электропотребления;";</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81" w:id="147"/>
    <w:p>
      <w:pPr>
        <w:spacing w:after="0"/>
        <w:ind w:left="0"/>
        <w:jc w:val="both"/>
      </w:pPr>
      <w:r>
        <w:rPr>
          <w:rFonts w:ascii="Times New Roman"/>
          <w:b w:val="false"/>
          <w:i w:val="false"/>
          <w:color w:val="000000"/>
          <w:sz w:val="28"/>
        </w:rPr>
        <w:t>
      "14. Продавец обязан:</w:t>
      </w:r>
    </w:p>
    <w:bookmarkEnd w:id="147"/>
    <w:bookmarkStart w:name="z182" w:id="148"/>
    <w:p>
      <w:pPr>
        <w:spacing w:after="0"/>
        <w:ind w:left="0"/>
        <w:jc w:val="both"/>
      </w:pPr>
      <w:r>
        <w:rPr>
          <w:rFonts w:ascii="Times New Roman"/>
          <w:b w:val="false"/>
          <w:i w:val="false"/>
          <w:color w:val="000000"/>
          <w:sz w:val="28"/>
        </w:rPr>
        <w:t>
      1) предоставлять электрическую энергию в соответствии с заключенными договорами;</w:t>
      </w:r>
    </w:p>
    <w:bookmarkEnd w:id="148"/>
    <w:bookmarkStart w:name="z183" w:id="149"/>
    <w:p>
      <w:pPr>
        <w:spacing w:after="0"/>
        <w:ind w:left="0"/>
        <w:jc w:val="both"/>
      </w:pPr>
      <w:r>
        <w:rPr>
          <w:rFonts w:ascii="Times New Roman"/>
          <w:b w:val="false"/>
          <w:i w:val="false"/>
          <w:color w:val="000000"/>
          <w:sz w:val="28"/>
        </w:rPr>
        <w:t>
      2) возместить Потребителю в полном объеме причиненный ему реальный ущерб;</w:t>
      </w:r>
    </w:p>
    <w:bookmarkEnd w:id="149"/>
    <w:bookmarkStart w:name="z184" w:id="150"/>
    <w:p>
      <w:pPr>
        <w:spacing w:after="0"/>
        <w:ind w:left="0"/>
        <w:jc w:val="both"/>
      </w:pPr>
      <w:r>
        <w:rPr>
          <w:rFonts w:ascii="Times New Roman"/>
          <w:b w:val="false"/>
          <w:i w:val="false"/>
          <w:color w:val="000000"/>
          <w:sz w:val="28"/>
        </w:rPr>
        <w:t>
      3) уведомить Потребителя не менее чем за 5 (пять) рабочих дня до приостановления подачи электрической энергии за неоплату способом, позволяющим подтвердить факт отправки уведомления Потребителю;</w:t>
      </w:r>
    </w:p>
    <w:bookmarkEnd w:id="150"/>
    <w:bookmarkStart w:name="z185" w:id="151"/>
    <w:p>
      <w:pPr>
        <w:spacing w:after="0"/>
        <w:ind w:left="0"/>
        <w:jc w:val="both"/>
      </w:pPr>
      <w:r>
        <w:rPr>
          <w:rFonts w:ascii="Times New Roman"/>
          <w:b w:val="false"/>
          <w:i w:val="false"/>
          <w:color w:val="000000"/>
          <w:sz w:val="28"/>
        </w:rPr>
        <w:t>
      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bookmarkEnd w:id="151"/>
    <w:bookmarkStart w:name="z186" w:id="152"/>
    <w:p>
      <w:pPr>
        <w:spacing w:after="0"/>
        <w:ind w:left="0"/>
        <w:jc w:val="both"/>
      </w:pPr>
      <w:r>
        <w:rPr>
          <w:rFonts w:ascii="Times New Roman"/>
          <w:b w:val="false"/>
          <w:i w:val="false"/>
          <w:color w:val="000000"/>
          <w:sz w:val="28"/>
        </w:rPr>
        <w:t>
      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bookmarkEnd w:id="152"/>
    <w:bookmarkStart w:name="z187" w:id="153"/>
    <w:p>
      <w:pPr>
        <w:spacing w:after="0"/>
        <w:ind w:left="0"/>
        <w:jc w:val="both"/>
      </w:pPr>
      <w:r>
        <w:rPr>
          <w:rFonts w:ascii="Times New Roman"/>
          <w:b w:val="false"/>
          <w:i w:val="false"/>
          <w:color w:val="000000"/>
          <w:sz w:val="28"/>
        </w:rPr>
        <w:t>
      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bookmarkEnd w:id="153"/>
    <w:bookmarkStart w:name="z188" w:id="154"/>
    <w:p>
      <w:pPr>
        <w:spacing w:after="0"/>
        <w:ind w:left="0"/>
        <w:jc w:val="both"/>
      </w:pPr>
      <w:r>
        <w:rPr>
          <w:rFonts w:ascii="Times New Roman"/>
          <w:b w:val="false"/>
          <w:i w:val="false"/>
          <w:color w:val="000000"/>
          <w:sz w:val="28"/>
        </w:rPr>
        <w:t>
      6) ежемесячно представлять Потребителю платежный документ для оплаты за потребленную электрическую энергию;</w:t>
      </w:r>
    </w:p>
    <w:bookmarkEnd w:id="154"/>
    <w:bookmarkStart w:name="z189" w:id="155"/>
    <w:p>
      <w:pPr>
        <w:spacing w:after="0"/>
        <w:ind w:left="0"/>
        <w:jc w:val="both"/>
      </w:pPr>
      <w:r>
        <w:rPr>
          <w:rFonts w:ascii="Times New Roman"/>
          <w:b w:val="false"/>
          <w:i w:val="false"/>
          <w:color w:val="000000"/>
          <w:sz w:val="28"/>
        </w:rPr>
        <w:t>
      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календарных дня до отключения;</w:t>
      </w:r>
    </w:p>
    <w:bookmarkEnd w:id="155"/>
    <w:bookmarkStart w:name="z190" w:id="156"/>
    <w:p>
      <w:pPr>
        <w:spacing w:after="0"/>
        <w:ind w:left="0"/>
        <w:jc w:val="both"/>
      </w:pPr>
      <w:r>
        <w:rPr>
          <w:rFonts w:ascii="Times New Roman"/>
          <w:b w:val="false"/>
          <w:i w:val="false"/>
          <w:color w:val="000000"/>
          <w:sz w:val="28"/>
        </w:rPr>
        <w:t>
      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192" w:id="157"/>
    <w:p>
      <w:pPr>
        <w:spacing w:after="0"/>
        <w:ind w:left="0"/>
        <w:jc w:val="both"/>
      </w:pPr>
      <w:r>
        <w:rPr>
          <w:rFonts w:ascii="Times New Roman"/>
          <w:b w:val="false"/>
          <w:i w:val="false"/>
          <w:color w:val="000000"/>
          <w:sz w:val="28"/>
        </w:rPr>
        <w:t>
      "18. Договор считается заключенным с момента фактического подключения Потребителя к присоединенной сети и действителен сроком на один год.</w:t>
      </w:r>
    </w:p>
    <w:bookmarkEnd w:id="157"/>
    <w:bookmarkStart w:name="z193" w:id="158"/>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bookmarkEnd w:id="1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9</w:t>
      </w:r>
      <w:r>
        <w:rPr>
          <w:rFonts w:ascii="Times New Roman"/>
          <w:b w:val="false"/>
          <w:i w:val="false"/>
          <w:color w:val="000000"/>
          <w:sz w:val="28"/>
        </w:rPr>
        <w:t xml:space="preserve"> изложить в следующей редакции:</w:t>
      </w:r>
    </w:p>
    <w:bookmarkStart w:name="z195" w:id="159"/>
    <w:p>
      <w:pPr>
        <w:spacing w:after="0"/>
        <w:ind w:left="0"/>
        <w:jc w:val="both"/>
      </w:pPr>
      <w:r>
        <w:rPr>
          <w:rFonts w:ascii="Times New Roman"/>
          <w:b w:val="false"/>
          <w:i w:val="false"/>
          <w:color w:val="000000"/>
          <w:sz w:val="28"/>
        </w:rPr>
        <w:t>
      "Глава 9. Реквизиты сторон</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2"/>
        <w:gridCol w:w="5418"/>
      </w:tblGrid>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bl>
    <w:bookmarkStart w:name="z196" w:id="160"/>
    <w:p>
      <w:pPr>
        <w:spacing w:after="0"/>
        <w:ind w:left="0"/>
        <w:jc w:val="both"/>
      </w:pPr>
      <w:r>
        <w:rPr>
          <w:rFonts w:ascii="Times New Roman"/>
          <w:b w:val="false"/>
          <w:i w:val="false"/>
          <w:color w:val="000000"/>
          <w:sz w:val="28"/>
        </w:rPr>
        <w:t>
      ";</w:t>
      </w:r>
    </w:p>
    <w:bookmarkEnd w:id="160"/>
    <w:bookmarkStart w:name="z197" w:id="1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электроснабжения для юридических лиц, финансируемых из государственного бюджета, утвержденном указанным приказом:</w:t>
      </w:r>
    </w:p>
    <w:bookmarkEnd w:id="1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 изложить в следующей редакции:</w:t>
      </w:r>
    </w:p>
    <w:bookmarkStart w:name="z199" w:id="162"/>
    <w:p>
      <w:pPr>
        <w:spacing w:after="0"/>
        <w:ind w:left="0"/>
        <w:jc w:val="both"/>
      </w:pPr>
      <w:r>
        <w:rPr>
          <w:rFonts w:ascii="Times New Roman"/>
          <w:b w:val="false"/>
          <w:i w:val="false"/>
          <w:color w:val="000000"/>
          <w:sz w:val="28"/>
        </w:rPr>
        <w:t>
      "3)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01" w:id="163"/>
    <w:p>
      <w:pPr>
        <w:spacing w:after="0"/>
        <w:ind w:left="0"/>
        <w:jc w:val="both"/>
      </w:pPr>
      <w:r>
        <w:rPr>
          <w:rFonts w:ascii="Times New Roman"/>
          <w:b w:val="false"/>
          <w:i w:val="false"/>
          <w:color w:val="000000"/>
          <w:sz w:val="28"/>
        </w:rPr>
        <w:t>
      "6.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bookmarkEnd w:id="163"/>
    <w:bookmarkStart w:name="z202" w:id="164"/>
    <w:p>
      <w:pPr>
        <w:spacing w:after="0"/>
        <w:ind w:left="0"/>
        <w:jc w:val="both"/>
      </w:pPr>
      <w:r>
        <w:rPr>
          <w:rFonts w:ascii="Times New Roman"/>
          <w:b w:val="false"/>
          <w:i w:val="false"/>
          <w:color w:val="000000"/>
          <w:sz w:val="28"/>
        </w:rPr>
        <w:t>
      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04" w:id="165"/>
    <w:p>
      <w:pPr>
        <w:spacing w:after="0"/>
        <w:ind w:left="0"/>
        <w:jc w:val="both"/>
      </w:pPr>
      <w:r>
        <w:rPr>
          <w:rFonts w:ascii="Times New Roman"/>
          <w:b w:val="false"/>
          <w:i w:val="false"/>
          <w:color w:val="000000"/>
          <w:sz w:val="28"/>
        </w:rPr>
        <w:t>
      "9.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bookmarkEnd w:id="165"/>
    <w:bookmarkStart w:name="z205" w:id="166"/>
    <w:p>
      <w:pPr>
        <w:spacing w:after="0"/>
        <w:ind w:left="0"/>
        <w:jc w:val="both"/>
      </w:pPr>
      <w:r>
        <w:rPr>
          <w:rFonts w:ascii="Times New Roman"/>
          <w:b w:val="false"/>
          <w:i w:val="false"/>
          <w:color w:val="000000"/>
          <w:sz w:val="28"/>
        </w:rPr>
        <w:t>
      дополнить пунктом 9-1 следующего содержания:</w:t>
      </w:r>
    </w:p>
    <w:bookmarkEnd w:id="166"/>
    <w:bookmarkStart w:name="z206" w:id="167"/>
    <w:p>
      <w:pPr>
        <w:spacing w:after="0"/>
        <w:ind w:left="0"/>
        <w:jc w:val="both"/>
      </w:pPr>
      <w:r>
        <w:rPr>
          <w:rFonts w:ascii="Times New Roman"/>
          <w:b w:val="false"/>
          <w:i w:val="false"/>
          <w:color w:val="000000"/>
          <w:sz w:val="28"/>
        </w:rPr>
        <w:t>
      "9-1.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bookmarkEnd w:id="167"/>
    <w:bookmarkStart w:name="z207" w:id="168"/>
    <w:p>
      <w:pPr>
        <w:spacing w:after="0"/>
        <w:ind w:left="0"/>
        <w:jc w:val="both"/>
      </w:pPr>
      <w:r>
        <w:rPr>
          <w:rFonts w:ascii="Times New Roman"/>
          <w:b w:val="false"/>
          <w:i w:val="false"/>
          <w:color w:val="000000"/>
          <w:sz w:val="28"/>
        </w:rPr>
        <w:t>
      Допускается получения только через интернет-ресурс, в случае наличия письменного согласия потребителя.</w:t>
      </w:r>
    </w:p>
    <w:bookmarkEnd w:id="168"/>
    <w:bookmarkStart w:name="z208" w:id="169"/>
    <w:p>
      <w:pPr>
        <w:spacing w:after="0"/>
        <w:ind w:left="0"/>
        <w:jc w:val="both"/>
      </w:pPr>
      <w:r>
        <w:rPr>
          <w:rFonts w:ascii="Times New Roman"/>
          <w:b w:val="false"/>
          <w:i w:val="false"/>
          <w:color w:val="000000"/>
          <w:sz w:val="28"/>
        </w:rPr>
        <w:t>
      9-2.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 ";</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210" w:id="170"/>
    <w:p>
      <w:pPr>
        <w:spacing w:after="0"/>
        <w:ind w:left="0"/>
        <w:jc w:val="both"/>
      </w:pPr>
      <w:r>
        <w:rPr>
          <w:rFonts w:ascii="Times New Roman"/>
          <w:b w:val="false"/>
          <w:i w:val="false"/>
          <w:color w:val="000000"/>
          <w:sz w:val="28"/>
        </w:rPr>
        <w:t>
      "14. Потребитель имеет право:</w:t>
      </w:r>
    </w:p>
    <w:bookmarkEnd w:id="170"/>
    <w:bookmarkStart w:name="z211" w:id="171"/>
    <w:p>
      <w:pPr>
        <w:spacing w:after="0"/>
        <w:ind w:left="0"/>
        <w:jc w:val="both"/>
      </w:pPr>
      <w:r>
        <w:rPr>
          <w:rFonts w:ascii="Times New Roman"/>
          <w:b w:val="false"/>
          <w:i w:val="false"/>
          <w:color w:val="000000"/>
          <w:sz w:val="28"/>
        </w:rPr>
        <w:t>
      1) получать электрическую энергию в соответствии с заключенным Договором;</w:t>
      </w:r>
    </w:p>
    <w:bookmarkEnd w:id="171"/>
    <w:bookmarkStart w:name="z212" w:id="172"/>
    <w:p>
      <w:pPr>
        <w:spacing w:after="0"/>
        <w:ind w:left="0"/>
        <w:jc w:val="both"/>
      </w:pPr>
      <w:r>
        <w:rPr>
          <w:rFonts w:ascii="Times New Roman"/>
          <w:b w:val="false"/>
          <w:i w:val="false"/>
          <w:color w:val="000000"/>
          <w:sz w:val="28"/>
        </w:rPr>
        <w:t>
      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bookmarkEnd w:id="172"/>
    <w:bookmarkStart w:name="z213" w:id="173"/>
    <w:p>
      <w:pPr>
        <w:spacing w:after="0"/>
        <w:ind w:left="0"/>
        <w:jc w:val="both"/>
      </w:pPr>
      <w:r>
        <w:rPr>
          <w:rFonts w:ascii="Times New Roman"/>
          <w:b w:val="false"/>
          <w:i w:val="false"/>
          <w:color w:val="000000"/>
          <w:sz w:val="28"/>
        </w:rPr>
        <w:t>
      3) обращаться в суд для решения спорных вопросов, связанных с заключением и исполнением Договора;</w:t>
      </w:r>
    </w:p>
    <w:bookmarkEnd w:id="173"/>
    <w:bookmarkStart w:name="z214" w:id="174"/>
    <w:p>
      <w:pPr>
        <w:spacing w:after="0"/>
        <w:ind w:left="0"/>
        <w:jc w:val="both"/>
      </w:pPr>
      <w:r>
        <w:rPr>
          <w:rFonts w:ascii="Times New Roman"/>
          <w:b w:val="false"/>
          <w:i w:val="false"/>
          <w:color w:val="000000"/>
          <w:sz w:val="28"/>
        </w:rPr>
        <w:t>
      4) производить оплату за потребленную электрическую энергию по дифференцированным тарифам;</w:t>
      </w:r>
    </w:p>
    <w:bookmarkEnd w:id="174"/>
    <w:bookmarkStart w:name="z215" w:id="175"/>
    <w:p>
      <w:pPr>
        <w:spacing w:after="0"/>
        <w:ind w:left="0"/>
        <w:jc w:val="both"/>
      </w:pPr>
      <w:r>
        <w:rPr>
          <w:rFonts w:ascii="Times New Roman"/>
          <w:b w:val="false"/>
          <w:i w:val="false"/>
          <w:color w:val="000000"/>
          <w:sz w:val="28"/>
        </w:rPr>
        <w:t>
      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bookmarkEnd w:id="175"/>
    <w:bookmarkStart w:name="z216" w:id="176"/>
    <w:p>
      <w:pPr>
        <w:spacing w:after="0"/>
        <w:ind w:left="0"/>
        <w:jc w:val="both"/>
      </w:pPr>
      <w:r>
        <w:rPr>
          <w:rFonts w:ascii="Times New Roman"/>
          <w:b w:val="false"/>
          <w:i w:val="false"/>
          <w:color w:val="000000"/>
          <w:sz w:val="28"/>
        </w:rPr>
        <w:t>
      6) требовать от Продавца платежный документ с детальной расшифровкой начислений, по объемам потребленной электрической энергии;</w:t>
      </w:r>
    </w:p>
    <w:bookmarkEnd w:id="176"/>
    <w:bookmarkStart w:name="z217" w:id="177"/>
    <w:p>
      <w:pPr>
        <w:spacing w:after="0"/>
        <w:ind w:left="0"/>
        <w:jc w:val="both"/>
      </w:pPr>
      <w:r>
        <w:rPr>
          <w:rFonts w:ascii="Times New Roman"/>
          <w:b w:val="false"/>
          <w:i w:val="false"/>
          <w:color w:val="000000"/>
          <w:sz w:val="28"/>
        </w:rPr>
        <w:t>
      7) сменить обслуживающую энергоснабжающую организацию на новую энергоснабжающую организацию.";</w:t>
      </w:r>
    </w:p>
    <w:bookmarkEnd w:id="1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16 изложить в следующей редакции:</w:t>
      </w:r>
    </w:p>
    <w:bookmarkStart w:name="z219" w:id="178"/>
    <w:p>
      <w:pPr>
        <w:spacing w:after="0"/>
        <w:ind w:left="0"/>
        <w:jc w:val="both"/>
      </w:pPr>
      <w:r>
        <w:rPr>
          <w:rFonts w:ascii="Times New Roman"/>
          <w:b w:val="false"/>
          <w:i w:val="false"/>
          <w:color w:val="000000"/>
          <w:sz w:val="28"/>
        </w:rPr>
        <w:t>
      "1)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bookmarkEnd w:id="178"/>
    <w:bookmarkStart w:name="z220" w:id="179"/>
    <w:p>
      <w:pPr>
        <w:spacing w:after="0"/>
        <w:ind w:left="0"/>
        <w:jc w:val="both"/>
      </w:pPr>
      <w:r>
        <w:rPr>
          <w:rFonts w:ascii="Times New Roman"/>
          <w:b w:val="false"/>
          <w:i w:val="false"/>
          <w:color w:val="000000"/>
          <w:sz w:val="28"/>
        </w:rPr>
        <w:t>
      отсутствия оплаты, а также не полной оплаты за электрическую энергию в установленные Договором сроки;</w:t>
      </w:r>
    </w:p>
    <w:bookmarkEnd w:id="179"/>
    <w:bookmarkStart w:name="z221" w:id="180"/>
    <w:p>
      <w:pPr>
        <w:spacing w:after="0"/>
        <w:ind w:left="0"/>
        <w:jc w:val="both"/>
      </w:pPr>
      <w:r>
        <w:rPr>
          <w:rFonts w:ascii="Times New Roman"/>
          <w:b w:val="false"/>
          <w:i w:val="false"/>
          <w:color w:val="000000"/>
          <w:sz w:val="28"/>
        </w:rPr>
        <w:t>
      нарушения установленного Договором режима электропотребления;";</w:t>
      </w:r>
    </w:p>
    <w:bookmarkEnd w:id="1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223" w:id="181"/>
    <w:p>
      <w:pPr>
        <w:spacing w:after="0"/>
        <w:ind w:left="0"/>
        <w:jc w:val="both"/>
      </w:pPr>
      <w:r>
        <w:rPr>
          <w:rFonts w:ascii="Times New Roman"/>
          <w:b w:val="false"/>
          <w:i w:val="false"/>
          <w:color w:val="000000"/>
          <w:sz w:val="28"/>
        </w:rPr>
        <w:t>
      "17. Продавец обязан:</w:t>
      </w:r>
    </w:p>
    <w:bookmarkEnd w:id="181"/>
    <w:bookmarkStart w:name="z224" w:id="182"/>
    <w:p>
      <w:pPr>
        <w:spacing w:after="0"/>
        <w:ind w:left="0"/>
        <w:jc w:val="both"/>
      </w:pPr>
      <w:r>
        <w:rPr>
          <w:rFonts w:ascii="Times New Roman"/>
          <w:b w:val="false"/>
          <w:i w:val="false"/>
          <w:color w:val="000000"/>
          <w:sz w:val="28"/>
        </w:rPr>
        <w:t>
      1) предоставлять электрическую энергию в соответствии с заключенным договором;</w:t>
      </w:r>
    </w:p>
    <w:bookmarkEnd w:id="182"/>
    <w:bookmarkStart w:name="z225" w:id="183"/>
    <w:p>
      <w:pPr>
        <w:spacing w:after="0"/>
        <w:ind w:left="0"/>
        <w:jc w:val="both"/>
      </w:pPr>
      <w:r>
        <w:rPr>
          <w:rFonts w:ascii="Times New Roman"/>
          <w:b w:val="false"/>
          <w:i w:val="false"/>
          <w:color w:val="000000"/>
          <w:sz w:val="28"/>
        </w:rPr>
        <w:t>
      2) возместить Потребителю в полном объеме причиненный ему реальный ущерб;</w:t>
      </w:r>
    </w:p>
    <w:bookmarkEnd w:id="183"/>
    <w:bookmarkStart w:name="z226" w:id="184"/>
    <w:p>
      <w:pPr>
        <w:spacing w:after="0"/>
        <w:ind w:left="0"/>
        <w:jc w:val="both"/>
      </w:pPr>
      <w:r>
        <w:rPr>
          <w:rFonts w:ascii="Times New Roman"/>
          <w:b w:val="false"/>
          <w:i w:val="false"/>
          <w:color w:val="000000"/>
          <w:sz w:val="28"/>
        </w:rPr>
        <w:t>
      3) уведомить Потребителя не менее чем за 5 (пять) рабочих дня до приостановления подачи электрической энергии за неоплату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w:t>
      </w:r>
    </w:p>
    <w:bookmarkEnd w:id="184"/>
    <w:bookmarkStart w:name="z227" w:id="185"/>
    <w:p>
      <w:pPr>
        <w:spacing w:after="0"/>
        <w:ind w:left="0"/>
        <w:jc w:val="both"/>
      </w:pPr>
      <w:r>
        <w:rPr>
          <w:rFonts w:ascii="Times New Roman"/>
          <w:b w:val="false"/>
          <w:i w:val="false"/>
          <w:color w:val="000000"/>
          <w:sz w:val="28"/>
        </w:rPr>
        <w:t>
      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bookmarkEnd w:id="185"/>
    <w:bookmarkStart w:name="z228" w:id="186"/>
    <w:p>
      <w:pPr>
        <w:spacing w:after="0"/>
        <w:ind w:left="0"/>
        <w:jc w:val="both"/>
      </w:pPr>
      <w:r>
        <w:rPr>
          <w:rFonts w:ascii="Times New Roman"/>
          <w:b w:val="false"/>
          <w:i w:val="false"/>
          <w:color w:val="000000"/>
          <w:sz w:val="28"/>
        </w:rPr>
        <w:t>
      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При этом 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bookmarkEnd w:id="186"/>
    <w:bookmarkStart w:name="z229" w:id="187"/>
    <w:p>
      <w:pPr>
        <w:spacing w:after="0"/>
        <w:ind w:left="0"/>
        <w:jc w:val="both"/>
      </w:pPr>
      <w:r>
        <w:rPr>
          <w:rFonts w:ascii="Times New Roman"/>
          <w:b w:val="false"/>
          <w:i w:val="false"/>
          <w:color w:val="000000"/>
          <w:sz w:val="28"/>
        </w:rPr>
        <w:t>
      6) ежемесячно представлять Потребителю платежный документ для оплаты за потребленную электрическую энергию;</w:t>
      </w:r>
    </w:p>
    <w:bookmarkEnd w:id="187"/>
    <w:bookmarkStart w:name="z230" w:id="188"/>
    <w:p>
      <w:pPr>
        <w:spacing w:after="0"/>
        <w:ind w:left="0"/>
        <w:jc w:val="both"/>
      </w:pPr>
      <w:r>
        <w:rPr>
          <w:rFonts w:ascii="Times New Roman"/>
          <w:b w:val="false"/>
          <w:i w:val="false"/>
          <w:color w:val="000000"/>
          <w:sz w:val="28"/>
        </w:rPr>
        <w:t>
      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bookmarkEnd w:id="188"/>
    <w:bookmarkStart w:name="z231" w:id="189"/>
    <w:p>
      <w:pPr>
        <w:spacing w:after="0"/>
        <w:ind w:left="0"/>
        <w:jc w:val="both"/>
      </w:pPr>
      <w:r>
        <w:rPr>
          <w:rFonts w:ascii="Times New Roman"/>
          <w:b w:val="false"/>
          <w:i w:val="false"/>
          <w:color w:val="000000"/>
          <w:sz w:val="28"/>
        </w:rPr>
        <w:t>
      8)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рабочих дня до отключения.";</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233" w:id="190"/>
    <w:p>
      <w:pPr>
        <w:spacing w:after="0"/>
        <w:ind w:left="0"/>
        <w:jc w:val="both"/>
      </w:pPr>
      <w:r>
        <w:rPr>
          <w:rFonts w:ascii="Times New Roman"/>
          <w:b w:val="false"/>
          <w:i w:val="false"/>
          <w:color w:val="000000"/>
          <w:sz w:val="28"/>
        </w:rPr>
        <w:t>
      "21.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p>
    <w:bookmarkEnd w:id="190"/>
    <w:bookmarkStart w:name="z234" w:id="191"/>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9</w:t>
      </w:r>
      <w:r>
        <w:rPr>
          <w:rFonts w:ascii="Times New Roman"/>
          <w:b w:val="false"/>
          <w:i w:val="false"/>
          <w:color w:val="000000"/>
          <w:sz w:val="28"/>
        </w:rPr>
        <w:t xml:space="preserve"> изложить в следующей редакции:</w:t>
      </w:r>
    </w:p>
    <w:bookmarkStart w:name="z236" w:id="192"/>
    <w:p>
      <w:pPr>
        <w:spacing w:after="0"/>
        <w:ind w:left="0"/>
        <w:jc w:val="both"/>
      </w:pPr>
      <w:r>
        <w:rPr>
          <w:rFonts w:ascii="Times New Roman"/>
          <w:b w:val="false"/>
          <w:i w:val="false"/>
          <w:color w:val="000000"/>
          <w:sz w:val="28"/>
        </w:rPr>
        <w:t>
      "Глава 9. Реквизиты сторон</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2"/>
        <w:gridCol w:w="5418"/>
      </w:tblGrid>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Продавец</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c>
          <w:tcPr>
            <w:tcW w:w="5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w:t>
            </w:r>
          </w:p>
        </w:tc>
      </w:tr>
    </w:tbl>
    <w:bookmarkStart w:name="z237" w:id="193"/>
    <w:p>
      <w:pPr>
        <w:spacing w:after="0"/>
        <w:ind w:left="0"/>
        <w:jc w:val="both"/>
      </w:pPr>
      <w:r>
        <w:rPr>
          <w:rFonts w:ascii="Times New Roman"/>
          <w:b w:val="false"/>
          <w:i w:val="false"/>
          <w:color w:val="000000"/>
          <w:sz w:val="28"/>
        </w:rPr>
        <w:t>
      ".</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 в</w:t>
            </w:r>
            <w:r>
              <w:br/>
            </w:r>
            <w:r>
              <w:rPr>
                <w:rFonts w:ascii="Times New Roman"/>
                <w:b w:val="false"/>
                <w:i w:val="false"/>
                <w:color w:val="000000"/>
                <w:sz w:val="20"/>
              </w:rPr>
              <w:t>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пользования электрической энергией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241" w:id="194"/>
    <w:p>
      <w:pPr>
        <w:spacing w:after="0"/>
        <w:ind w:left="0"/>
        <w:jc w:val="left"/>
      </w:pPr>
      <w:r>
        <w:rPr>
          <w:rFonts w:ascii="Times New Roman"/>
          <w:b/>
          <w:i w:val="false"/>
          <w:color w:val="000000"/>
        </w:rPr>
        <w:t xml:space="preserve"> АКТ №_________</w:t>
      </w:r>
      <w:r>
        <w:br/>
      </w:r>
      <w:r>
        <w:rPr>
          <w:rFonts w:ascii="Times New Roman"/>
          <w:b/>
          <w:i w:val="false"/>
          <w:color w:val="000000"/>
        </w:rPr>
        <w:t>разграничения балансовой принадлежности электрических сетей и эксплуатационной</w:t>
      </w:r>
      <w:r>
        <w:br/>
      </w:r>
      <w:r>
        <w:rPr>
          <w:rFonts w:ascii="Times New Roman"/>
          <w:b/>
          <w:i w:val="false"/>
          <w:color w:val="000000"/>
        </w:rPr>
        <w:t>ответственности сторон для потребителей, находящихся в составе кондоминиума</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8727"/>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________</w:t>
            </w:r>
          </w:p>
        </w:tc>
        <w:tc>
          <w:tcPr>
            <w:tcW w:w="8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 20___г.</w:t>
            </w:r>
          </w:p>
        </w:tc>
      </w:tr>
    </w:tbl>
    <w:bookmarkStart w:name="z242" w:id="195"/>
    <w:p>
      <w:pPr>
        <w:spacing w:after="0"/>
        <w:ind w:left="0"/>
        <w:jc w:val="both"/>
      </w:pPr>
      <w:r>
        <w:rPr>
          <w:rFonts w:ascii="Times New Roman"/>
          <w:b w:val="false"/>
          <w:i w:val="false"/>
          <w:color w:val="000000"/>
          <w:sz w:val="28"/>
        </w:rPr>
        <w:t>
      ___________________________________________________, именуемый в дальнейшем</w:t>
      </w:r>
      <w:r>
        <w:br/>
      </w:r>
      <w:r>
        <w:rPr>
          <w:rFonts w:ascii="Times New Roman"/>
          <w:b w:val="false"/>
          <w:i w:val="false"/>
          <w:color w:val="000000"/>
          <w:sz w:val="28"/>
        </w:rPr>
        <w:t>"органом управления кондоминиума/энергопередающая организация", в лице</w:t>
      </w:r>
      <w:r>
        <w:br/>
      </w:r>
      <w:r>
        <w:rPr>
          <w:rFonts w:ascii="Times New Roman"/>
          <w:b w:val="false"/>
          <w:i w:val="false"/>
          <w:color w:val="000000"/>
          <w:sz w:val="28"/>
        </w:rPr>
        <w:t>______________________________________________________, действующего на основании</w:t>
      </w:r>
      <w:r>
        <w:br/>
      </w:r>
      <w:r>
        <w:rPr>
          <w:rFonts w:ascii="Times New Roman"/>
          <w:b w:val="false"/>
          <w:i w:val="false"/>
          <w:color w:val="000000"/>
          <w:sz w:val="28"/>
        </w:rPr>
        <w:t>_______________________________________________________________, с одной стороны, и</w:t>
      </w:r>
      <w:r>
        <w:br/>
      </w:r>
      <w:r>
        <w:rPr>
          <w:rFonts w:ascii="Times New Roman"/>
          <w:b w:val="false"/>
          <w:i w:val="false"/>
          <w:color w:val="000000"/>
          <w:sz w:val="28"/>
        </w:rPr>
        <w:t>__________________________________________, именуемый в дальнейшем "Потребитель",</w:t>
      </w:r>
      <w:r>
        <w:br/>
      </w:r>
      <w:r>
        <w:rPr>
          <w:rFonts w:ascii="Times New Roman"/>
          <w:b w:val="false"/>
          <w:i w:val="false"/>
          <w:color w:val="000000"/>
          <w:sz w:val="28"/>
        </w:rPr>
        <w:t>в лице ________________________________________________, действующего на основании</w:t>
      </w:r>
      <w:r>
        <w:br/>
      </w:r>
      <w:r>
        <w:rPr>
          <w:rFonts w:ascii="Times New Roman"/>
          <w:b w:val="false"/>
          <w:i w:val="false"/>
          <w:color w:val="000000"/>
          <w:sz w:val="28"/>
        </w:rPr>
        <w:t xml:space="preserve">_________________________________, с другой стороны, составили настоящий </w:t>
      </w:r>
      <w:r>
        <w:br/>
      </w:r>
      <w:r>
        <w:rPr>
          <w:rFonts w:ascii="Times New Roman"/>
          <w:b w:val="false"/>
          <w:i w:val="false"/>
          <w:color w:val="000000"/>
          <w:sz w:val="28"/>
        </w:rPr>
        <w:t>Акт о нижеследующем:</w:t>
      </w:r>
      <w:r>
        <w:br/>
      </w:r>
      <w:r>
        <w:rPr>
          <w:rFonts w:ascii="Times New Roman"/>
          <w:b w:val="false"/>
          <w:i w:val="false"/>
          <w:color w:val="000000"/>
          <w:sz w:val="28"/>
        </w:rPr>
        <w:t>На день составления Акта, на электроснабжение объекта______________________________</w:t>
      </w:r>
      <w:r>
        <w:br/>
      </w:r>
      <w:r>
        <w:rPr>
          <w:rFonts w:ascii="Times New Roman"/>
          <w:b w:val="false"/>
          <w:i w:val="false"/>
          <w:color w:val="000000"/>
          <w:sz w:val="28"/>
        </w:rPr>
        <w:t>_________________________________________________________, находящегося по адресу</w:t>
      </w:r>
      <w:r>
        <w:br/>
      </w:r>
      <w:r>
        <w:rPr>
          <w:rFonts w:ascii="Times New Roman"/>
          <w:b w:val="false"/>
          <w:i w:val="false"/>
          <w:color w:val="000000"/>
          <w:sz w:val="28"/>
        </w:rPr>
        <w:t>____________________________________________________________________ выполнены:</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______________________________________________________________________________</w:t>
      </w:r>
    </w:p>
    <w:bookmarkEnd w:id="195"/>
    <w:bookmarkStart w:name="z243" w:id="196"/>
    <w:p>
      <w:pPr>
        <w:spacing w:after="0"/>
        <w:ind w:left="0"/>
        <w:jc w:val="both"/>
      </w:pPr>
      <w:r>
        <w:rPr>
          <w:rFonts w:ascii="Times New Roman"/>
          <w:b w:val="false"/>
          <w:i w:val="false"/>
          <w:color w:val="000000"/>
          <w:sz w:val="28"/>
        </w:rPr>
        <w:t>
      Разрешенная к использованию мощность _______ кВт.</w:t>
      </w:r>
    </w:p>
    <w:bookmarkEnd w:id="196"/>
    <w:bookmarkStart w:name="z244" w:id="197"/>
    <w:p>
      <w:pPr>
        <w:spacing w:after="0"/>
        <w:ind w:left="0"/>
        <w:jc w:val="both"/>
      </w:pPr>
      <w:r>
        <w:rPr>
          <w:rFonts w:ascii="Times New Roman"/>
          <w:b w:val="false"/>
          <w:i w:val="false"/>
          <w:color w:val="000000"/>
          <w:sz w:val="28"/>
        </w:rPr>
        <w:t xml:space="preserve">
      Границы раздела устанавливаются следующими: </w:t>
      </w:r>
    </w:p>
    <w:bookmarkEnd w:id="197"/>
    <w:bookmarkStart w:name="z245" w:id="198"/>
    <w:p>
      <w:pPr>
        <w:spacing w:after="0"/>
        <w:ind w:left="0"/>
        <w:jc w:val="both"/>
      </w:pPr>
      <w:r>
        <w:rPr>
          <w:rFonts w:ascii="Times New Roman"/>
          <w:b w:val="false"/>
          <w:i w:val="false"/>
          <w:color w:val="000000"/>
          <w:sz w:val="28"/>
        </w:rPr>
        <w:t>
      1. По балансовой принадлежности</w:t>
      </w:r>
    </w:p>
    <w:bookmarkEnd w:id="198"/>
    <w:bookmarkStart w:name="z246" w:id="199"/>
    <w:p>
      <w:pPr>
        <w:spacing w:after="0"/>
        <w:ind w:left="0"/>
        <w:jc w:val="both"/>
      </w:pPr>
      <w:r>
        <w:rPr>
          <w:rFonts w:ascii="Times New Roman"/>
          <w:b w:val="false"/>
          <w:i w:val="false"/>
          <w:color w:val="000000"/>
          <w:sz w:val="28"/>
        </w:rPr>
        <w:t>
      ____________________________________________________________________</w:t>
      </w:r>
    </w:p>
    <w:bookmarkEnd w:id="199"/>
    <w:bookmarkStart w:name="z247" w:id="200"/>
    <w:p>
      <w:pPr>
        <w:spacing w:after="0"/>
        <w:ind w:left="0"/>
        <w:jc w:val="both"/>
      </w:pPr>
      <w:r>
        <w:rPr>
          <w:rFonts w:ascii="Times New Roman"/>
          <w:b w:val="false"/>
          <w:i w:val="false"/>
          <w:color w:val="000000"/>
          <w:sz w:val="28"/>
        </w:rPr>
        <w:t>
      ____________________________________________________________________</w:t>
      </w:r>
    </w:p>
    <w:bookmarkEnd w:id="200"/>
    <w:bookmarkStart w:name="z248" w:id="201"/>
    <w:p>
      <w:pPr>
        <w:spacing w:after="0"/>
        <w:ind w:left="0"/>
        <w:jc w:val="both"/>
      </w:pPr>
      <w:r>
        <w:rPr>
          <w:rFonts w:ascii="Times New Roman"/>
          <w:b w:val="false"/>
          <w:i w:val="false"/>
          <w:color w:val="000000"/>
          <w:sz w:val="28"/>
        </w:rPr>
        <w:t>
      ____________________________________________________________________</w:t>
      </w:r>
    </w:p>
    <w:bookmarkEnd w:id="201"/>
    <w:bookmarkStart w:name="z249" w:id="202"/>
    <w:p>
      <w:pPr>
        <w:spacing w:after="0"/>
        <w:ind w:left="0"/>
        <w:jc w:val="both"/>
      </w:pPr>
      <w:r>
        <w:rPr>
          <w:rFonts w:ascii="Times New Roman"/>
          <w:b w:val="false"/>
          <w:i w:val="false"/>
          <w:color w:val="000000"/>
          <w:sz w:val="28"/>
        </w:rPr>
        <w:t>
      ____________________________________________________________________</w:t>
      </w:r>
    </w:p>
    <w:bookmarkEnd w:id="202"/>
    <w:bookmarkStart w:name="z250" w:id="203"/>
    <w:p>
      <w:pPr>
        <w:spacing w:after="0"/>
        <w:ind w:left="0"/>
        <w:jc w:val="both"/>
      </w:pPr>
      <w:r>
        <w:rPr>
          <w:rFonts w:ascii="Times New Roman"/>
          <w:b w:val="false"/>
          <w:i w:val="false"/>
          <w:color w:val="000000"/>
          <w:sz w:val="28"/>
        </w:rPr>
        <w:t>
      2. По эксплуатационной ответственности</w:t>
      </w:r>
    </w:p>
    <w:bookmarkEnd w:id="203"/>
    <w:bookmarkStart w:name="z251" w:id="204"/>
    <w:p>
      <w:pPr>
        <w:spacing w:after="0"/>
        <w:ind w:left="0"/>
        <w:jc w:val="both"/>
      </w:pPr>
      <w:r>
        <w:rPr>
          <w:rFonts w:ascii="Times New Roman"/>
          <w:b w:val="false"/>
          <w:i w:val="false"/>
          <w:color w:val="000000"/>
          <w:sz w:val="28"/>
        </w:rPr>
        <w:t>
      ____________________________________________________________________</w:t>
      </w:r>
    </w:p>
    <w:bookmarkEnd w:id="204"/>
    <w:bookmarkStart w:name="z252" w:id="205"/>
    <w:p>
      <w:pPr>
        <w:spacing w:after="0"/>
        <w:ind w:left="0"/>
        <w:jc w:val="both"/>
      </w:pPr>
      <w:r>
        <w:rPr>
          <w:rFonts w:ascii="Times New Roman"/>
          <w:b w:val="false"/>
          <w:i w:val="false"/>
          <w:color w:val="000000"/>
          <w:sz w:val="28"/>
        </w:rPr>
        <w:t>
      ____________________________________________________________________</w:t>
      </w:r>
    </w:p>
    <w:bookmarkEnd w:id="205"/>
    <w:bookmarkStart w:name="z253" w:id="206"/>
    <w:p>
      <w:pPr>
        <w:spacing w:after="0"/>
        <w:ind w:left="0"/>
        <w:jc w:val="both"/>
      </w:pPr>
      <w:r>
        <w:rPr>
          <w:rFonts w:ascii="Times New Roman"/>
          <w:b w:val="false"/>
          <w:i w:val="false"/>
          <w:color w:val="000000"/>
          <w:sz w:val="28"/>
        </w:rPr>
        <w:t>
      ____________________________________________________________________</w:t>
      </w:r>
    </w:p>
    <w:bookmarkEnd w:id="206"/>
    <w:bookmarkStart w:name="z254" w:id="207"/>
    <w:p>
      <w:pPr>
        <w:spacing w:after="0"/>
        <w:ind w:left="0"/>
        <w:jc w:val="left"/>
      </w:pPr>
      <w:r>
        <w:rPr>
          <w:rFonts w:ascii="Times New Roman"/>
          <w:b/>
          <w:i w:val="false"/>
          <w:color w:val="000000"/>
        </w:rPr>
        <w:t xml:space="preserve">                    Однолинейная схема электроснабжения электроустановки</w:t>
      </w:r>
    </w:p>
    <w:bookmarkEnd w:id="207"/>
    <w:bookmarkStart w:name="z255" w:id="208"/>
    <w:p>
      <w:pPr>
        <w:spacing w:after="0"/>
        <w:ind w:left="0"/>
        <w:jc w:val="both"/>
      </w:pPr>
      <w:r>
        <w:rPr>
          <w:rFonts w:ascii="Times New Roman"/>
          <w:b w:val="false"/>
          <w:i w:val="false"/>
          <w:color w:val="000000"/>
          <w:sz w:val="28"/>
        </w:rPr>
        <w:t>
      Примечание:</w:t>
      </w:r>
    </w:p>
    <w:bookmarkEnd w:id="208"/>
    <w:bookmarkStart w:name="z256" w:id="209"/>
    <w:p>
      <w:pPr>
        <w:spacing w:after="0"/>
        <w:ind w:left="0"/>
        <w:jc w:val="both"/>
      </w:pPr>
      <w:r>
        <w:rPr>
          <w:rFonts w:ascii="Times New Roman"/>
          <w:b w:val="false"/>
          <w:i w:val="false"/>
          <w:color w:val="000000"/>
          <w:sz w:val="28"/>
        </w:rPr>
        <w:t>
      1. Границы раздела на схеме обозначаются: балансовой принадлежности – красной линией, эксплуатационной ответственности - синей.</w:t>
      </w:r>
    </w:p>
    <w:bookmarkEnd w:id="209"/>
    <w:bookmarkStart w:name="z257" w:id="210"/>
    <w:p>
      <w:pPr>
        <w:spacing w:after="0"/>
        <w:ind w:left="0"/>
        <w:jc w:val="both"/>
      </w:pPr>
      <w:r>
        <w:rPr>
          <w:rFonts w:ascii="Times New Roman"/>
          <w:b w:val="false"/>
          <w:i w:val="false"/>
          <w:color w:val="000000"/>
          <w:sz w:val="28"/>
        </w:rPr>
        <w:t>
      2. При изменении присоединенных мощностей, схемы внешнего электроснабжения, категории надежности электроснабжения, границ балансовой принадлежности и эксплуатационной ответственности Акт подлежит замене.</w:t>
      </w:r>
    </w:p>
    <w:bookmarkEnd w:id="210"/>
    <w:bookmarkStart w:name="z258" w:id="211"/>
    <w:p>
      <w:pPr>
        <w:spacing w:after="0"/>
        <w:ind w:left="0"/>
        <w:jc w:val="both"/>
      </w:pPr>
      <w:r>
        <w:rPr>
          <w:rFonts w:ascii="Times New Roman"/>
          <w:b w:val="false"/>
          <w:i w:val="false"/>
          <w:color w:val="000000"/>
          <w:sz w:val="28"/>
        </w:rPr>
        <w:t>
      3. На схеме электроснабжения электроустановки указываются места установки приборов учета, параметры силовых трансформаторов, измерительных трансформаторов тока и напряжения, линий электропередачи.</w:t>
      </w:r>
    </w:p>
    <w:bookmarkEnd w:id="211"/>
    <w:bookmarkStart w:name="z259" w:id="212"/>
    <w:p>
      <w:pPr>
        <w:spacing w:after="0"/>
        <w:ind w:left="0"/>
        <w:jc w:val="both"/>
      </w:pPr>
      <w:r>
        <w:rPr>
          <w:rFonts w:ascii="Times New Roman"/>
          <w:b w:val="false"/>
          <w:i w:val="false"/>
          <w:color w:val="000000"/>
          <w:sz w:val="28"/>
        </w:rPr>
        <w:t>
      4. Потребителю без согласования с диспетчером органом управления кондоминиумом/энергопередающей организацией самовольно изменять схему внешнего электроснабжения не допускается.</w:t>
      </w:r>
    </w:p>
    <w:bookmarkEnd w:id="212"/>
    <w:bookmarkStart w:name="z260" w:id="213"/>
    <w:p>
      <w:pPr>
        <w:spacing w:after="0"/>
        <w:ind w:left="0"/>
        <w:jc w:val="both"/>
      </w:pPr>
      <w:r>
        <w:rPr>
          <w:rFonts w:ascii="Times New Roman"/>
          <w:b w:val="false"/>
          <w:i w:val="false"/>
          <w:color w:val="000000"/>
          <w:sz w:val="28"/>
        </w:rPr>
        <w:t>
      5. Потребителю без согласования с энергопередающей (энергопроизводящей) организацией не допускается подключать к своим электроустановкам сторонних потребителей.</w:t>
      </w:r>
    </w:p>
    <w:bookmarkEnd w:id="213"/>
    <w:bookmarkStart w:name="z261" w:id="214"/>
    <w:p>
      <w:pPr>
        <w:spacing w:after="0"/>
        <w:ind w:left="0"/>
        <w:jc w:val="both"/>
      </w:pPr>
      <w:r>
        <w:rPr>
          <w:rFonts w:ascii="Times New Roman"/>
          <w:b w:val="false"/>
          <w:i w:val="false"/>
          <w:color w:val="000000"/>
          <w:sz w:val="28"/>
        </w:rPr>
        <w:t>
      Представитель Органа управления кондоминиумом или энергопередающей организаций</w:t>
      </w:r>
    </w:p>
    <w:bookmarkEnd w:id="214"/>
    <w:bookmarkStart w:name="z262" w:id="215"/>
    <w:p>
      <w:pPr>
        <w:spacing w:after="0"/>
        <w:ind w:left="0"/>
        <w:jc w:val="both"/>
      </w:pPr>
      <w:r>
        <w:rPr>
          <w:rFonts w:ascii="Times New Roman"/>
          <w:b w:val="false"/>
          <w:i w:val="false"/>
          <w:color w:val="000000"/>
          <w:sz w:val="28"/>
        </w:rPr>
        <w:t>
      _____________________________________________________________</w:t>
      </w:r>
    </w:p>
    <w:bookmarkEnd w:id="215"/>
    <w:bookmarkStart w:name="z263" w:id="216"/>
    <w:p>
      <w:pPr>
        <w:spacing w:after="0"/>
        <w:ind w:left="0"/>
        <w:jc w:val="both"/>
      </w:pPr>
      <w:r>
        <w:rPr>
          <w:rFonts w:ascii="Times New Roman"/>
          <w:b w:val="false"/>
          <w:i w:val="false"/>
          <w:color w:val="000000"/>
          <w:sz w:val="28"/>
        </w:rPr>
        <w:t>
      Представитель Потребителя</w:t>
      </w:r>
    </w:p>
    <w:bookmarkEnd w:id="216"/>
    <w:bookmarkStart w:name="z264" w:id="217"/>
    <w:p>
      <w:pPr>
        <w:spacing w:after="0"/>
        <w:ind w:left="0"/>
        <w:jc w:val="both"/>
      </w:pPr>
      <w:r>
        <w:rPr>
          <w:rFonts w:ascii="Times New Roman"/>
          <w:b w:val="false"/>
          <w:i w:val="false"/>
          <w:color w:val="000000"/>
          <w:sz w:val="28"/>
        </w:rPr>
        <w:t>
      _____________________________________________________________</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пользования электрической</w:t>
            </w:r>
            <w:r>
              <w:br/>
            </w:r>
            <w:r>
              <w:rPr>
                <w:rFonts w:ascii="Times New Roman"/>
                <w:b w:val="false"/>
                <w:i w:val="false"/>
                <w:color w:val="000000"/>
                <w:sz w:val="20"/>
              </w:rPr>
              <w:t>энергией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68" w:id="218"/>
    <w:p>
      <w:pPr>
        <w:spacing w:after="0"/>
        <w:ind w:left="0"/>
        <w:jc w:val="left"/>
      </w:pPr>
      <w:r>
        <w:rPr>
          <w:rFonts w:ascii="Times New Roman"/>
          <w:b/>
          <w:i w:val="false"/>
          <w:color w:val="000000"/>
        </w:rPr>
        <w:t xml:space="preserve">                    Заявление об акцепте договора электроснабжения</w:t>
      </w:r>
    </w:p>
    <w:bookmarkEnd w:id="218"/>
    <w:bookmarkStart w:name="z269" w:id="219"/>
    <w:p>
      <w:pPr>
        <w:spacing w:after="0"/>
        <w:ind w:left="0"/>
        <w:jc w:val="both"/>
      </w:pPr>
      <w:r>
        <w:rPr>
          <w:rFonts w:ascii="Times New Roman"/>
          <w:b w:val="false"/>
          <w:i w:val="false"/>
          <w:color w:val="000000"/>
          <w:sz w:val="28"/>
        </w:rPr>
        <w:t>
       Кому: ____________________________________________________________________</w:t>
      </w:r>
      <w:r>
        <w:br/>
      </w:r>
      <w:r>
        <w:rPr>
          <w:rFonts w:ascii="Times New Roman"/>
          <w:b w:val="false"/>
          <w:i w:val="false"/>
          <w:color w:val="000000"/>
          <w:sz w:val="28"/>
        </w:rPr>
        <w:t xml:space="preserve">       (наименование энергопередающей или энергопроизводящей организаций к сетям</w:t>
      </w:r>
      <w:r>
        <w:br/>
      </w:r>
      <w:r>
        <w:rPr>
          <w:rFonts w:ascii="Times New Roman"/>
          <w:b w:val="false"/>
          <w:i w:val="false"/>
          <w:color w:val="000000"/>
          <w:sz w:val="28"/>
        </w:rPr>
        <w:t xml:space="preserve">                         которой подключается потребитель)</w:t>
      </w:r>
      <w:r>
        <w:br/>
      </w:r>
      <w:r>
        <w:rPr>
          <w:rFonts w:ascii="Times New Roman"/>
          <w:b w:val="false"/>
          <w:i w:val="false"/>
          <w:color w:val="000000"/>
          <w:sz w:val="28"/>
        </w:rPr>
        <w:t>От: ____________________________________________________________________________</w:t>
      </w:r>
    </w:p>
    <w:bookmarkEnd w:id="219"/>
    <w:bookmarkStart w:name="z270" w:id="220"/>
    <w:p>
      <w:pPr>
        <w:spacing w:after="0"/>
        <w:ind w:left="0"/>
        <w:jc w:val="both"/>
      </w:pPr>
      <w:r>
        <w:rPr>
          <w:rFonts w:ascii="Times New Roman"/>
          <w:b w:val="false"/>
          <w:i w:val="false"/>
          <w:color w:val="000000"/>
          <w:sz w:val="28"/>
        </w:rPr>
        <w:t xml:space="preserve">
      Настоящим сообщаю о согласии на передачу документов согласно </w:t>
      </w:r>
      <w:r>
        <w:rPr>
          <w:rFonts w:ascii="Times New Roman"/>
          <w:b w:val="false"/>
          <w:i w:val="false"/>
          <w:color w:val="000000"/>
          <w:sz w:val="28"/>
        </w:rPr>
        <w:t>пункта 4</w:t>
      </w:r>
      <w:r>
        <w:rPr>
          <w:rFonts w:ascii="Times New Roman"/>
          <w:b w:val="false"/>
          <w:i w:val="false"/>
          <w:color w:val="000000"/>
          <w:sz w:val="28"/>
        </w:rPr>
        <w:t xml:space="preserve"> или 4-1 Правил пользования электрической энергии, утверждҰнных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за № 10403) в (наименование энергоснабжающей организации) необходимые для заключения договора электроснабжения согласно подпункту 5)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w:t>
      </w:r>
    </w:p>
    <w:bookmarkEnd w:id="220"/>
    <w:bookmarkStart w:name="z271" w:id="221"/>
    <w:p>
      <w:pPr>
        <w:spacing w:after="0"/>
        <w:ind w:left="0"/>
        <w:jc w:val="both"/>
      </w:pPr>
      <w:r>
        <w:rPr>
          <w:rFonts w:ascii="Times New Roman"/>
          <w:b w:val="false"/>
          <w:i w:val="false"/>
          <w:color w:val="000000"/>
          <w:sz w:val="28"/>
        </w:rPr>
        <w:t>
      Даю согласие на сбор, обработку и хранение персональных данных.</w:t>
      </w:r>
    </w:p>
    <w:bookmarkEnd w:id="221"/>
    <w:bookmarkStart w:name="z272" w:id="222"/>
    <w:p>
      <w:pPr>
        <w:spacing w:after="0"/>
        <w:ind w:left="0"/>
        <w:jc w:val="both"/>
      </w:pPr>
      <w:r>
        <w:rPr>
          <w:rFonts w:ascii="Times New Roman"/>
          <w:b w:val="false"/>
          <w:i w:val="false"/>
          <w:color w:val="000000"/>
          <w:sz w:val="28"/>
        </w:rPr>
        <w:t>
      Также уведомляю о согласии получать уведомления о прекращении электрической энергии путем отправки (электронной почтой, факсом, почтовым отправлением, короткое текстовым сообщением, мультимедийным сообщением, действующими мессенджерами):</w:t>
      </w:r>
    </w:p>
    <w:bookmarkEnd w:id="222"/>
    <w:bookmarkStart w:name="z273" w:id="223"/>
    <w:p>
      <w:pPr>
        <w:spacing w:after="0"/>
        <w:ind w:left="0"/>
        <w:jc w:val="both"/>
      </w:pPr>
      <w:r>
        <w:rPr>
          <w:rFonts w:ascii="Times New Roman"/>
          <w:b w:val="false"/>
          <w:i w:val="false"/>
          <w:color w:val="000000"/>
          <w:sz w:val="28"/>
        </w:rPr>
        <w:t>
      на сотовый телефонный номер коротким текстовым сообщением, __________;</w:t>
      </w:r>
    </w:p>
    <w:bookmarkEnd w:id="223"/>
    <w:bookmarkStart w:name="z274" w:id="224"/>
    <w:p>
      <w:pPr>
        <w:spacing w:after="0"/>
        <w:ind w:left="0"/>
        <w:jc w:val="both"/>
      </w:pPr>
      <w:r>
        <w:rPr>
          <w:rFonts w:ascii="Times New Roman"/>
          <w:b w:val="false"/>
          <w:i w:val="false"/>
          <w:color w:val="000000"/>
          <w:sz w:val="28"/>
        </w:rPr>
        <w:t>
      на сотовый телефонный номер мультимедийным сообщением___________;</w:t>
      </w:r>
    </w:p>
    <w:bookmarkEnd w:id="224"/>
    <w:bookmarkStart w:name="z275" w:id="225"/>
    <w:p>
      <w:pPr>
        <w:spacing w:after="0"/>
        <w:ind w:left="0"/>
        <w:jc w:val="both"/>
      </w:pPr>
      <w:r>
        <w:rPr>
          <w:rFonts w:ascii="Times New Roman"/>
          <w:b w:val="false"/>
          <w:i w:val="false"/>
          <w:color w:val="000000"/>
          <w:sz w:val="28"/>
        </w:rPr>
        <w:t>
      на сотовый телефонный номер использующий действующий мессенджеров________;</w:t>
      </w:r>
    </w:p>
    <w:bookmarkEnd w:id="225"/>
    <w:bookmarkStart w:name="z276" w:id="226"/>
    <w:p>
      <w:pPr>
        <w:spacing w:after="0"/>
        <w:ind w:left="0"/>
        <w:jc w:val="both"/>
      </w:pPr>
      <w:r>
        <w:rPr>
          <w:rFonts w:ascii="Times New Roman"/>
          <w:b w:val="false"/>
          <w:i w:val="false"/>
          <w:color w:val="000000"/>
          <w:sz w:val="28"/>
        </w:rPr>
        <w:t>
      на электронную почту____________;</w:t>
      </w:r>
    </w:p>
    <w:bookmarkEnd w:id="226"/>
    <w:bookmarkStart w:name="z277" w:id="227"/>
    <w:p>
      <w:pPr>
        <w:spacing w:after="0"/>
        <w:ind w:left="0"/>
        <w:jc w:val="both"/>
      </w:pPr>
      <w:r>
        <w:rPr>
          <w:rFonts w:ascii="Times New Roman"/>
          <w:b w:val="false"/>
          <w:i w:val="false"/>
          <w:color w:val="000000"/>
          <w:sz w:val="28"/>
        </w:rPr>
        <w:t>
      на почтовый адрес___________;</w:t>
      </w:r>
    </w:p>
    <w:bookmarkEnd w:id="227"/>
    <w:bookmarkStart w:name="z278" w:id="228"/>
    <w:p>
      <w:pPr>
        <w:spacing w:after="0"/>
        <w:ind w:left="0"/>
        <w:jc w:val="both"/>
      </w:pPr>
      <w:r>
        <w:rPr>
          <w:rFonts w:ascii="Times New Roman"/>
          <w:b w:val="false"/>
          <w:i w:val="false"/>
          <w:color w:val="000000"/>
          <w:sz w:val="28"/>
        </w:rPr>
        <w:t>
      Фамилия, имя, отчество (при наличии)</w:t>
      </w:r>
    </w:p>
    <w:bookmarkEnd w:id="228"/>
    <w:bookmarkStart w:name="z279" w:id="229"/>
    <w:p>
      <w:pPr>
        <w:spacing w:after="0"/>
        <w:ind w:left="0"/>
        <w:jc w:val="both"/>
      </w:pPr>
      <w:r>
        <w:rPr>
          <w:rFonts w:ascii="Times New Roman"/>
          <w:b w:val="false"/>
          <w:i w:val="false"/>
          <w:color w:val="000000"/>
          <w:sz w:val="28"/>
        </w:rPr>
        <w:t>
      Подпись.</w:t>
      </w:r>
    </w:p>
    <w:bookmarkEnd w:id="229"/>
    <w:bookmarkStart w:name="z280" w:id="230"/>
    <w:p>
      <w:pPr>
        <w:spacing w:after="0"/>
        <w:ind w:left="0"/>
        <w:jc w:val="both"/>
      </w:pPr>
      <w:r>
        <w:rPr>
          <w:rFonts w:ascii="Times New Roman"/>
          <w:b w:val="false"/>
          <w:i w:val="false"/>
          <w:color w:val="000000"/>
          <w:sz w:val="28"/>
        </w:rPr>
        <w:t>
      Дата.</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пользования электрической энергией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4" w:id="231"/>
    <w:p>
      <w:pPr>
        <w:spacing w:after="0"/>
        <w:ind w:left="0"/>
        <w:jc w:val="left"/>
      </w:pPr>
      <w:r>
        <w:rPr>
          <w:rFonts w:ascii="Times New Roman"/>
          <w:b/>
          <w:i w:val="false"/>
          <w:color w:val="000000"/>
        </w:rPr>
        <w:t xml:space="preserve"> Опросный лист к заявлению для выдачи технических условий на подключение к электрическим сетям</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3486"/>
        <w:gridCol w:w="118"/>
        <w:gridCol w:w="749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строительства по нормам</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Правоустанавливающие документы на объект (реконструкция)</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Этажность</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здания</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квартир (номеров, кабинетов)</w:t>
            </w:r>
          </w:p>
        </w:tc>
        <w:tc>
          <w:tcPr>
            <w:tcW w:w="7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32"/>
          <w:p>
            <w:pPr>
              <w:spacing w:after="20"/>
              <w:ind w:left="20"/>
              <w:jc w:val="both"/>
            </w:pPr>
            <w:r>
              <w:rPr>
                <w:rFonts w:ascii="Times New Roman"/>
                <w:b w:val="false"/>
                <w:i w:val="false"/>
                <w:color w:val="000000"/>
                <w:sz w:val="20"/>
              </w:rPr>
              <w:t>
Электроснабжение</w:t>
            </w:r>
            <w:r>
              <w:br/>
            </w:r>
            <w:r>
              <w:rPr>
                <w:rFonts w:ascii="Times New Roman"/>
                <w:b w:val="false"/>
                <w:i w:val="false"/>
                <w:color w:val="000000"/>
                <w:sz w:val="20"/>
              </w:rPr>
              <w:t>
</w:t>
            </w:r>
            <w:r>
              <w:rPr>
                <w:rFonts w:ascii="Times New Roman"/>
                <w:b w:val="false"/>
                <w:i w:val="false"/>
                <w:color w:val="000000"/>
                <w:sz w:val="20"/>
              </w:rPr>
              <w:t>дополнительно при строительстве по очередям</w:t>
            </w:r>
            <w:r>
              <w:br/>
            </w:r>
            <w:r>
              <w:rPr>
                <w:rFonts w:ascii="Times New Roman"/>
                <w:b w:val="false"/>
                <w:i w:val="false"/>
                <w:color w:val="000000"/>
                <w:sz w:val="20"/>
              </w:rPr>
              <w:t>
при реконструкции</w:t>
            </w:r>
          </w:p>
          <w:bookmarkEnd w:id="232"/>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Требуемая мощность, кВт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 нагрузки (фаза)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Однофазная, трехфазная, постоянная, временная, сезонная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по надежности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33"/>
          <w:p>
            <w:pPr>
              <w:spacing w:after="20"/>
              <w:ind w:left="20"/>
              <w:jc w:val="both"/>
            </w:pPr>
            <w:r>
              <w:rPr>
                <w:rFonts w:ascii="Times New Roman"/>
                <w:b w:val="false"/>
                <w:i w:val="false"/>
                <w:color w:val="000000"/>
                <w:sz w:val="20"/>
              </w:rPr>
              <w:t>
I категория ___ кВт (кВА),</w:t>
            </w:r>
            <w:r>
              <w:br/>
            </w:r>
            <w:r>
              <w:rPr>
                <w:rFonts w:ascii="Times New Roman"/>
                <w:b w:val="false"/>
                <w:i w:val="false"/>
                <w:color w:val="000000"/>
                <w:sz w:val="20"/>
              </w:rPr>
              <w:t>
</w:t>
            </w:r>
            <w:r>
              <w:rPr>
                <w:rFonts w:ascii="Times New Roman"/>
                <w:b w:val="false"/>
                <w:i w:val="false"/>
                <w:color w:val="000000"/>
                <w:sz w:val="20"/>
              </w:rPr>
              <w:t>II категория ___ кВт (кВА),</w:t>
            </w:r>
            <w:r>
              <w:br/>
            </w:r>
            <w:r>
              <w:rPr>
                <w:rFonts w:ascii="Times New Roman"/>
                <w:b w:val="false"/>
                <w:i w:val="false"/>
                <w:color w:val="000000"/>
                <w:sz w:val="20"/>
              </w:rPr>
              <w:t>
III категория ___ кВт (кВА)</w:t>
            </w:r>
          </w:p>
          <w:bookmarkEnd w:id="233"/>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нагрузка после ввода в эксплуатацию по годам (нарастающим итогом с учетом существующей нагрузки)</w:t>
            </w:r>
          </w:p>
        </w:tc>
      </w:tr>
      <w:tr>
        <w:trPr>
          <w:trHeight w:val="30" w:hRule="atLeast"/>
        </w:trPr>
        <w:tc>
          <w:tcPr>
            <w:tcW w:w="0" w:type="auto"/>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34"/>
          <w:p>
            <w:pPr>
              <w:spacing w:after="20"/>
              <w:ind w:left="20"/>
              <w:jc w:val="both"/>
            </w:pPr>
            <w:r>
              <w:rPr>
                <w:rFonts w:ascii="Times New Roman"/>
                <w:b w:val="false"/>
                <w:i w:val="false"/>
                <w:color w:val="000000"/>
                <w:sz w:val="20"/>
              </w:rPr>
              <w:t>
20__ г.____ кВт,</w:t>
            </w:r>
            <w:r>
              <w:br/>
            </w:r>
            <w:r>
              <w:rPr>
                <w:rFonts w:ascii="Times New Roman"/>
                <w:b w:val="false"/>
                <w:i w:val="false"/>
                <w:color w:val="000000"/>
                <w:sz w:val="20"/>
              </w:rPr>
              <w:t>
</w:t>
            </w:r>
            <w:r>
              <w:rPr>
                <w:rFonts w:ascii="Times New Roman"/>
                <w:b w:val="false"/>
                <w:i w:val="false"/>
                <w:color w:val="000000"/>
                <w:sz w:val="20"/>
              </w:rPr>
              <w:t xml:space="preserve">20__ г.____ кВт, </w:t>
            </w:r>
            <w:r>
              <w:br/>
            </w:r>
            <w:r>
              <w:rPr>
                <w:rFonts w:ascii="Times New Roman"/>
                <w:b w:val="false"/>
                <w:i w:val="false"/>
                <w:color w:val="000000"/>
                <w:sz w:val="20"/>
              </w:rPr>
              <w:t>
20__ г.____ кВт</w:t>
            </w:r>
          </w:p>
          <w:bookmarkEnd w:id="23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указанной максимальной нагрузки относятся к электроприемникам:</w:t>
            </w:r>
          </w:p>
        </w:tc>
      </w:tr>
      <w:tr>
        <w:trPr>
          <w:trHeight w:val="30" w:hRule="atLeast"/>
        </w:trPr>
        <w:tc>
          <w:tcPr>
            <w:tcW w:w="0" w:type="auto"/>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35"/>
          <w:p>
            <w:pPr>
              <w:spacing w:after="20"/>
              <w:ind w:left="20"/>
              <w:jc w:val="both"/>
            </w:pPr>
            <w:r>
              <w:rPr>
                <w:rFonts w:ascii="Times New Roman"/>
                <w:b w:val="false"/>
                <w:i w:val="false"/>
                <w:color w:val="000000"/>
                <w:sz w:val="20"/>
              </w:rPr>
              <w:t>
I категория ___ кВт (кВА),</w:t>
            </w:r>
            <w:r>
              <w:br/>
            </w:r>
            <w:r>
              <w:rPr>
                <w:rFonts w:ascii="Times New Roman"/>
                <w:b w:val="false"/>
                <w:i w:val="false"/>
                <w:color w:val="000000"/>
                <w:sz w:val="20"/>
              </w:rPr>
              <w:t>
</w:t>
            </w:r>
            <w:r>
              <w:rPr>
                <w:rFonts w:ascii="Times New Roman"/>
                <w:b w:val="false"/>
                <w:i w:val="false"/>
                <w:color w:val="000000"/>
                <w:sz w:val="20"/>
              </w:rPr>
              <w:t>II категория___ кВт (кВА),</w:t>
            </w:r>
            <w:r>
              <w:br/>
            </w:r>
            <w:r>
              <w:rPr>
                <w:rFonts w:ascii="Times New Roman"/>
                <w:b w:val="false"/>
                <w:i w:val="false"/>
                <w:color w:val="000000"/>
                <w:sz w:val="20"/>
              </w:rPr>
              <w:t>
III категория___ кВт (кВА)</w:t>
            </w:r>
          </w:p>
          <w:bookmarkEnd w:id="235"/>
        </w:tc>
      </w:tr>
      <w:tr>
        <w:trPr>
          <w:trHeight w:val="30" w:hRule="atLeast"/>
        </w:trPr>
        <w:tc>
          <w:tcPr>
            <w:tcW w:w="0" w:type="auto"/>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Предполагается установить электрокотлы, электрокалориферы, электроплитки, электропечи, электроводонагреватели (нужное подчеркнуть)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количестве ___ штук, единичной мощности _____ кВт (кВА)</w:t>
            </w:r>
          </w:p>
        </w:tc>
      </w:tr>
      <w:tr>
        <w:trPr>
          <w:trHeight w:val="30" w:hRule="atLeast"/>
        </w:trPr>
        <w:tc>
          <w:tcPr>
            <w:tcW w:w="0" w:type="auto"/>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Существующая максимальная нагрузка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Разрешенная по договору мощность трансформаторов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36"/>
          <w:p>
            <w:pPr>
              <w:spacing w:after="20"/>
              <w:ind w:left="20"/>
              <w:jc w:val="both"/>
            </w:pPr>
            <w:r>
              <w:rPr>
                <w:rFonts w:ascii="Times New Roman"/>
                <w:b w:val="false"/>
                <w:i w:val="false"/>
                <w:color w:val="000000"/>
                <w:sz w:val="20"/>
              </w:rPr>
              <w:t>
В ТП № _______________ кВА</w:t>
            </w:r>
            <w:r>
              <w:br/>
            </w:r>
            <w:r>
              <w:rPr>
                <w:rFonts w:ascii="Times New Roman"/>
                <w:b w:val="false"/>
                <w:i w:val="false"/>
                <w:color w:val="000000"/>
                <w:sz w:val="20"/>
              </w:rPr>
              <w:t>
в ТП № _______________ кВА</w:t>
            </w:r>
          </w:p>
          <w:bookmarkEnd w:id="236"/>
        </w:tc>
      </w:tr>
    </w:tbl>
    <w:bookmarkStart w:name="z294" w:id="237"/>
    <w:p>
      <w:pPr>
        <w:spacing w:after="0"/>
        <w:ind w:left="0"/>
        <w:jc w:val="both"/>
      </w:pPr>
      <w:r>
        <w:rPr>
          <w:rFonts w:ascii="Times New Roman"/>
          <w:b w:val="false"/>
          <w:i w:val="false"/>
          <w:color w:val="000000"/>
          <w:sz w:val="28"/>
        </w:rPr>
        <w:t>
      К опросному листу прикладываются ситуационный план и расчет-обоснование заявляемой электрической мощности, выполненный самостоятельно или с привлечением экспертной организации.</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пользования электрической энергией</w:t>
            </w:r>
          </w:p>
        </w:tc>
      </w:tr>
    </w:tbl>
    <w:bookmarkStart w:name="z297" w:id="238"/>
    <w:p>
      <w:pPr>
        <w:spacing w:after="0"/>
        <w:ind w:left="0"/>
        <w:jc w:val="left"/>
      </w:pPr>
      <w:r>
        <w:rPr>
          <w:rFonts w:ascii="Times New Roman"/>
          <w:b/>
          <w:i w:val="false"/>
          <w:color w:val="000000"/>
        </w:rPr>
        <w:t xml:space="preserve"> Содержание "Схемы внешнего электроснабжения потребителя"</w:t>
      </w:r>
    </w:p>
    <w:bookmarkEnd w:id="238"/>
    <w:bookmarkStart w:name="z298" w:id="239"/>
    <w:p>
      <w:pPr>
        <w:spacing w:after="0"/>
        <w:ind w:left="0"/>
        <w:jc w:val="both"/>
      </w:pPr>
      <w:r>
        <w:rPr>
          <w:rFonts w:ascii="Times New Roman"/>
          <w:b w:val="false"/>
          <w:i w:val="false"/>
          <w:color w:val="000000"/>
          <w:sz w:val="28"/>
        </w:rPr>
        <w:t>
      1) обзор существующего состояния электроснабжения и перспективы развития на 3 (5)-10 лет;</w:t>
      </w:r>
    </w:p>
    <w:bookmarkEnd w:id="239"/>
    <w:bookmarkStart w:name="z299" w:id="240"/>
    <w:p>
      <w:pPr>
        <w:spacing w:after="0"/>
        <w:ind w:left="0"/>
        <w:jc w:val="both"/>
      </w:pPr>
      <w:r>
        <w:rPr>
          <w:rFonts w:ascii="Times New Roman"/>
          <w:b w:val="false"/>
          <w:i w:val="false"/>
          <w:color w:val="000000"/>
          <w:sz w:val="28"/>
        </w:rPr>
        <w:t>
      2) электрические нагрузки потребителей и источники их покрытия;</w:t>
      </w:r>
    </w:p>
    <w:bookmarkEnd w:id="240"/>
    <w:bookmarkStart w:name="z300" w:id="241"/>
    <w:p>
      <w:pPr>
        <w:spacing w:after="0"/>
        <w:ind w:left="0"/>
        <w:jc w:val="both"/>
      </w:pPr>
      <w:r>
        <w:rPr>
          <w:rFonts w:ascii="Times New Roman"/>
          <w:b w:val="false"/>
          <w:i w:val="false"/>
          <w:color w:val="000000"/>
          <w:sz w:val="28"/>
        </w:rPr>
        <w:t>
      3) балансы мощности и электроэнергии (существующее состояние и перспектива на 3(5)-10 лет);</w:t>
      </w:r>
    </w:p>
    <w:bookmarkEnd w:id="241"/>
    <w:bookmarkStart w:name="z301" w:id="242"/>
    <w:p>
      <w:pPr>
        <w:spacing w:after="0"/>
        <w:ind w:left="0"/>
        <w:jc w:val="both"/>
      </w:pPr>
      <w:r>
        <w:rPr>
          <w:rFonts w:ascii="Times New Roman"/>
          <w:b w:val="false"/>
          <w:i w:val="false"/>
          <w:color w:val="000000"/>
          <w:sz w:val="28"/>
        </w:rPr>
        <w:t>
      4) варианты схемы внешнего электроснабжения;</w:t>
      </w:r>
    </w:p>
    <w:bookmarkEnd w:id="242"/>
    <w:bookmarkStart w:name="z302" w:id="243"/>
    <w:p>
      <w:pPr>
        <w:spacing w:after="0"/>
        <w:ind w:left="0"/>
        <w:jc w:val="both"/>
      </w:pPr>
      <w:r>
        <w:rPr>
          <w:rFonts w:ascii="Times New Roman"/>
          <w:b w:val="false"/>
          <w:i w:val="false"/>
          <w:color w:val="000000"/>
          <w:sz w:val="28"/>
        </w:rPr>
        <w:t>
      5) обоснование рекомендуемой схемы внешнего электроснабжения;</w:t>
      </w:r>
    </w:p>
    <w:bookmarkEnd w:id="243"/>
    <w:bookmarkStart w:name="z303" w:id="244"/>
    <w:p>
      <w:pPr>
        <w:spacing w:after="0"/>
        <w:ind w:left="0"/>
        <w:jc w:val="both"/>
      </w:pPr>
      <w:r>
        <w:rPr>
          <w:rFonts w:ascii="Times New Roman"/>
          <w:b w:val="false"/>
          <w:i w:val="false"/>
          <w:color w:val="000000"/>
          <w:sz w:val="28"/>
        </w:rPr>
        <w:t>
      6) расчеты электрических режимов (нормальные, послеаварийные режимы) рассматриваемого района с прилегающими электрическими сетями;</w:t>
      </w:r>
    </w:p>
    <w:bookmarkEnd w:id="244"/>
    <w:bookmarkStart w:name="z304" w:id="245"/>
    <w:p>
      <w:pPr>
        <w:spacing w:after="0"/>
        <w:ind w:left="0"/>
        <w:jc w:val="both"/>
      </w:pPr>
      <w:r>
        <w:rPr>
          <w:rFonts w:ascii="Times New Roman"/>
          <w:b w:val="false"/>
          <w:i w:val="false"/>
          <w:color w:val="000000"/>
          <w:sz w:val="28"/>
        </w:rPr>
        <w:t>
      7) расчет уровней токов короткого замыкания для выбора оборудования;</w:t>
      </w:r>
    </w:p>
    <w:bookmarkEnd w:id="245"/>
    <w:bookmarkStart w:name="z305" w:id="246"/>
    <w:p>
      <w:pPr>
        <w:spacing w:after="0"/>
        <w:ind w:left="0"/>
        <w:jc w:val="both"/>
      </w:pPr>
      <w:r>
        <w:rPr>
          <w:rFonts w:ascii="Times New Roman"/>
          <w:b w:val="false"/>
          <w:i w:val="false"/>
          <w:color w:val="000000"/>
          <w:sz w:val="28"/>
        </w:rPr>
        <w:t>
      8) принципы выполнения релейной защиты и автоматики, противоаварийной автоматики;</w:t>
      </w:r>
    </w:p>
    <w:bookmarkEnd w:id="246"/>
    <w:bookmarkStart w:name="z306" w:id="247"/>
    <w:p>
      <w:pPr>
        <w:spacing w:after="0"/>
        <w:ind w:left="0"/>
        <w:jc w:val="both"/>
      </w:pPr>
      <w:r>
        <w:rPr>
          <w:rFonts w:ascii="Times New Roman"/>
          <w:b w:val="false"/>
          <w:i w:val="false"/>
          <w:color w:val="000000"/>
          <w:sz w:val="28"/>
        </w:rPr>
        <w:t>
      9) принципы организации диспетчерского и технологического управления;</w:t>
      </w:r>
    </w:p>
    <w:bookmarkEnd w:id="247"/>
    <w:bookmarkStart w:name="z307" w:id="248"/>
    <w:p>
      <w:pPr>
        <w:spacing w:after="0"/>
        <w:ind w:left="0"/>
        <w:jc w:val="both"/>
      </w:pPr>
      <w:r>
        <w:rPr>
          <w:rFonts w:ascii="Times New Roman"/>
          <w:b w:val="false"/>
          <w:i w:val="false"/>
          <w:color w:val="000000"/>
          <w:sz w:val="28"/>
        </w:rPr>
        <w:t>
      10) учет электроэнергии;</w:t>
      </w:r>
    </w:p>
    <w:bookmarkEnd w:id="248"/>
    <w:bookmarkStart w:name="z308" w:id="249"/>
    <w:p>
      <w:pPr>
        <w:spacing w:after="0"/>
        <w:ind w:left="0"/>
        <w:jc w:val="both"/>
      </w:pPr>
      <w:r>
        <w:rPr>
          <w:rFonts w:ascii="Times New Roman"/>
          <w:b w:val="false"/>
          <w:i w:val="false"/>
          <w:color w:val="000000"/>
          <w:sz w:val="28"/>
        </w:rPr>
        <w:t>
      11) планируемые мероприятия по энергосбережению;</w:t>
      </w:r>
    </w:p>
    <w:bookmarkEnd w:id="249"/>
    <w:bookmarkStart w:name="z309" w:id="250"/>
    <w:p>
      <w:pPr>
        <w:spacing w:after="0"/>
        <w:ind w:left="0"/>
        <w:jc w:val="both"/>
      </w:pPr>
      <w:r>
        <w:rPr>
          <w:rFonts w:ascii="Times New Roman"/>
          <w:b w:val="false"/>
          <w:i w:val="false"/>
          <w:color w:val="000000"/>
          <w:sz w:val="28"/>
        </w:rPr>
        <w:t>
      12) объемы электросетевого строительства, укрупненный расчет стоимости строительства;</w:t>
      </w:r>
    </w:p>
    <w:bookmarkEnd w:id="250"/>
    <w:bookmarkStart w:name="z310" w:id="251"/>
    <w:p>
      <w:pPr>
        <w:spacing w:after="0"/>
        <w:ind w:left="0"/>
        <w:jc w:val="both"/>
      </w:pPr>
      <w:r>
        <w:rPr>
          <w:rFonts w:ascii="Times New Roman"/>
          <w:b w:val="false"/>
          <w:i w:val="false"/>
          <w:color w:val="000000"/>
          <w:sz w:val="28"/>
        </w:rPr>
        <w:t>
      13) выводы;</w:t>
      </w:r>
    </w:p>
    <w:bookmarkEnd w:id="251"/>
    <w:bookmarkStart w:name="z311" w:id="252"/>
    <w:p>
      <w:pPr>
        <w:spacing w:after="0"/>
        <w:ind w:left="0"/>
        <w:jc w:val="both"/>
      </w:pPr>
      <w:r>
        <w:rPr>
          <w:rFonts w:ascii="Times New Roman"/>
          <w:b w:val="false"/>
          <w:i w:val="false"/>
          <w:color w:val="000000"/>
          <w:sz w:val="28"/>
        </w:rPr>
        <w:t>
      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bookmarkEnd w:id="2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