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cc87" w14:textId="839c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5 февраля 2020 года № 110. Зарегистрирован в Министерстве юстиции Республики Казахстан 11 февраля 2020 года № 20024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2018 года № 175 "Об утверждении Правил заполнения должностным лицом органа государственных доходов таможенных деклараций" (зарегистрирован в Реестре государственной регистрации нормативных правовых актов под № 16445, опубликован 7 марта 2018 года в Эталонном контрольном банке нормативных правовых актов Республики Казахстан):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должностным лицом органа государственных доходов таможенных деклараций,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Декларант проверяет сведения, внесенные в декларацию на товары, и после завершения проверки, при отсутствии замечаний заверяет ее путем проставления подписи в графе 54 декларации на товары.";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Декларант проверяет сведения, внесенные в транзитную декларацию и после завершения проверки, при отсутствии замечаний заверяет ее путем проставления подписи в графе 50 транзитной декларации.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Заверение транзитной декларации допускается декларантом с помощью электронной цифровой подписи. В этом случае, бумажный экземпляр транзитной декларации не распечатывается.";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Декларант проверяет сведения, внесенные в ТДТС, и после завершения проверки и отсутствия замечаний заверяет ее путем проставления личной подписи и печати (за исключением юридических лиц, относящихся к субъектам частного предпринимательства) в графе 13 ТДТС.";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215 "Об утверждении Правил подтверждения размещения товаров в местах временного хранения,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регистрации" (зарегистрирован в Реестре государственной регистрации нормативных правовых актов под № 16473, опубликован 12 марта 2018 года в Эталонном контрольном банке нормативных правовых актов Республики Казахстан):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размещения товаров в местах временного хранения,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Орган государственных доходов, расположенный в пункте пропуска, принимает два экземпляра заверенных копий транспортных (перевозочных) и коммерческих документов, а орган государственных доходов назначения принимает транзитную декларацию.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товаров железнодорожным транспортом, орган государственных доходов, расположенный в пункте пропуска, принимает железнодорожную накладную единого образца, а также два экземпляра заверенных копий железнодорожной накладной и коммерческих документов, а орган государственных доходов назначения принимает транзитную декларацию.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экспресс-грузов воздушным транспортом, экспресс-перевозчик представляет в орган государственных доходов, расположенный в пункте пропуска, три экземпляра Реестра учета экспресс-грузов, по форме согласно приложению 2 к настоящим Правилам, в котором указана информация обо всех экспресс-грузах, поступивших по одной авианакладной.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представляемые в орган государственных доходов для подтверждения размещения товаров на временное хранение, содержат: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завершении таможенной процедуры таможенного транзита;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места временного хранения и учетного номера места временного хранения.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Учетный номер товара, размещенного в месте временного хранения, формируется по следующей схеме: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112233/444444,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 22 – соответственно день и месяц регистрации;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– две последние цифры текущего года;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444444 – порядковый номер по книге учета товаров, размещенных в месте временного хранения.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временного хранения товаров в местах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 представленных документах указываются адрес места хранения и дата размещения на временное хранение.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товаров и транспортных средств в местах временного хранения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дополнительно представляются: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лица в произвольной форме, обладающего полномочиями в отношении товара;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обеспечение уплаты таможенных пошлин, налогов;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товаров и транспортных средств в местах временного хранения, предусмотренные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Кодекса, копия документа, подтверждающего, что территория, на которой находится иное место временного хранения, принадлежит получателю на праве собственности или используется им на праве аренды;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товаров и транспортных средств в местах временного хранения, предусмотренные подпунктом 3) пункта 1 статьи 170 Кодекса, копия документа, подтверждающего, что участок железнодорожного пути, на котором находится иное место временного хранения, является собственностью лица, обладающего полномочиями в отношении товара, либо используется указанным лицом на праве аренды.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Подтверждением размещения товаров и транспортных средств на временное хранение является проставление на свободном месте первых листов представленных документов и их копий штампа, подтверждающего регистрацию документов о размещении товаров на временное хранение (далее – штамп), по форме согласно приложению 1 к настоящим Правилам, содержащей сведения о регистрационном номере, месте временного хранения, дате и времени регистрации, дате окончания срока временного хранения, которые заверяются подписью и оттиском личной номерной печати ответственного должностного лица органа государственных доходов.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размещения товаров, прибывших железнодорожным транспортом, и транспортных средств на временное хранение является проставление на свободном месте всех листов железнодорожной накладной, а также первых листов представленных документов и их копий штампа.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фактического размещения товаров в местах временного хранения осуществляется в соответствии с рекомендациями системы управления рисками.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органе государственных доходов, расположенном в пункте пропуска, один экземпляр копии транспортных (перевозочных) и коммерческих документов с отметками о подтверждении регистрации документов, представленных для размещения товаров на временное хранение, выдается перевозчику или иным лицам, обладающим полномочиями в отношении товаров, или их представителям, а второй экземпляр копии с отметками органа государственных доходов о регистрации остается в органе государственных доходов, а в органе государственных доходов назначения таким подтверждением является транзитная декларация с отметками органа государственных доходов о регистрации, которая выдается перевозчику или иным лицам, обладающим полномочиями в отношении товаров, или их представителям.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Реестра учета экспресс-грузов с отметками о подтверждении регистрации документов, представленных для размещения товаров на временное хранение, распределяются следующим образом: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владельцу склада временного хранения;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экспресс-перевозчику;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органу государственных доходов, осуществившему регистрацию.";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правый верхний угол изложить в следующей редакции: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товаров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форма";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органами государственных доходов таможенных операций, связанных с регистрацией документов, представленных для помещения товаров на временное хранение, и выдачей подтверждения об их регистрации, утвержденных указанным приказом: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Заполнение Журнала учета товаров и транспортных средств, находящихся на временном хранении, в отношении экспресс-грузов, регистрируемых по Реестру учета экспресс-грузов, осуществляется с учетом следующих особенностей: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наименование экспресс-перевозчика;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6 указывается наименование экспресс-груза;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7 указывается общее количество мест по Реестру учета экспресс-грузов;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8 указывается общий вес экспресс-груза брутто (килограмм) по Реестру учета экспресс-грузов;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столбцы 13, 14, 15, 16, 17, 18 и 19 не заполняются;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20 указывается дата выпуска последнего экспресс-груза по Реестру учета экспресс-грузов;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столбцы заполняются информацией согласно наименованию столбца.".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- 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2020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товаров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хранения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Реестр учета экспресс-грузов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склада __________________________________________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экспресс-перевозчика _________________________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516"/>
        <w:gridCol w:w="1516"/>
        <w:gridCol w:w="1516"/>
        <w:gridCol w:w="1938"/>
        <w:gridCol w:w="1938"/>
        <w:gridCol w:w="2360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помещения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общей накладной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индивидуальной накладной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по индивидуальной накладной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по индивидуальной накладной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по индивидуальной накладной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3233"/>
        <w:gridCol w:w="2488"/>
        <w:gridCol w:w="2488"/>
        <w:gridCol w:w="2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 (кило грамм)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таможенной декларации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со склада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