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175e" w14:textId="cbb1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статистике от 2 июля 2010 года № 168 "Об утверждении Правил представления и использования в научных целях баз данных в деидентифицированном виде"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12 февраля 2020 года № 23. Зарегистрирован в Министерстве юстиции Республики Казахстан 13 февраля 2020 года № 20034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статистике от 2 июля 2010 года № 168 "Об утверждении Правил представления и использования в научных целях баз данных в деидентифицированном виде" (зарегистрирован в Реестре государственной регистрации нормативных правовых актов под № 6388, опубликован 16 ноября 2010 года в газете "Казахстанская правда" № 312 (26373),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и использования в научных целях баз данных в деидентифицированном виде,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представления и использования в научных целях баз данных в деидентифицированном виде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19 марта 2010 года "О государственной статистике",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февраля 2011 года "О науке" и определяют порядок представления и использования в научных целях баз данных в деидентифицированном виде.";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Комиссия рассматривает возможность представления запрашиваемых баз данных, проверяя их сформированность и возможность деидентификации. При положительном рассмотрении запроса подведомственная организация Республиканское государственное предприятие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(далее – подведомственная организация) удаляет идентифицирующую информацию о респонденте (фамилия, имя, отчество (при его наличии) респондента, наименование юридического лица, идентификационный номер), взамен применив нумерацию. Подведомственная организация направляет в структурное подразделение сформированную базу данных в деидентифицированном виде на CD диске.".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информационных технологий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информационных технологии Комитета по статистике Министерства национальной экономики Республики Казахстан довести настоящий приказ до заинтересованных структурных подразделений и Республиканского государственного предприятия на праве хозяйственного ведения "Информационно-вычислительный центр Комитета по статистике Министерства национальной экономики Республики Казахстан" для руководства и использования в работе.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(Кошкимбаев Н.Ж.).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