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6f956" w14:textId="e56f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заказа на обеспечение студентов, магистрантов и докторантов местами в общежитиях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12 февраля 2020 года № 60. Зарегистрирован в Министерстве юстиции Республики Казахстан 14 февраля 2020 года № 20035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заказ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обеспечение студентов, магистрантов и докторантов местами в общежитиях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планирования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февраля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20035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заказ на обеспечение студентов, магистрантов и докторантов местами в общежитиях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073"/>
        <w:gridCol w:w="7343"/>
        <w:gridCol w:w="2128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Годовой объем финансирования в рамках размещения государственного заказа на обеспечение студентов, магистрантов и докторантов местами в общежитиях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финансируемых мест
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строительстве общежития за одно место в общежитии
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Годовой размер государственного заказа на обеспечение студентов, магистрантов и докторантов местами в общежитиях при реконструкции за одно место в общежитии
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4 218 393 тыс. 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  <w:tc>
          <w:tcPr>
            <w:tcW w:w="7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строительстве в городах республиканского и областного значения с сейсмической опасностью 9 баллов и более, а также дефицитом мест в общежитиях для студентов, магистрантов и докторантов свыше 20 процентов от общереспубликанской потребности – 144-кратный размер месячного расчетного показателя, установленного законом о республиканском бюджете на соответствующий финансовый год, без учета налога на добавленную стоимость (далее – НДС);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при строительстве в иных населенных пунктах, включая столицу, – 122-кратный размер месячного расчетного показателя, установленного законом о республиканском бюджете на соответствующий финансовый год, без учета НДС</w:t>
            </w:r>
          </w:p>
          <w:bookmarkEnd w:id="9"/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47-кратный размер месячного расчетного показателя, установленного законом о республиканском бюджете на соответствующий финансовый год, без учета НДС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