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56b6" w14:textId="1e05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торговли и интеграции Республики Казахстан, его ведомств и их территориальных подразделений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10 февраля 2020 года № 18-НҚ. Зарегистрирован в Министерстве юстиции Республики Казахстан 17 февраля 2020 года № 20041.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торговли и интеграции Республики Казахстан, его ведомств и их территориальных подразделений.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и документационного обеспечения Министерства торговли и интеграции Республики Казахстан в порядке установленном законодательством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 после его официального опубликованиях.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торговли и интеграции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2020 года № 18-НҚ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Министерства торговли и интеграции Республики Казахстан, его ведомств и их территориальных подразделений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приказа Заместителя Премьер-Министра - Министра торговли и интеграции РК от 12.07.2023 </w:t>
      </w:r>
      <w:r>
        <w:rPr>
          <w:rFonts w:ascii="Times New Roman"/>
          <w:b w:val="false"/>
          <w:i w:val="false"/>
          <w:color w:val="ff0000"/>
          <w:sz w:val="28"/>
        </w:rPr>
        <w:t>№ 272-НҚ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торговли и интеграции Республики Казахстан, его ведомств и их территориальных подразделений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C-1, С-3 (руководители самостоятельных структурных подразделений), C-O-1;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действовал до 31.08.2023 в соответствии с приказом Заместителя Премьер-Министра - Министра торговли и интеграции РК от 12.07.2023 </w:t>
      </w:r>
      <w:r>
        <w:rPr>
          <w:rFonts w:ascii="Times New Roman"/>
          <w:b w:val="false"/>
          <w:i w:val="false"/>
          <w:color w:val="000000"/>
          <w:sz w:val="28"/>
        </w:rPr>
        <w:t>№ 272-НҚ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действовал до 31.08.2023 в соответствии с приказом Заместителя Премьер-Министра - Министра торговли и интеграции РК от 12.07.2023 </w:t>
      </w:r>
      <w:r>
        <w:rPr>
          <w:rFonts w:ascii="Times New Roman"/>
          <w:b w:val="false"/>
          <w:i w:val="false"/>
          <w:color w:val="000000"/>
          <w:sz w:val="28"/>
        </w:rPr>
        <w:t>№ 272-НҚ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Министерства торговли и интеграции Республики Казахстан (далее – служба управления персоналом), в том числе посредством информационной системы.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либо системы электронного документооборота.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обеспечивают: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 настоящей Методики.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1"/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3"/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6"/>
    <w:bookmarkStart w:name="z13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1"/>
    <w:bookmarkStart w:name="z15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в соответствии с приказом Заместителя Премьер-Министра - Министра торговли и интеграции РК от 12.07.2023 </w:t>
      </w:r>
      <w:r>
        <w:rPr>
          <w:rFonts w:ascii="Times New Roman"/>
          <w:b w:val="false"/>
          <w:i w:val="false"/>
          <w:color w:val="ff0000"/>
          <w:sz w:val="28"/>
        </w:rPr>
        <w:t>№ 272-НҚ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и их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(государственного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143"/>
    <w:bookmarkStart w:name="z20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</w:t>
      </w:r>
    </w:p>
    <w:bookmarkEnd w:id="144"/>
    <w:bookmarkStart w:name="z20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</w:t>
      </w:r>
    </w:p>
    <w:bookmarkEnd w:id="145"/>
    <w:bookmarkStart w:name="z20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47"/>
    <w:bookmarkStart w:name="z20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8"/>
    <w:bookmarkStart w:name="z20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 КЦИ – ключевые целевые индикаторы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и их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50"/>
    <w:p>
      <w:pPr>
        <w:spacing w:after="0"/>
        <w:ind w:left="0"/>
        <w:jc w:val="both"/>
      </w:pPr>
      <w:bookmarkStart w:name="z212" w:id="15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53"/>
    <w:bookmarkStart w:name="z21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4"/>
    <w:bookmarkStart w:name="z21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________________________________________________</w:t>
      </w:r>
    </w:p>
    <w:bookmarkEnd w:id="155"/>
    <w:bookmarkStart w:name="z21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6"/>
    <w:bookmarkStart w:name="z21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и их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</w:tr>
    </w:tbl>
    <w:bookmarkStart w:name="z22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и их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60"/>
    <w:p>
      <w:pPr>
        <w:spacing w:after="0"/>
        <w:ind w:left="0"/>
        <w:jc w:val="both"/>
      </w:pPr>
      <w:bookmarkStart w:name="z225" w:id="161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bookmarkStart w:name="z226" w:id="162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оценивающего служащего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(руководителя структурного подразделения/государственного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bookmarkStart w:name="z227" w:id="163"/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"Б" (далее – оценка) предлагаем Вам оценить своих коллег методом ранжирования по 5-балльной шкале.</w:t>
      </w:r>
    </w:p>
    <w:bookmarkStart w:name="z22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4"/>
    <w:bookmarkStart w:name="z22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5"/>
    <w:bookmarkStart w:name="z23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7"/>
    <w:bookmarkStart w:name="z23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8"/>
    <w:bookmarkStart w:name="z23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9"/>
    <w:bookmarkStart w:name="z23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и их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71"/>
    <w:p>
      <w:pPr>
        <w:spacing w:after="0"/>
        <w:ind w:left="0"/>
        <w:jc w:val="both"/>
      </w:pPr>
      <w:bookmarkStart w:name="z238" w:id="172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структурного подразделения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</w:t>
      </w:r>
    </w:p>
    <w:bookmarkStart w:name="z23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73"/>
    <w:bookmarkStart w:name="z24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4"/>
    <w:bookmarkStart w:name="z24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5"/>
    <w:bookmarkStart w:name="z24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6"/>
    <w:bookmarkStart w:name="z24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7"/>
    <w:bookmarkStart w:name="z24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8"/>
    <w:bookmarkStart w:name="z24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79"/>
    <w:bookmarkStart w:name="z24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и их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82"/>
    <w:p>
      <w:pPr>
        <w:spacing w:after="0"/>
        <w:ind w:left="0"/>
        <w:jc w:val="both"/>
      </w:pPr>
      <w:bookmarkStart w:name="z251" w:id="183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bookmarkStart w:name="z25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84"/>
    <w:bookmarkStart w:name="z25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5"/>
    <w:bookmarkStart w:name="z25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6"/>
    <w:bookmarkStart w:name="z25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7"/>
    <w:bookmarkStart w:name="z25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8"/>
    <w:bookmarkStart w:name="z25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9"/>
    <w:bookmarkStart w:name="z25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0"/>
    <w:bookmarkStart w:name="z25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и их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3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193"/>
    <w:p>
      <w:pPr>
        <w:spacing w:after="0"/>
        <w:ind w:left="0"/>
        <w:jc w:val="both"/>
      </w:pPr>
      <w:bookmarkStart w:name="z264" w:id="194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структурного подразделения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195"/>
    <w:bookmarkStart w:name="z26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и их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служащих корпуса "Б")</w:t>
      </w:r>
    </w:p>
    <w:bookmarkEnd w:id="197"/>
    <w:p>
      <w:pPr>
        <w:spacing w:after="0"/>
        <w:ind w:left="0"/>
        <w:jc w:val="both"/>
      </w:pPr>
      <w:bookmarkStart w:name="z270" w:id="198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199"/>
    <w:bookmarkStart w:name="z27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и их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</w:tr>
    </w:tbl>
    <w:bookmarkStart w:name="z275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 корпуса "Б"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действовало до 31.08.2023 в соответствии с приказом Заместителя Премьер-Министра - Министра торговли и интеграции РК от 12.07.2023 </w:t>
      </w:r>
      <w:r>
        <w:rPr>
          <w:rFonts w:ascii="Times New Roman"/>
          <w:b w:val="false"/>
          <w:i w:val="false"/>
          <w:color w:val="ff0000"/>
          <w:sz w:val="28"/>
        </w:rPr>
        <w:t>№ 272-НҚ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и их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</w:tr>
    </w:tbl>
    <w:bookmarkStart w:name="z28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действовало до 31.08.2023 в соответствии с приказом Заместителя Премьер-Министра - Министра торговли и интеграции РК от 12.07.2023 </w:t>
      </w:r>
      <w:r>
        <w:rPr>
          <w:rFonts w:ascii="Times New Roman"/>
          <w:b w:val="false"/>
          <w:i w:val="false"/>
          <w:color w:val="ff0000"/>
          <w:sz w:val="28"/>
        </w:rPr>
        <w:t>№ 272-НҚ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и их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</w:tr>
    </w:tbl>
    <w:bookmarkStart w:name="z289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действовало до 31.08.2023 в соответствии с приказом Заместителя Премьер-Министра - Министра торговли и интеграции РК от 12.07.2023 </w:t>
      </w:r>
      <w:r>
        <w:rPr>
          <w:rFonts w:ascii="Times New Roman"/>
          <w:b w:val="false"/>
          <w:i w:val="false"/>
          <w:color w:val="ff0000"/>
          <w:sz w:val="28"/>
        </w:rPr>
        <w:t>№ 272-НҚ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