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093c" w14:textId="e6f0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и структурных элементов некоторых приказов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19 февраля 2020 года № 68/НҚ. Зарегистрирован в Министерстве юстиции Республики Казахстан 25 февраля 2020 года № 20067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приказ и структурные элементы некоторых приказов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2020 года № 68/НҚ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декабря 2014 года № 126 "Об утверждении Правил по разработке стандартов и регламентов государственных услуг" (зарегистрирован в Реестре нормативных правовых актов под № 10124, опубликован 19 сентября 2015 года в газете "Казахстанская правда" № 180 (28056)).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национальной экономики Республики Казахстан, в которые вносятся изменения и дополнение, утвержденного приказом Министра национальной экономики Республики Казахстан от 15 сентября 2015 года № 637 "О внесении изменений и дополнения в некоторые приказы Министерства национальной экономики Республики Казахстан" (зарегистрирован в Реестре нормативных правовых актов под № 12158, опубликован 26 октября 2015 года в информационно-правовой системе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национальной экономики Республики Казахстан от 9 декабря 2015 года № 757 "О внесении изменений в некоторые приказы уполномоченного органа в сфере оказания государственных услуг" (зарегистрирован в Реестре нормативных правовых актов под № 12939, опубликован 5 февраля 2016 года в информационно-правовой системе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исполняющего обязанности Министра национальной экономики Республики Казахстан от 17 июня 2016 года № 264 "О внесении изменений в некоторые приказы уполномоченного органа в сфере оказания государственных услуг" (зарегистрирован в Реестре нормативных правовых актов под № 13964, опубликован 5 августа 2016 года в информационно-правовой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