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7275" w14:textId="58b7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хирургической (абдоминальной, торакальной, колопроктологической) помощи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февраля 2020 года № ҚР ДСМ-11/2020. Зарегистрирован в Министерстве юстиции Республики Казахстан 27 февраля 2020 года № 20069. Утратил силу приказом Министра здравоохранения Республики Казахстан от 20 марта 2023 года № 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20.03.2023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хирургической (абдоминальной, торакальной, колопроктологической) помощи в Республике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лекарственного обеспечения и стандартизации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здравоохранения Республики Казахстан.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ДСМ-11/2020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 хирургической помощи (абдоминальной, торакальной, колопроктологической) в Республике Казахстан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организации оказания хирургической помощи (абдоминальной, торакальной, колопроктологической) в Республике Казахстан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(далее – Кодекс).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Стандарт устанавливает правила, общие принципы и характеристики к организации оказания медицинской помощи в Республике Казахстан при хирургических заболеваниях на амбулаторно-поликлиническом, стационарном и стационарозамещающем уровнях вне зависимости от формы собственности и ведомственной принадлежности.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Термины и определения, используемые в настоящем Стандарте: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динамическое наблюдение – систематическое наблюдение за состоянием здоровья населения, а также оказание необходимой медицинской помощи по результатам данного наблюдения;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профильный специалист (врач хирург) – медицинский работник с высшим медицинским образованием, имеющий сертификат по специальности "Общая хирургия (торакальная хирургия, абдоминальная хирургия, трансплантология, колопроктология, ультразвуковая диагностика по профилю основной специальности, эндоскопия по профилю основной специальности)";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консилиум – исследование лица в целях установления диагноза, определения тактики лечения и прогноза заболевания с участием не менее трех врачей;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клинический протокол – документ, устанавливающий общие требования к оказанию медицинской помощи пациенту при определенном заболевании или клинической ситуации;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гарантированный объем бесплатной медицинской помощи (далее – ГОБМП) – объем медицинской помощи, предоставляемой за счет бюджетных средств по перечню, определяемому Правительством Республики Казахстан, гражданам Республики Казахстан, оралманам, а также иностранцам и лицам без гражданства, постоянно проживающим на территории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обязательное социальное медицинское страхование (далее – ОСМС)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регионализация – распределение стационарных медицинских организаций по возможности оказания ими специализированной медицинской хирургической (абдоминальной, торакальной, колопроктологической) помощи по трем уровням в соответствии со степенью риска хирургического вмешательства с учетом распределения кадровых и материально-технических ресурсов, а также объемов потребления медицинской помощи.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Правила, общие принципы и характеристики деятельности организаций здравоохранения, оказывающих медицинскую помощь при хирургических (абдоминальных, торакальных, колопроктологических) заболевании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Оказание хирургической помощи пациентам осуществляется: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бесплатной основе в рамках ГОБМП и (или) в системе ОСМС;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платной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условиями оказания платных услуг в организациях здравоохранения, утвержденными приказом Министра здравоохранения и социального развития Республики Казахстан от 30 апреля 2015 года № 304 "Об утверждении Правил и условий оказания платных услуг в организациях здравоохранения и Типовой формы договора на оказание платных услуг в организациях здравоохранения" (зарегистрирован в Реестре государственной регистрации нормативных правовых актов под № 11341).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Медицинские организации здравоохранения, а также структурные подразделения в составе медицинских организаций, оказывающие хирургическую (абдоминальную, торакальную, колопроктологическую) помощь осуществляют: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проведение мероприятий, направленных на раннее выявление и оказание квалифицированной, специализированной медицинской помощи и высокотехнологичных медицинских услуг пациентам с хирургическими заболеваниями;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работу по снижению осложнений, смертности и инвалидизации населения от хирургических заболеваний за счет повышения доступности, преемственности и качества медицинской помощи;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эффективной системы, обеспечивающей доступность медицинской помощи и качество медицинских услуг по всем направлениям хирургии;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внедрение, применение современных методов диагностики, лечения и профилактики, соответствующих мировым достижениям современной медицины;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преемственности и взаимодействия внутри медицинской организации, а также между медицинскими организациями с учетом регионализации.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Квалифицированная медицинская помощь пациентам с хирургическими заболеваниями оказывается профильными специалистами, а также специалистами с высшим медицинским образованием (врачами по специальности "Терапия (терапия подростковая, диетология)", "Скорая и неотложная медицинская помощь", "Педиатрия (неонатология)", "Общая врачебная практика (семейная медицина)") при заболеваниях и в случаях, не требующих специализированных методов диагностики, лечения и медицинской реабилитации, в том числе с использованием средств телемедицины.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Специализированная медицинская помощь пациентам с хирургическими заболеваниями оказывается профильными специалистами и включает в себя медицинскую помощь при заболеваниях, требующих специальных методов диагностики, лечения и медицинской реабилитации, в том числе с использованием средств телемедицины.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Высокотехнологические медицинские услуги пациентам с хирургическими заболеваниями оказываются профильными специалистами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высокотехнологичных медицинских услуг, утвержденный приказом Министра здравоохранения Республики Казахстан от 7 февраля 2017 года № 12 (зарегистрирован в Реестре государственной регистрации нормативных правовых актов под № 14868).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Медицинская помощь пациентам с хирургическими заболеваниями предоставляется в следующих формах: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амбулаторно-поликлинической помощи, в том числе первичной медико-санитарной помощи (далее - ПМСП) и консультативно-диагностической помощи (далее - КДП);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стационарной помощи;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стационарозамещающей помощи;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скорой медицинской помощи;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санитарной авиации.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структуре медицинских организаций, оказывающих медицинскую помощь больным на амбулаторно-поликлиническом уровне в зависимости от возложенных на них функций, организовываются: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консультативного приема хирурга поликлиники (номерной районной, районной, городской) из расчета не менее 1 должности на 10 тысяч населения, консультативно-диагностического отделения многопрофильных стационаров, консультативно-диагностического центра городов республиканского значения (далее - консультативно-диагностического отделения/центра), республиканских организаций здравоохранения;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дневной хирургический стационар/центр амбулаторной хирургии (далее - ДХС/ЦАХ) с койками хирургического профиля в составе поликлиник (районной, городской), консультативно-диагностического отделения многопрофильных стационаров, консультативно-диагностического центра городов республиканского значения, республиканских организаций здравоохранения).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структуре медицинских организаций, оказывающих медицинскую помощь больным на стационарном уровне в зависимости от возложенных на них функций организовываются: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ДХС/ЦАХ с койками хирургического профиля в составе многопрофильных стационаров (многопрофильной межрайонной, городской, областной больницы, республиканских организаций здравоохранения);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хирургические койки в составе многопрофильных стационаров (районной, многопрофильной межрайонной, городской больницы) и (или) специализированное хирургическое отделение (объединенное с другим соматическим отделением) многопрофильных стационаров (районной, многопрофильной межрайонной, городской, областной больницы, республиканских организаций здравоохранения);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специализированное хирургическое отделение многопрофильных стационаров (районной, городской, областной больницы);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хирургические отделения республиканских организаций здравоохранения.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Диагностические и лечебные мероприятия пациентам с хирургическими заболеваниями по уровням оказания хирургической помощи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Хирургическое вмешательство в амбулаторных, стационарозамещающих и стационарных условиях предоставляется пациенту после получения письменного добровольного согласия пациента при инвазивных вмешательствах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20 мая 2015 года № 364 "Об утверждении формы письменного добровольного согласия пациента при инвазивных вмешательствах" (зарегистрирован в Реестре государственной регистрации нормативных правовых актов под № 11386) (далее - Приказ № 364).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Пациентам, страдающим психическими расстройствами (заболеваниями), признанным решением суда недееспособными, и несовершеннолетним хирургические вмешательства проводятся с письменного согласия их законных представителей.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случаях, когда промедление выполнения хирургического вмешательства угрожает жизни пациента, а получить его согласие или его законных представителей не представляется возможным, решение принимает врач или консилиум с последующим информированием пациента или его законных представителей о принятых мерах, объемах и методах хирургического вмешательства.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Отказ от медицинской помощи с указанием возможных последствий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93 Кодекса оформляется записью в медицинских документах и подписывается пациентом либо его законным представителем, а также профильным медицинским специалистом организации. 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Оказание хирургической (абдоминальной, торакальной, колопроктологической) помощи пациентам на амбулаторно-поликлиническом уровне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Амбулаторно-поликлиническая помощь пациентам с хирургическими заболеваниями включает ПМСП и КДП.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обращении пациента с жалобами и симптомами хирургического характера в организацию здравоохранения, оказывающую ПМСП, врач по специальности "Терапия (терапия подростковая, диетология)", "Скорая и неотложная медицинская помощь", "Общая врачебная практика (семейная медицина)" обеспечивает консультацию пациента профильным специалистом.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направлении пациента с хирургическим заболеванием на оказание КДП врач ПМСП или другой профильный специалист оформляет выписку из медицинской карты амбулаторного больного по форме № 027/у,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 (далее – Приказ № 907).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Лечение пациентов с хирургическими заболеваниями осуществляет профильный специалист поликлиники (номерной районной, районной, городской), консультативно-диагностического отделения/центра или ДХС/ЦАХ двумя способами: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оперативным (хирургическим);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оперативным (консервативным).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Оснащение кабинета врача хирурга при отсутствии или наличии отдельной процедурной, перевязочной на амбулаторно-поликлиническом уровне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Оснащение процедурного, перевязочного кабинетов на амбулаторно-поликлиническом уровне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Профильный специалист обеспечивает выполнение диагностических и лечебных мероприятий согласно с клиническими протоколами диагностики и лечения заболеваний (КП). По результатам осмотра пациента, с учетом предъявляемых жалоб и анамнеза заболевания, изучения данных физикальных, лабораторных и инструментальных методов исследования профильный специалист составляет предварительное заключение с обоснованием диагноза, оценивает соответствие степени тяжести заболевания уровню оказания медицинской помощи и возможности лечения пациента на данном уровне.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хирургическом лечении на амбулаторно-поликлиническом уровне (в организациях КДП и стационарозамещающая помощь) проводятся определение показаний к операции, оценка объемов оперативного вмешательства, вида анестезиологического пособия, рисков развития интра и послеоперационных осложнений, получение письменного согласия пациента на проведение операции.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Профильный специалист поликлиники в послеоперационном периоде ведет наблюдение за состоянием больных, выписанных из стационара.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длительном лечении больных после хирургического вмешательства профильный специалист организовывает консультации с врачами врачебно-контрольных комиссий и на основании их заключения направляет больных на медико-социальную экспертизу (далее – МСЭ) с целью проведения первичного освидетельствования и (или) повторного освидетельствования (переосвидетельствования)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МСЭ, утвержденными приказом Министра здравоохранения и социального развития Республики Казахстан от 30 января 2015 года № 44 (зарегистрирован в Реестре государственной регистрации нормативных правовых актов под № 10589) (далее – Приказ № 44) для определения временной (до 1 года) и стойкой инвалидности.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Динамическое (диспансерное) наблюдение за пациентами с хирургическими заболеваниями осуществляется профильными специалистами (врачами хирургами) поликлиник.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Консультативно-диагностическая помощь (далее – КДП) пациентам с хирургическими заболеваниями предоставляется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КДП, утвержденными приказом исполняющего обязанности Министра здравоохранения и социального развития Республики Казахстан от 28 июля 2015 года № 626 "Об утверждении Правил оказания консультативно-диагностической помощи" (зарегистрирован в Реестре государственной регистрации нормативных правовых актов под № 11958).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Профильный специалист совместно с врачами других специальностей участвует в динамическом (диспансерном) наблюдении за пациентами с различными нозологическими формами заболеваний.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Продолжительность динамического (диспансерного) наблюдения для больного, входящего в группу риска, определяется индивидуально и может составлять от 1 месяца до 10 лет. Срок наблюдения за пациентами, перенесшими полостные оперативные вмешательства (грудной и брюшной полостей) составляет не менее 6 месяцев.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проведении эндоскопического исследования взрослого населения, профильный специалист поликлиники или консультативно-диагностического отделения/центра осуществляет: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признаков наследственных заболеваний толстой кишки и аномалий ее развития, хронических воспалительных заболеваний кишки - динамическое наблюдение;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полиповидных образований - полипэктомию с последующим гистологическим исследованием и динамическим наблюдением у врача по специальности "онкология (взрослая)" при обнаружении опухолей и контрольным проведением колоноскопии через 4-6 месяцев после полипэктомии.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выявлении онкологических заболеваний хирургического профиля информация о диагнозе пациента (с его добровольного информированного согласия) направляется для уточнения диагноза и определения последующей тактики ведения пациента в первичный онкологический кабинет, осуществляющий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онкологической помощи, утвержденных приказом Министра здравоохранения и социального развития Республики Казахстан от 2 августа 2013 года № 452 "Об утверждении стандарта организации оказания онкологической помощи населению Республики Казахстан" (зарегистрирован в Реестре государственной регистрации нормативных правовых актов под № 8687).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Профильный специалист поликлиники (номерной районной, районной, городской), клинико-диагностического отделения/центра при подозрении и (или) установлении диагноза острой хирургической патологии обеспечивает вызов и транспортировку пациента бригадой скорой медицинской помощи в стационар с круглосуточным медицинским наблюдением, оказывающий ургентную хирургическую помощь; при нестабильной гемодинамике и угрожающем жизни пациента состоянии - в ближайший стационар.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Направление пациентов с хирургическими заболеваниями на получение КДП в республиканских медицинских организациях осуществляется профильными специалистами медицинских организации.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положительного решения об оказании пациенту, КДП в республиканской медицинской организации, региональная комиссия выдает направление на получение высокотехнологической КДП на республиканском уровне по форме № 021/у, утвержденной Приказом № 907.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случае отказа в оказании пациенту в КДП на республиканском уровне, региональная комиссия возвращает документы с приложением письменного мотивированного отказа в направившую медицинскую организацию.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КДП пациентам с хирургическими заболеваниями оказывается профильным специалистом: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самостоятельном обращении пациента;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выявлении (подозрении) у пациента хирургического заболевания по направлению участкового и/или других врачей.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КДП пациентам с хирургическими заболеваниями включает в себя: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профильным специалистом с целью определения состояния здоровья пациента и установления предварительного диагноза;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лабораторное и инструментальное, в том числе эндоскопическое и ультразвуковое обследование пациентов с целью верификации диагноза;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подбор, назначение необходимых объемов диагностических и лечебных мероприятий, определение показаний к хирургическому вмешательству в соответствии с выявленной нозологией и клиническими протоколами;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проведение, в плановым порядке, хирургического вмешательства в соответствии КП.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оценку риска развития хирургических заболеваний и их осложнений;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мероприятий по первичной профилактике развития хирургических заболеваний у лиц с высоким риском, по вторичной профилактике осложнений и прогрессирующего течения хирургических заболеваний;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динамическое наблюдение за состоянием здоровья пациентов после хирургического лечения в условиях поликлиники или стационара, выполнение лечебных манипуляций в соответствии с клиническими протоколами (обработка, перевязка, снятие швов);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отбор и направление на госпитализацию при наличии показаний в организацию здравоохранения для предоставления специализированной медицинской помощи и высокотехнологичных медицинских услуг с учетом права пациента на свободный выбор медицинской организации, оказывающей стационарную помощь в рамках ГОБМП и (или) в системе ОСМС через Портал бюро госпитализации;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своевременное выявление врожденных и приобретенных хирургических заболеваний с последующей организацией и проведением диагностического обследования и последующего оздоровления пациентов с хирургическими заболеваниями;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организацию и оказание стационарозамещающей медицинской помощи пациентам с хирургическими заболеваниями, не нуждающимся в круглосуточном медицинском наблюдении;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организацию и проведение диспансерного наблюдения за пациентами с хирургическими заболеваниями;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организацию и проведение плановой вакцинации против столбняка при наличии у пациента травмы/ранения с нарушением целостности кожных покровов и слизистых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2295 "Об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прививкам" (далее – Постановление № 2295);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организацию и проведение плановой вакцинации против бешенства пациентов, подвергнувшихся укусу, ослюнению любым животным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2295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информирование пациентов и (или) законных представителей, осуществляющих уход, о течении заболевания, прогнозе и альтернативных методах лечения, реабилитации;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проведение экспертизы временной нетрудоспособности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экспертизы, выдачи листа и справки о временной нетрудоспособности, утвержденными приказом Министра здравоохранения и социального развития Республики Казахстан от 31 марта 2015 года № 183 (зарегистрирован в Реестре государственной регистрации нормативных правовых актов под № 10964) (далее - Приказ № 183);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предоставление пациенту со стойкими нарушениями функций организма в результате хирургического заболевания консультативного заключения на врачебно-консультативную комиссию для последующего своевременного направления пациента МСЭ с целью проведения первичного освидетельствования и (или) повторного освидетельствования (переосвидетельствования)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 № 44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организацию совместно со службами здорового образа жизни мероприятий по профилактике хирургических заболеваний, пропаганды здорового образа жизни среди населения Республики Казахстан;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восстановительное лечение и медицинская реабилитация пациентам с хирургическими заболеваниями осуществляется в соответствие с клиническими протоколами и стандартам организации медицинской помощи Республики Казахстан по медицинской реабилитации,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февраля 2015 года № 98 "Об утверждении Правил восстановительного лечения и медицинской реабилитации, в том числе детской медицинской реабилитации" (зарегистрирован в Реестре государственной регистрации нормативных правовых актов под № 10678).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обращении или доставлении пациентов, нуждающихся в оказании экстренной хирургической помощи, для предотвращения существенного вреда здоровью и (или) устранения угрозы жизни профильный специалист осуществляет: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реанимационные мероприятия (искусственное дыхание, закрытый массаж сердца, интубация трахеи, трахеостомия (при наличии медицинского оборудования);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остановку наружных кровотечений (временную и окончательную);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первичную хирургическую обработку ран (кроме проникающих ран);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пункцию плевральной полости;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дренирование плевральной полости;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вскрытие и дренирование абсцесса мягких тканей (малых размеров) (кроме области шеи);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обращении или доставке пациентов, нуждающихся в оказании неотложной хирургической медицинской помощи, профильный специалист осуществляет: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первичную хирургическую обработку ран (кроме проникающих ран);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вскрытие и дренирование абсцесса мягких тканей (малых размеров);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лимфатических узлов; 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при гнойном процессе кожи и подкожно-жировой клетчатки (только в случаях отсутствия у пациента признаков тяжелой общей гнойной интоксикации и сахарного диабета).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Профильный специалист направляет пациента с хирургическим заболеванием на стационарное лечение в медицинские организации, оказывающие специализированную хирургическую помощь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стационарной помощи, утвержденными приказом Министра здравоохранения и социального развития Республики Казахстан от 29 сентября 2015 года № 761 (зарегистрирован в Реестре государственной регистрации нормативных правовых актов под № 12204):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медицинских показаний для круглосуточного медицинского наблюдения; 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невозможности уточнения и (или) установления диагноза и обеспечения надлежащего лечения в медицинских организациях, оказывающих АПП; 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медицинских показаний к оперативному вмешательству;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острых хирургических заболеваниях и травмах органов грудной клетки и брюшной полости; 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состояниях после проведения реанимационных мероприятий;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острых окклюзионных поражениях магистральных сосудов.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На амбулаторно-поликлиническом уровне проводятся операции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18"/>
    <w:bookmarkStart w:name="z12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Оказание хирургической (абдоминальной, торакальной, колопроктологической) помощи пациентам на стационарном уровне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Хирургическая помощь на стационарном уровне включает в себя: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профильным специалистом с целью определения состояния пациента и установления предварительного и заключительного клинического диагноза;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лабораторного и инструментального обследования в соответствии с клиническими протоколами;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оценку данных клинических, инструментальных и лабораторных исследований, риска развития хирургических осложнений;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показаний для проведения хирургического вмешательства и анестезиологического пособия с учетом риска развития хирургических осложнений в послеоперационном периоде в соответствии с клиническими протоколами;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назначенного лечения, в том числе хирургического вмешательства;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ежедневный осмотр профильным специалистом (если не предусмотрена другая периодичность), коррекция лечения при изменении степени тяжести заболевания;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организацию и проведение консультаций пациентов врачами других специальностей при наличии медицинских показаний;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направление пациента с хирургическим заболеванием на амбулаторное лечение при улучшении состояния и необходимости продолжения лечения;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выписку пациента с оформлением документации и выдачей на руки больному выписки из медицинской карты стационарного больного по форме № 027/у, утвержденной Приказом № 907, и документа, удостоверяющего временную нетрудоспособность;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информирование пациентов и (или) законных представителей, осуществляющих уход, о течении заболевания, прогнозе и альтернативных методах лечения, реабилитации;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экспертизы временной нетрудоспособности в соответствии с Приказом № 183.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Оснащение общего хирургического отделения многопрофильных стационаров и оснащение хирургического торакального отделения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Госпитализация пациента в стационарное отделение медицинских организаций здравоохранения, а также структурные подразделения в составе медицинских организаций, оказывающих хирургическую (абдоминальную, торакальную, колопроктологическую) помощь, осуществляется: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плановом порядке по направлению специалистов ПМСП или МО в рамках ГОБМП и (или) в системе ОСМС через Портал бюро госпитализации с учетом свободного выбора пациентом медицинской организации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761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экстренным показаниям вне зависимости от наличия направления и места жительства.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Оказание медицинской помощи пациентам с хирургическими заболеваниями проводится в соответствии с уровнями регионализации стационарной хирургической помощи в зависимости от степени тяжести заболевания и уровня оказания медицинской помощи, а также наличия возможности лечения пациента на данном уровне.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Местные органы государственного управления здравоохранения областей, городов республиканского значения и столицы для организации регионализации медицинской хирургической помощи разрабатывают и приказом руководителя утверждают свою схему регионализации с учетом географической доступности, кадровых и материально-технических ресурсов медицинских организаций.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 медицинским организациям первого уровня регионализации стационарной хирургической помощи относятся медицинские организации, оказывающие специализированную медицинскую помощь, обеспеченные квалифицированным медицинским персоналом, владеющим методами диагностики и лечения хирургических заболеваний, оснащенные лечебно-диагностическим оборудованием и лекарственными препаратами, имеющие круглосуточный хирургический пост, клиническую, биохимическую, бактериологическую лабораторию, отделение реанимации и интенсивной терапии или реанимационные койки для хирургических больных.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 первому уровню регионализации стационарной хирургической помощи относятся: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хирургические койки и (или) отделения стационаров номерной районной, районной, многопрофильной межрайонной больницы;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койки специализированного хирургического отделения (объединенного с другим соматическим отделением) стационаров многопрофильной межрайонной и городской больницы;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хирургические койки и (или) отделения многопрофильных городских стационаров в городах, расположенных в отдаленной местности (моногородах).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На первом уровне регионализации стационарной хирургической помощи профильными специалистами в экстренном и плановом порядке выполняются малые операции, а также хирургическое лечение и сестринский уход в соответствии с перечнем наименований операций.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В условиях стационара первого уровня регионализации (хирургические отделения и (или) хирургические койки районной, номерной районной и межрайонных больниц) проводятся операции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(при наличии соответствующих квалифицированных кадров и необходимого оборудования).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поступлении в медицинскую организацию первого уровня регионализации стационарной хирургической помощи пациента с хирургическим заболеванием, не соответствующим по степени тяжести и уровню оказания медицинской помощи, а также отсутствии возможности лечения пациента на данном уровне, проводятся оценка риска развития хирургических осложнений, оценка степени риска транспортировки, осуществляются обеспечение неотложных мер по стабилизации состояния пациента и подготовка его к переводу в медицинскую организацию вышестоящего уровня согласно регионализации с вызовом мобильной бригады скорой медицинской помощи, транспорта санитарной авиации.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В организациях первого уровня регионализации стационарной хирургической помощи, находящихся в сельской или отдаленной местности, в случаях не транспортабельности больных и отсутствия профильных специалистов, а также отсутствия возможности их своевременного прибытия транспортом санитарной авиации, пациентам с травмами, урологическими и акушерско-гинекологическими заболеваниями в критическом состоянии и в ситуациях, требующих безотлагательного медицинского вмешательства для предотвращения и устранения угрозы для жизни, допускается оказание экстренной медицинской помощи врачами хирургами, прошедшими обучение и владеющими практическими навыками по оказанию экстренной медицинской помощи пациентам, доставленным по первой категории срочности вызовов,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июля 2017 года № 450 "Об утверждении Правил оказания скорой медицинской помощи в Республике Казахстан" (зарегистрирован в Реестре государственной регистрации нормативных правовых актов под № 15473) (далее – приказ № 450).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К медицинским организациям второго уровня регионализации стационарной хирургической помощи относятся медицинские организации, оказывающие специализированную медицинскую помощь и отдельные высокотехнологичные медицинские услуги, обеспеченные высококвалифицированным медицинским персоналом, владеющим современными методами лечения хирургических больных, оснащенные современным лечебно-диагностическим оборудованием и лекарственными препаратами, имеющие круглосуточный хирургический пост, клиническую, биохимическую, бактериологическую лабораторию, отделение реанимации и интенсивной терапии.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К организациям второго уровня регионализации стационарной хирургической помощи относятся хирургические отделения и центры многопрофильных стационаров (городских, областных), больниц скорой медицинской помощи.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На втором уровне регионализации стационарной хирургической помощи проводятся все виды экстренных и плановых оперативных вмешательств, выполняемые медицинскими организациями на первом уровне регионализации, а также специализированная хирургическая помощь и отдельные высокотехнологичные медицинские услуги.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В условиях стационара второго уровня регионализации (хирургические отделения межрайонных, городских и областных многопрофильных стационаров) проводятся операции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(при наличии квалифицированных кадров и необходимого оборудования).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На втором уровне регионализации по категории сложности выполняемых оперативных вмешательств стационарная хирургическая помощь предусматривает выполнение следующих объемов операций: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операции при пороках развития трахеи, бронхов и легких; 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операции при доброкачественных и злокачественных новообразованиях трахеи, легких и средостения; 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операции при кистозных (паразитарных и непаразитарных) образованиях легких, плевры, средостения, диафрагмы; 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одномоментные и этапные реконструктивно-пластические операции, а также эндоскопические операции при рубцовых стенозах и новообразованиях трахеи, трахео-гортанного сочленения и бронхов; 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при всех видах грыж передней брюшной стенки, в том числе с применением аллотрансплантанта и малоинвазивных технологий;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при диафрагмальных грыжах и релаксации диафрагмы;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операции на пищеводе с выполнением различного вида реконструкций и пластики; 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при язвенной болезни желудка и двенадцатиперстной кишки с выполнением резекций желудка в различных модификациях, гастрэктомии;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при неосложненной и осложненной желчнокаменной болезни, и патологии желчевыводящих путей, в том числе с применением малоинвазивных технологий;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при объемных и кистозных (паразитарных и непаразитарных) образованиях печени с выполнением резекций различных объемов;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операции при хроническом панкреатите; 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операции при хирургических заболеваниях эндокринных органов; 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при хирургических заболеваниях магистральных и периферических сосудов;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при хирургических заболеваниях тонкой и толстой кишки с выполнением резекций в различных объемах, в том числе с применением малоинвазивных технологий;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при хирургических заболеваниях прямой кишки с выполнением брюшно-промежностной экстирпации прямой кишки;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при гнойно-воспалительных заболеваниях прямой кишки (парапроктит, трещина, эпителиально-копчиковый ход);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при геморрое, в том числе с применением малоинвазивных технологий.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 поступлении в медицинскую организацию второго уровня регионализации стационарной хирургической помощи пациента с хирургическим заболеванием, не соответствующим по степени тяжести и уровню оказания медицинской помощи, а также отсутствии возможности лечения пациента на данном уровне проводятся оценка риска развития хирургических осложнений, оценка степени риска транспортировки, осуществляются обеспечение неотложных мер по стабилизации состояния пациента и подготовка его к переводу в медицинскую организацию вышестоящего уровня согласно регионализации с вызовом мобильной бригады скорой медицинской помощи, транспорта санитарной авиации.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Специалисты медицинских организаций второго уровня регионализации стационарной хирургической помощи оказывают консультативную помощь медицинским организациям первого уровня.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К организациям третьего уровня регионализации хирургической помощи относятся медицинские организации, оказывающие специализированную медицинскую помощь и высокотехнологичные медицинские услуги, вплоть до уникальных операций, обеспеченные высококвалифицированным медицинским персоналом, оснащенные современным лечебно-диагностическим оборудованием и лекарственными препаратами, имеющие круглосуточный хирургический пост, клиническую, биохимическую, бактериологическую лабораторию, отделение реанимации и интенсивной терапии.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К организациям третьего уровня регионализации стационарной хирургической помощи относятся хирургические отделения многопрофильных стационаров областных центров, городов республиканского значения и столицы, республиканских организаций здравоохранения.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На третьем уровне регионализации стационарной хирургической помощи проводится расширенная противошоковая и реанимационная терапия, специализированная хирургическая помощь, высокотехнологичные услуги и уникальные технологии.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В условиях стационара третьего уровня регионализации (при наличии квалифицированных кадров и необходимого оборудования) проводятся операции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На третьем уровне регионализации по категории сложности выполняемых оперативных вмешательств стационарная хирургическая помощь предусматривает выполнение следующих объемов операций: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при хирургических заболеваниях и травмах трахеи, бронхов, плевры, легких, средостения и диафрагмы (врожденные пороки развития, доброкачественные и злокачественные новообразования, грыжи, рубцовые сужения, трахеобронхиальные и бронхоплевральные свищи, а также другие заболевания и травмы органов грудной клетки), в том числе с использованием малоинвазивных технологий;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при всех видах грыж передней брюшной стенки, в том числе с применением аллотрансплантата и малоинвазивных технологий;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при хирургических заболеваниях пищевода (варикозное расширение вен, дивертикулы, рубцовые сужения, а также другие заболевания и травмы пищевода) с выполнением различного вида резекций, реконструкций и пластики, в том числе с использованием малоинвазивных технологий;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при хирургических заболеваниях желудка и двенадцатиперстной кишки (язвы, доброкачественные и злокачественные новообразования, наружные свищи, а также другие заболевания и травмы желудка и двенадцатиперстной кишки) с выполнением резекций желудка в различных модификациях, гастрэктомии, с реконструкцией и формированием анастомозов, в том числе с использованием малоинвазивных технологий;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при хирургических заболеваниях печени и желчных путей (врожденные пороки развития, диффузные и очаговые поражения печени, осложненная желчнокаменная болезнь, воспалительные и посттравматические стриктуры желчных путей, а также другие заболевания и травмы печени и желчных путей) с выполнением расширенных резекций различных объемов, с реконструкцией сосудов, внутри и внепеченочных желчных протоков, формированием билио-билиарных и билиодигистивных анастомозов, в том числе с применением малоинвазивных технологий;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при хирургических заболеваниях поджелудочной железы (доброкачественные и злокачественные новообразования, вирсунголитиаз, кисты, свищи, а также другие заболевания и травмы поджелудочной железы) с выполнением резекций различных объемов, операций внутреннего дренирования кист, операций по формированию панкреато-дигестивных анастомозов, в том числе с применением малоинвазивных технологий;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при хирургических заболеваниях эндокринных органов (гормонально активные/неактивные доброкачественные и злокачественные новообразования щитовидной железы и надпочечников) в том числе с применением малоинвазивных технологий;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реконструктивно-восстановительные операции при хирургических заболеваниях и травмах магистральных и периферических сосудов, в том числе с применением аллотрансплантата и малоинвазивных технологий;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реконструктивно-восстановительные операции при хирургических заболеваниях тонкой и толстой кишки (врожденные пороки развития, доброкачественные и злокачественные новообразования, неспецифические язвенные энтероколиты и колиты, дивертикулы, свищи, а также другие заболевания и травмы тонкой и толстой кишки) с выполнением резекций в различных объемах, в том числе с применением малоинвазивных технологий;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по родственной и кадаверной трансплантации органов.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Сотрудники медицинских организаций третьего уровня регионализации стационарной хирургической помощи оказывают консультативную помощь медицинским организациям второго и первого уровня, выполняют функции по координации деятельности хирургической службы по региону, организационно-методическую помощь, а также осуществляют тренинги и мастер-классы с медицинским персоналом медицинских организаций первого и второго уровней регионализации хирургической помощи.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Показанием для плановой госпитализации пациента с хирургическим заболеванием является необходимость оказания квалифицированной, специализированной медицинской помощи и высокотехнологичных медицинских услуг с круглосуточным медицинским наблюдением.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Плановая госпитализация пациентов с хирургическими заболеваниями в стационар осуществляется после предварительного обследования в условиях медицинской организации, оказывающей амбулаторно-поликлиническую помощь.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При прохождении курса основного лечения при наличии медицинских показаний пациент получает ранний курс медицинской реабилитации с последующим предоставлением в выписном эпикризе рекомендаций по дальнейшему оказанию восстановительного лечения и медицинской реабилитации в условиях медицинских организаций, оказывающих амбулаторно-поликлиническую помощь.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При поступлении в медицинские организации здравоохранения, а также структурные подразделения в составе медицинских организаций, оказывающие хирургическую (абдоминальную, торакальную, колопроктологическую) помощь для стационарного лечения пациент осматривается в приемном отделении профильным специалистом и при наличии медицинских показаний госпитализируется в хирургическое отделение с заполнением медицинской карты стационарного больного по форме 003/у, утвержденной Приказом № 907, при наличии у пациента медицинских показаний и письменного добровольного согласия пациента при инвазивных вмешательствах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364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угрозе возникновения или наличии нарушений жизненно важных функций пациент госпитализируется в отделение интенсивной терапии (реанимационное отделение).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Прием и регистрация пациентов в приемном отделении стационара на получение плановой стационарной хирургической помощи осуществляется в рабочее время в течение 30 минут с момента обращения, экстренной и неотложной медицинской помощи - круглосуточно. 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 приемном отделении медицинской организации осмотр пациента профильным специалистом проводится не позже 10 минут с момента его поступления, при угрожающих жизни состояниях - незамедлительно.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При обнаружении признаков алкогольного, наркотического или токсического опьянения пациента во время обращения за медицинской помощью в стационар, медицинский работник проводит забор биологических жидкостей и делает отметку в первичной медицинской документации о заборе биологических сред (кровь, моча, промывные воды желудка) на содержание психоактивных веществ.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При доставке или самостоятельном обращении пациента с экстренной хирургической патологией или с подозрением на нее, диагностические исследования и экстренная хирургическая помощь проводятся в объеме ГОБМП и (или) в системе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ОСМС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После осмотра пациента профильный специалист принимает решение о госпитализации пациента или отказе в госпитализации с лечением в амбулаторных условиях. Решение профильного специалиста об отказе в госпитализации согласовывается с заведующим отделением или ответственным дежурным врачом.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Отказ в госпитализации и направление на амбулаторное лечение отражается в журнале учета приема больных и отказов в госпитализации по форме № 001/у, медицинской карте стационарного больного по форме № 003/у, утвержденными Приказом № 907 и подписывается двумя профильными специалистами, заведующим отделением или ответственным дежурным врачом.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Профильный специалист оценивает общее состояние пациента, объективный статус, оказывает неотложную медицинскую помощь, определяет необходимость дополнительных лабораторных и инструментальных исследований для уточнения диагноза и при медицинских показаниях в случаях, требующих оказания медицинской помощи в стационаре, направляет пациента в соответствующие отделения для оказания хирургической помощи.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Предварительный клинический диагноз хирургического заболевания устанавливается в течение первых суток с момента поступления на основании данных анамнеза, врачебного осмотра и клинического обследования. 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Заключительный клинический диагноз устанавливается в течение трех суток с момента поступления пациента на основании клинического обследования, интерпретации результатов инструментальных и лабораторных методов исследования, динамического наблюдения и результатов оперативного вмешательства.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При госпитализации пациента врач/медицинская сестра приемного отделения проводят распределение по Триаж системе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 № 450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После получения информации о транспортировке экстренного пациента с высокой степенью приоритетности (1 поток – красная зона) медицинская сестра приемного отделения: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незамедлительно сообщает об этом ответственному (дежурному) врачу приемного отделения, реаниматологу палаты интенсивной терапии;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указании врачом скорой помощи о явлениях кардиогенного шока, легочно-сердечной недостаточности медицинская сестра приемного отделения сообщает об этом кардиологу (при отсутствии в штате – терапевту), при отсутствии сознания пациента, при изменениях неврологического статуса –неврологу (при отсутствии в штате - терапевту), при наличии признаков алкогольного или наркотического опьянения – токсикологу (при отсутствии в штате - наркологу, психиатру, анестезиологу), при транспортировке пациента с ожогом - комбустиологу (при отсутствии в штате - травматологу, хирургу). Вышеуказанные специалисты, незамедлительно направляются в приемное отделение.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Дежурный врач и/или дежурная медицинская сестра приемного отделения в течение 5 минут после получения информации о предстоящем поступлении экстренного пациента оповещает через единый внутренний телефон лабораторную службу, отделения лучевой диагностики, эндоскопических и функциональных исследований. Специалисты указанных подразделений являются в приемное отделение в течение 5 минут от момента получения звонка.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Пациенты, требующие экстренного оперативного вмешательства: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кратчайшие сроки доставляются в операционный блок, минуя процесс регистрации и осмотра в приемном отделении стационара;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проведения оперативного вмешательства пациент переводится в отделение реанимации и(или) интенсивной терапии. При стабильном состоянии пациента после операции, он переводится в соответствующее заболеванию отделение;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осмотревшие и принявшие пациента, независимо от наличия у пациента патологии по профилю, оформляют запись в медицинской карте стационарного больного с указанием времени поступления пациента и его осмотра.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Пациенты первой степени приоритетности (2 поток – желтая зона) при поступлении в приемное отделение стационара: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10-15 минут после поступления осматриваются ответственным (дежурным) врачом приемного отделения и врачами хирургами, а также по показаниям специалистами по специальности "травматология ортопедия", "урология и андрология", акушерство-гинекология", "терапия", "педиатрия", "общая врачебная практика (семейная медицина)"), "кардиология", "неврология", "токсикология", ангиохирургия;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осмотра пациента специалисты составляют перечень и последовательность лечебно-диагностических мероприятий, консультаций профильных специалистов по показаниям;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пациент в сопровождении медицинской сестры приемного отделения госпитализируется в диагностическую палату приемного отделения;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30-60 минут от момента поступления пациента в приемное отделение проводятся лабораторно-инструментальные исследования для решения дальнейшей тактики ведения и лечения в стационаре;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случаях, когда для постановки диагноза требуется динамическое наблюдение, пациент находится в диагностической палате приемного отделения стационара не более суток. За этот период проводится полный объем неотложных лечебно-диагностических мероприятий.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Пациенты второй степени приоритетности (3 поток - зеленая зона) при поступлении в приемное отделение: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поступления осматриваются ответственным (дежурным) врачом, при уточнении диагноза медицинская сестра по указанию ответственного (дежурного) врача вызывает необходимых профильных специалистов;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специалисты после осмотра пациента составляют перечень и последовательность экстренных лечебно-диагностических мероприятий, необходимых на догоспитальном этапе;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пациент в сопровождении медицинской сестры госпитализируется в диагностическую палату.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Перед хирургическим вмешательством дежурный врач по специальности "Анестезиология-реаниматология (перфузиология, токсикология) (взрослая, детская)" осматривает пациента с целью оценки тяжести состояния, определения сроков, места, длительности предоперационной подготовки, риска анестезиологического пособия, метода анестезии.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Назначение времени начала операции и формирование операционной бригады врачей осуществляет ответственный дежурный профильный специалист.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Оперативное вмешательство по экстренным показаниям операционная бригада врачей начинает не позже двух часов с момента обращения пациента в стационар.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Весь удаляемый биологический материал оперирующий профильный специалист отправляет на патоморфологическое и гистологическое исследование.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В процессе оперативного вмешательства врач хирург производит забор биоматериала у пациента (при его наличии) из брюшной и плевральной полостей, полости абсцесса и направляет для бактериологического исследования биоматериал и определения чувствительности к антибактериальным препаратам, на патоморфологическое и гистологическое исследование.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Профильный специалист оформляет оперативное вмешательство в медицинской карте пациента в виде предоперационного эпикриза, протокола операции с указанием времени начала и окончания операции, направления на гистологическое исследование биоматериала с описанием макропрепарата.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Удаленный операционный, биопсийный материал пациента из организации здравоохранения доставляется на патологоанатомическую диагностику (патоморфологическое, цитологическое, гистологическое исследование) в организации и структурные подразделения организаций здравоохранения, осуществляющих патологоанатомическую диагностику с соответствующей маркировкой и направлением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25 февраля 2015 года № 97 "Об утверждении Положения о деятельности организаций и (или) структурных подразделений организаций здравоохранения, осуществляющих патологоанатомическую диагностику, и Правил проведения патологоанатомического вскрытия" (зарегистрирован в Реестре государственной регистрации нормативных правовых актов под № 10577).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Патологоанатомическая диагностика проводится с целью установления диагноза путем анализа совокупности изменений в органах (фрагментах органов) и тканях больных, изъятых путем хирургической операции и (или) биопсии, и основывается на результатах непосредственного осмотра (макроскопических исследований), исследований с использованием увеличительных приборов (микроскопических исследований), иных технологий.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При затруднении в идентификации диагноза, неэффективности проводимого лечения по заявке заведующего отделения заместитель руководителя организации здравоохранения по медицинской части или лицо его заменяющее организует консилиум с проведением при необходимости дополнительного обследования пациента, уточнения, определения тактики лечения и прогноза заболевания с привлечением (не менее трех) профильных специалистов или другого профиля, включая консультанта из организации здравоохранения республиканского уровня.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При выписке пациента из стационара профильный специалист в медицинской карте заполняет выписной эпикриз, где указывает полный клинический диагноз, проведенный объем диагностического исследования, лечебных мероприятий и рекомендации по дальнейшему наблюдению и лечению.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Пациенту или его законному представителю на руки под расписку выдается лист временной нетрудоспособности и выписка из медицинской карты амбулаторного, стационарного больного по форме № 027/у, утвержденной Приказом № 907, с указанием заключительного клинического диагноза, проведенного объема диагностического исследования, лечебных мероприятий и рекомендаций по дальнейшему наблюдению и лечению.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При наличии у пациента, выписанного из стационара, показаний к активному динамическому наблюдению, согласно выписке из медицинской карты стационарного больного, постовая медицинская сестра передает сведения о пациенте в медицинскую организацию, оказывающую ПМСП по месту прикрепления пациента.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Обсуждение случаев расхождения клинического и патологоанатомического диагнозов, ятрогенной патологии, неясных и трудных для диагностики заболеваний, смерти больных во время или после диагностических, хирургических вмешательств, запоздалой диагностики, производится на клинико-патологоанатомической конференции, подготовку и проведение которой осуществляет заместитель руководителя организации здравоохранения по медицинской части или лицо его заменяющее.</w:t>
      </w:r>
    </w:p>
    <w:bookmarkEnd w:id="232"/>
    <w:bookmarkStart w:name="z239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Оказание хирургической (абдоминальной, торакальной, колопроктологической) помощи пациентам на стационарозамещающем уровне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Стационарозамещающая помощь пациентам с хирургическими заболеваниями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стационарозамещающей помощи, утвержденными приказом Министра здравоохранения и социального развития Республики Казахстан от 17 августа 2015 года № 669 (зарегистрирован в Реестре государственной регистрации нормативных правовых актов под № 12106) и включает в себя: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профильным специалистом с целью определения состояния пациента и установления предварительного клинического диагноза;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лабораторного и инструментального обследования в соответствии с клиническими протоколами;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оценки данных клинических, инструментальных и лабораторных исследований, риска развития хирургических осложнений;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показаний для проведения хирургического вмешательства с учетом риска развития хирургических осложнений в послеоперационном периоде в соответствии с клиническими протоколами лечащим врачом совместно с заведующим отделением;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назначенного лечения;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ежедневный осмотр профильным специалистом (если не предусмотрена другая периодичность);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коррекция проводимого лечения при изменении степени тяжести заболевания;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госпитализации пациента с хирургическим заболеванием в стационар при ухудшении состояния и возникновнии показаний для круглосуточного медицинского наблюдения;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направление пациента с хирургическим заболеванием на амбулаторное долечивание при улучшении состояния и необходимости продолжения лечения;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ДХС/ЦАХ организованы при заболеваниях и состояниях, не требующих круглосуточного медицинского наблюдения: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поликлинике (в составе районной и городской поликлиники);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стационаре с круглосуточным наблюдением и отделением реанимации и интенсивной терапии (в составе консультативно-диагностического отделения/центра, многопрофильных стационаров (районной, городской, областной больницы), республиканских организаций здравоохранения).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 случаях необходимости оказания пациентам с хирургическим заболеванием медицинской помощи с круглосуточным наблюдением в первые сутки после оперативного вмешательства, в условиях ДХС/ЦАХ (при стационаре) организуется круглосуточный пост с врачом и медицинской сестрой и обеспечивается круглосуточное функционирование экспресс лаборатории.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Основными принципами ДХС/ЦАХ являются: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специализированной медицинской помощи больным с хирургическими заболеваниями в случаях, не требующих круглосуточного медицинского наблюдения, в соответствии с клиническими протоколами;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больных в раннем послеоперационном периоде (первые сутки после операции), которым была оказана хирургическая помощь в стационарных условиях;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в практику современных методов диагностики, лечения и реабилитации больных с хирургическими заболеваниями;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экспертизы временной нетрудоспособности.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Медицинские работники ДХС/ЦАХ: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проводят комплекс диагностических исследований, амбулаторных хирургических манипуляций и оперативных вмешательств пациентам с риском развития хирургических осложнений;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подбор адекватной хирургической помощи больным с впервые установленным диагнозом заболевания или хроническим больным при изменении степени тяжести заболевания;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проводят комплексное лечение с применением современных медицинских технологий пациентам с хирургическими заболеваниями, не требующим круглосуточного медицинского наблюдения;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амбулаторное лечение пациентов с хирургическими заболеваниями в раннем послеоперационном периоде без показаний для круглосуточного медицинского наблюдения;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обеспечивают медицинское наблюдение за состоянием пациентов в первые сутки после диагностического и лечебного вмешательства с целью профилактики ранних послеоперационных осложнений;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организуют и проводят консультативную и лечебную, в том числе паллиативную помощь;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проводят экспертизу временной нетрудоспособности в соответствии с Приказом № 183;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предоставляют пациенту со стойкими нарушениями функций организма в результате хирургического заболевания консультативное заключение на врачебно-консультативную комиссию для последующего своевременного направления пациента на МСЭ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44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информируют пациентов и (или) законных представителей, осуществляющих уход, о течении заболевания, прогнозе и альтернативных методах лечения и медицинской реабилитации;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 наличии показаний (отсутствие эффекта от лечения в дневном стационаре, ухудшение состояния) направляют на лечение в круглосуточный стационар.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Оснащение ДХС/ЦАХ на амбулаторно-поликлиническом и стационарном уровнях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ДХС/ЦАХ предоставляет специализированную хирургическую помощь в экстренном и плановом порядке.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В условиях дневного стационара (дневной стационар/центр амбулаторной хирургии в составе районной и городской поликлиники) проводятся операции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В условиях дневного стационара при стационаре (с круглосуточным наблюдением и отделением реанимации и интенсивной терапии) (дневной стационар/центр амбулаторной хирургии в составе консультативно-диагностического отделения/центра, многопрофильных стационаров (районной, городской, областной больницы), республиканских организаций здравоохранения проводятся операции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Госпитализация в ДХС/ЦАХ в рамках ГОБМП и (или) в системе ОСМС осуществляется по направлению специалиста ПМСП или медицинской организации с результатами лабораторных, инструментальных исследований.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Экстренная хирургическая помощь в ДХС/ЦАХ оказывается вне зависимости от наличия направления и адреса места жительства.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Показаниями для госпитализации в ДХС/ЦАХ являются: проведение комплексной диагностики хирургических заболеваний, предоперационной подготовки и послеоперационного наблюдения после хирургических вмешательств при минимальных рисках развития послеоперационных осложнений.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В ДХС/ЦАХ не проводятся оперативные вмешательства, требующие продленной вентиляции легких, условий реанимационного отделения и длительного послеоперационного наблюдения (более 12 часов) и длительности обезболивания на весь период хирургического вмешательства более 2 часов.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Противопоказаниями для госпитализации в ДХС/ЦАХ для проведения хирургического вмешательства являются: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 анамнезе аллергических реакций;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сопутствующих заболеваний в стадии декомпенсации;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 анамнезе психических нарушений;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специфических инфекций, дерматитов и экзем в состоянии обострения;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в анамнезе алкоголизма;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у пациента хронических инфекций дыхательных путей, мочеполовой системы, заболеваний сердечно-сосудистой системы с нарушением гемодинамики, ВИЧ-инфекции, инфекций, передающихся половым путем;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неудовлетворительные жилищно-бытовые условия пребывания в послеоперационном периоде и отсутствие условий для ухода за оперированным пациентом и регулярного контакта с врачом (только стационарное лечение).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ДХС/ЦАХ пациент направляется на стационарное лечение.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Скорая медицинская помощь и медицинская помощь в форме санитарной авиации пациентам с хирургическими (абдоминальными, торакальными, колопроктологическими) заболеваниями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скорой медицинской помощи, согласно приказом № 450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медицинской помощи в форме санитарной авиации, утвержденными приказом Министра здравоохранения Республики Казахстан от 11 декабря 2017 года № 933 "Об утверждении Правил предоставления медицинской помощи в форме санитарной авиации" (зарегистрирован в Реестре государственной регистрации нормативных правовых актов под № 16245).</w:t>
      </w:r>
    </w:p>
    <w:bookmarkEnd w:id="2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 (абдоминальной,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торакальной, колопроктологической)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89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Диагностические и лечебные мероприятия пациентам с хирургическими заболеваниями по уровням оказания хирургической помощи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оказания хирургической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диагностических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лечебных Мероприятий</w:t>
            </w:r>
          </w:p>
          <w:bookmarkEnd w:id="283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здравоохранения, оказывающие первичную медико-санитарную помощь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пункт, фельдшерско-акушерский пункт, врачебная амбулатория, центр ПМСП, районная поликлиника, городская поликлиника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жалоб, анамнеза.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Физикальный осмотр: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подсчет пульса, частоты дыхательных движений, измерение артериального давления, пальпация, перкуссия, аускультация, вагинальный осмотр, ректальный осмотр.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Лабораторные исследования по показаниям: общий анализ крови, общий анализ мочи, глюкоза крови, коагулограмма (протромбиновый индекс, время свертываемости, длительность кровотечения) при наличии лаборатории.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Обезболивание анальгетиками общего действия.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Наложение асептической повязки.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Остановка кровотечения.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Венепункция.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Направление и/или транспортировка в номерную районную, районную, многопрофильную межрайонную, городскую больницы.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Амбулаторное лечение больных (осмотр, наблюдение, перевязка, снятие швов) после малых и больших операций.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здравоохранения, оказывающие консультативно-диагностическую помощь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районная поликлиника;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городская поликлиника;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консультативно-диагностическое отделение областной многопрофильной больницы;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консультативно-диагностический центр городов республиканского значения и столицы.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жалоб, анамнеза.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Физикальный осмотр: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подсчет пульса, частоты дыхательных движений, измерение артериального давления, пальпация, перкуссия, аускультация, вагинальный осмотр, ректальный осмотр.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Лабораторные исследования (по показаниям): общий анализ крови, общий анализ мочи, биохимический анализ крови (общий белок, мочевина, креатинин, билирубин, глюкоза, аланинаминотрансфераза, аспартатаминотрансфераза), коагулограмма (протромбиновый индекс, время свертываемости, длительность кровотечения), электролиты.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Инструментальные исследования (по показаниям): (ультразвуковое исследование, ультразвуковая доплерография, обзорная рентгенография грудной клетки, обзорная рентгенография брюшной полости, бронхоскопия, эзофагогастродуоденоскопия, колоноскопия).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Обезболивание анальгетиками общего действия.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Наложение асептической повязки.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Остановка кровотечения.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Венепункция.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Направление и/или транспортировка в номерную районную, районную, многопрофильную межрайонную, городскую, областную больницы.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Амбулаторное лечение больных (осмотр, наблюдение, перевязка, снятие швов) после малых и больших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Малые операции: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вскрытие фурункула;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вскрытие карбункула;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вскрытие флегмоны;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вскрытие панариция;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пункция, вскрытие абсцесса;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вскрытие гематомы;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вскрытие нагноившейся гематомы;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вскрытие гидраденита;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удаление липомы;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удаление атеромы;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удаление гигромы;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первичная хирургическая обработка раны (при не проникающих ранах);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снятие швов;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эвакуация гноя;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санация;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дренирование нагноившейся раны после операции;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лапароцентез (при асците).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здравоохранения, оказывающие стационарозамещающую помощь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Дневной стационар/центр амбулаторной хирургии в составе, поликлиники (районной, городской), консультативно-диагностического отделения/центра, многопрофильных стационаров (районной, городской, областной больницы), республиканских организаций здравоохранения.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жалоб, анамнеза.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Физикальный осмотр: подсчет пульса, частоты дыхательных движений, измерение артериального давления, пальпация, перкуссия, аускультация, вагинальный осмотр, ректальный осмотр.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Лабораторные исследования (по показаниям):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 крови, общий анализ мочи, время свертывания, биохимический анализ крови (общий белок, мочевина, креатинин, билирубин, глюкоза, аланинаминотрансфераза, аспартатаминотрансфераза), коагулограмма (протромбиновый индекс, время свертываемости, длительность кровотечения).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Инструментальные исследования (по показаниям): (ультразвуковое исследование, ультразвуковая доплерография, обзорная рентгенография грудной клетки, обзорная рентгенография брюшной полости, бронхоскопия, эзофагогастродуоденоскопия, колоноскопия).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Обезболивание анальгетиками общего действия.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Наложение асептической повязки.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Остановка кровотечения.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Венепункция.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Направление и/или транспортировка в номерную районную, районную, многопрофильную межрайонную, городскую, областную больницы.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Амбулаторное лечение больных (осмотр, наблюдение, перевязка, снятие швов) после малых и больших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Малые операции: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вскрытие фурункула;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вскрытие карбункула;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вскрытие флегмоны;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вскрытие панариция;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пункция, вскрытие абсцесса;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вскрытие гематомы;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вскрытие нагноившейся гематомы;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вскрытие гидраденита;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удаление липомы;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удаление атеромы;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удаление гигромы;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первичная хирургическая обработка раны (при не проникающих ранах);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снятие швов;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эвакуация гноя;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санация;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дренирование нагноившейся раны после операции;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лапароцентез (при асците).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Большие операции (ДХС-ЦАХ):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грыжесечение (паховая, бедреная, пупочная грыжа, грыжа белой линии живота;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лапароскопическая холецистэктомия и грыжепластика (при наличии в ДХС-ЦАХ, соответствующего оснащения, кадровых ресурсов с опытом работы в стационаре);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удаление липомы больших размеров;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удаление атеромы больших размеров;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вскрытие обширной флегмоны;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вскрытие пандактилита.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оказывающие стационарную помощь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Хирургическое отделение и (или) хирургические койки районной и номерной районной больницы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жалоб, анамнеза.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Физикальный осмотр: подсчет пульса, частоты дыхательных движений, измерение артериального давления, пальпация, перкуссия, аускультация, вагинальный осмотр, ректальный осмотр.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Лабораторные исследования (по показаниям): при наличии соответствующего оборудования: общий анализ крови, общий анализ мочи, биохимический анализ крови (общий белок, мочевина, креатинин, билирубин, глюкоза, аланинаминотрансфераза, аспартатаминотрансфераза), протромбиновый индекс, время свертываемости, электролиты.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Инструментальные исследования (по показаниям):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(ультразвуковое исследование,  обзорная рентгенография грудной клетки, обзорная рентгенография брюшной полости, эзофагогастродуоденоскопия).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Обезболивание анальгетиками общего действия.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Наложение повязок.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Остановка кровотечения.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Венепункция.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Транспортировка в многопрофильную межрайонную, городскую, областную больницы.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Амбулаторное лечение больных (осмотр, наблюдение, перевязка, снятие швов) после малых и больших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Малые операции (при наличии в сельской больнице соответствующего материально-технического оснащения, кадровых ресурсов с опытом работы).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Экстренная хирургическая помощь при всех видах экстренных хирургических заболеваний органов грудной клетки и брюшной полости (при наличии в соответствующего материально-технического оснащения, кадровых ресурсов с опытом работы):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первичная хирургическая обработка ран;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хирургическое лечение при всех видах травматических повреждений органов грудной клетки и брюшной полости;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повреждений магистральных и периферических сосудов;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базовый комплекс противошоковой и реанимационной терапии.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Плановая хирургическая помощь (при наличии соответствующих квалифицированных кадров и необходимого оборудования):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операции при не осложненной желчно-каменной болезни;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операции при грыжах передней брюшной стенки;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операции при гнойно-воспалительных заболеваниях кожи и подкожной клетчатки;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операции при доброкачественных образованиях покровных тканей;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операции при воспалительных и доброкачественных заболеваниях дистального отдела прямой кишки.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Хирургическое отделение и (или) хирургические койки многопрофильного стационара (городские больницы, межрайонные больницы)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анамнеза.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Осмотр, пальпация.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Лабораторные исследования (по показаниям): общий анализ крови, общий анализ мочи, исследование кала на яйца глистов, микрореакция, определение группы крови и резус-фактора, биохимический анализ крови (общий белок, мочевина, креатинин, билирубин, глюкоза, аланинаминотрансфераза, аспартатаминотрансфераза), коагулограмма (протромбиновый индекс, время свертываемости, длительность кровотечения), электролиты.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Рентгенологические методы исследование.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Электрокардиография по показаниям при оперативном лечении.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Ультразвуковые методы исследования 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Эндоскопические методы исследования.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Консультация специалистов по показаниям.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Обезболивание анальгетиками общего действия.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Применение всех видов анестезии.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первичной хирургической обработки 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Обработка раны растворами антисептиков.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Наложение повязок.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Остановка кровотечения.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Венепункция.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Плевральная пункция, торакоцентез, лапароцентез.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Экстренная хирургическая помощь при всех видах экстренных хирургических заболеваний органов грудной клетки и брюшной полости (при наличии в соответствующего материально-технического оснащения, кадровых ресурсов с опытом работы):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первичная хирургическая обработка ран;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хирургическое лечение при всех видах травматических повреждений органов грудной клетки и брюшной полости;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повреждений магистральных и периферических сосудов;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базовый комплекс противошоковой и реанимационной терапии.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Плановая хирургическая помощь (при наличии соответствующих квалифицированных кадров и необходимого оборудования):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операции при не осложненной желчно-каменной болезни;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операции при грыжах передней брюшной стенки;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операции при гнойно-воспалительных заболеваниях кожи и подкожной клетчатки;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операции при доброкачественных образованиях покровных тканей;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операции при воспалительных и доброкачественных заболеваниях дистального отдела прямой кишки.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Проведение ранних реабилитационных мероприятий.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Перевод пациента при необходимости на более высокий уровень оказания медицинской помощи.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Хирургическое отделение многопрофильного стационара (городская,  областная больница)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анамнеза.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Осмотр, пальпация.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Лабораторные исследования (по показаниям): общий анализ крови, общий анализ мочи, исследование кала на яйца глист, микрореакция, определение группы крови и резус-фактора, биохимический анализ крови (общий белок, мочевина, креатинин, билирубин, глюкоза, аланинаминотрансфераза, аспартатаминотрансфераза), коагулограмма (протромбиновый индекс, время свертываемости, длительность кровотечения), электролиты.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Посевы крови с определением чувствительности к антибиотикам (по показаниям);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Определение уровня прокальцитонина (по показаниям);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Д-димеры (по показаниям);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Определение уровня лактата в сыворотке крови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Рентгенологические методы исследование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Электрокардиография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Ультразвуковые методы исследования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Эндоскопические методы исследования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Компьютерная томография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Магнитно-резонансная томография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Ангиография (по показаниям):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Консультация специалистов по показаниям.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Обезболивание анальгетиками общего действия.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Применение всех видов анестезии.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Наложение повязок.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Обработка раны растворами антисептиков.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Остановка кровотечения.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Венепункция.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Плевральная пункция, торакоцентез, лапароцентез.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Проведение первичной хирургической обработки 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Все операции, выполняемые хирургическими отделениями районных больниц, многопрофильных стационаров.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Оперативное вмешательство: предоставляют специализированную хирургическую помощь и ВТМУ при наличии соответствующих квалифицированных кадров и необходимого оборудования пациентам в следующих объемах: - операции при хирургических заболеваниях трахеи, бронхов и легких и средостения;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операции при доброкачественных и злокачественных новообразованиях трахеи, легких и средостения;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операции при кистозных (паразитарных и непаразитарных) образованиях легких, плевры, средостения, диафрагмы;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одномоментные и этапные реконструктивно-пластические операции, а также эндоскопические операции при рубцовых стенозах и новообразованиях трахеи, трахео-гортанного сочленения и бронхов;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операции при всех видах грыж передней брюшной стенки, в том числе с применением аллотрансплантанта и малоинвазивных технологий;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операции при диафрагмальных грыжах и релаксации диафрагмы;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операции на пищеводе с выполнением различного вида реконструкций и пластики;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операции при язвенной болезни желудка и двенадцатиперстной кишки с выполнением резекций желудка в различных модификациях, гастрэктомии;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операции при неосложненной и осложненной желчно-каменной болезни и патологии желчевыводящих путей, в том числе с применением малоинвазивных технологий;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операции при объемных и кистозных (паразитарных и непаразитарных) образованиях печени с выполнением резекций различных объемов;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операции при хроническом панкреатите;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операции при хирургических заболеваниях эндокринных органов;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операции при хирургических заболеваниях магистральных и периферических сосудов;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операции при хирургических заболеваниях тонкой и толстой кишки с выполнением резекций в различных объемах, в том числе с применением малоинвазивных технологий;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операции при хирургических заболеваниях прямой кишки с выполнением брюшно-промежностной экстирпации прямой кишки;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операции при гнойно-воспалительных заболеваниях прямой кишки (парапроктит, трещина, эпителиально-копчиковый ход);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операции при геморрое, в том числе с применением малоинвазивных технологий.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Проведение ранних реабилитационных мероприятий.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По показаниям перевод больных в республиканские организации здравоохранения.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организации в области здравоохранения: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центр, научный центр, национальный научный центр, научно-исследовательский институт, республиканские организации здравоохранения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анамнеза.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Осмотр, пальпация.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Лабораторные исследования по показаниям.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Рентгенологических методов исследования по показаниям.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Обследование сердечно-сосудистой системы по показаниям (ЭКГ, ЭхоКГ, холтеровское мониторирование, пробы с нагрузкой, коронарография).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Все виды ультразвуковых методов исследования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Все виды эндоскопических методов диагностики и лечения, в том числе ЭРХПГ, ЭПСТ, эндоскопического стентирования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Компьютерная томография.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Магнитно-резонансная томография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Ангиография сосудов малого и большого круга кровообращения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Консультация специалистов по показаниям.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Все хирургические вмешательства, выполняемые в хирургических отделениях городских и областных многопрофильных больницах.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Оперативное вмешательство: предоставляют специализированную хирургическую помощь и ВТМУ при наличии соответствующих квалифицированных кадров и необходимого оборудования пациентам;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Инновационные технологии диагностики и лечения хирургических заболеваний.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Операции по родственной и кадаверной трансплантации внутренних органов.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Проведение ранних реабилитационных мероприятий.</w:t>
            </w:r>
          </w:p>
        </w:tc>
      </w:tr>
    </w:tbl>
    <w:bookmarkStart w:name="z46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*Объем обследования зависит от диагноза, уровня оснащенности и кадровой обеспеченности медицинской организации</w:t>
      </w:r>
    </w:p>
    <w:bookmarkEnd w:id="3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(абдоминальной, торакальной,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колопроктологической)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Казахстан </w:t>
            </w:r>
          </w:p>
        </w:tc>
      </w:tr>
    </w:tbl>
    <w:bookmarkStart w:name="z469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Оснащение кабинета врача хирурга при отсутствии или наличии отдельной процедурной, перевязочной на амбулаторно-поликлиническом уровне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оснащения (оборудования)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Требуемое количество, шт.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Кабинет хирурга врачебной амбулатории, центра ПМСП, районной поликлиники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отсутствии отдельной процедурной, перевязочной)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 смотровая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медицинский врача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медицинской сестры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 врача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медицинской сестры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пациента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2-х створчатый для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одежды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 передвижной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хранения стерильных инструментов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требованию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набор хирургический для амбулаторной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измерительная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термометров и шпателей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измерения артериального давления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 с принтером, выходом в интернет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рабочее 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Бестеневая лампа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Сухожаровой шкаф для стерилизации медицинских инструментов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Облучатель бактерицидный стационарный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Амбу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лазерный для резекции и коагуляции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требованию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для лечения переломов ключицы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для фиксации кисти и пальцев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проволочная для верхних и нижних конечностей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транспортная для нижних конечностей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Головодержатель (воротник Шанца)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набор для реанимации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Дозатор для жидкого мыла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для стеризола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Полотенцедержатель для одноразовых полотенец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сбора бытовых и медицинских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Кабинет хирурга врачебной амбулатории, центра ПМСП, поликлиники (номерной районной, районной, городской), консультативно-диагностического отделения/центра 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 отдельной процедурной, первязочной)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 смотровая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медицинский врача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медицинской сестры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 врача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медицинской сестры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пациента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2-х створчатый для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одежды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измерительная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термометров и шпателей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артериального давления (тонометр)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с выходом в Интернет, принтер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рабочее 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Облучатель бактерицидный стационарный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Дозатор для жидкого мыла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для стеризола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Полотенцедержатель для одноразовых полотенец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сбора бытовых и медицинских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хирургической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(абдоминальной, торакальной,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колопроктологической)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474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Оснащение процедурного, перевязочного кабинетов на амбулаторно-поликлиническом уровне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Процедурный кабинет номерной районной, районной и городской поликлиники, 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консультативно-диагностического отделения/центра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 смотровая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медицинской процедурной сестры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медицинской процедурной сестры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пациента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медицинский для лекарственных препаратов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Биксодержатель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Коробка стерилизационная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манипуляционный для стерильного инструмента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 передвижной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медицинский винтовой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Чемодан-укладка неотложной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медицинских препаратов группы "А" и "В"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одностворчатый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Шкаф-сейф для сильнодействующих лекарств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пробирок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Шприц для промывания полостей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ручной вентиляции легких (мешок Амбу в комплекте)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дефибриллятор с функцией контроля качества непрямого массажа сердца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кислородный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Отсасыватель медицинский электрический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Грелка резиновая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дуоденальный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резиновый или полимерный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шин транспортных иммобилизационных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холодовой цепи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Эсмарха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Лупа простая однолинзовая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костная двусторонняя острая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воронок ушных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клизм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Корцанг прямой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Корцанг изогнутый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ножниц для ногтей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перевязочного материла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рассечения мягких тканей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ножниц для разрезания гипсовых повязок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анатомический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пинцетов хирургических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трубок газоотводных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часов песочных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для разрезания гипсовых повязок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 резекционный брюшистый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глазная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для кислорода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Пузырь для льда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Стаканчик для приема лекарств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для воды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Пеленальный столик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передвижной (стационарный)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для профилактики заражения СПИДом персонала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оказания скорой и неотложной медицинский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термометров и шпателей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обработки медицинских инструментов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санитарные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для оказания скорой медицинской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хранения медицинских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Термоконтейнер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емкостей с дезрастворами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 с ростомером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комнатный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Дозатор для жидкого мыла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кран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для стеризола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кран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Полотенцедержатель для одноразовых полотенец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кран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текущей уборки процедурной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генеральной уборки процедурной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сбора бытовых и медицинских отходов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безопасной утилизации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Инструкции: 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терапия анафилактического шока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действий при аварийных ситуациях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рук по европейскому стандарту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Перевязочная кабинета хирурга номерной районной, районной и городской поликлиники, консультативно-диагностического отделения/центра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медицинской сестры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медицинской сестры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пациента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двухстворчатый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медицинских препаратов группы "А" и "В"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одностворчатый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перевязочный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операций и манипуляций на руке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наложения гипсовых повязок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измерительная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 для измерения артериального давления (тонометр)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 для языка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термометров и шпателей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оказания скорой и неотложной медицинский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дефибриллятор с функцией контроля качества непрямого массажа сердца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для профилактики заражения СПИДом персонала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прикрепления операционного белья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эластичных трубок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типа "Москит"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ректальное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хирургический желобоватый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хирургический пуговчатый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для взятия крови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хирургическая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Иглодержатель общехирургический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Игольник металлический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резиновый или полимерный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мужской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Корцанг прямой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Корцанг изогнутый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трахеотомический острый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хирургический двузубый тупой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хирургический двузубый острый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костные типа Листона с удлиненными ручками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Отсасыватель хирургический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глазная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анатомический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хирургический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зубчато-лапчатый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для наложения и снятия металлических скобок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для разрезания гипсовых повязок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Биксодержатель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Коробка стерилизационная круглая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хранения медицинских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емкостей с дезрастворами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обработки медицинских инструментов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грязного белья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стерильного инструмента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 передвижной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медицинский винтовой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 медицинский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Распатор медицинский для общей хирургии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снятия и наложения гипса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для лечения переломов ключицы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для фиксации кисти и пальцев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проволочная для верхних и нижних конечностей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транспортная для нижних конечностей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ножниц для разрезания гипсовых повязок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Чемодан-укладка неотложной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проволочная (лестничная) для верхних и нижних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Конечностей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тампонные носовые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для отгибания краев гипсовых повязок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стеклянный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Пеленальный столик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Головодержатель (воротник Шанца)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набор хирургический для амбулаторной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стерильного инструмента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Биксы для хранения стерильного материала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замачивания использованных инструментов 3 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замачивания лотков 10 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текущей уборки перевязочной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генеральной уборки перевязочной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стационарный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бестеневой передвижной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Облучатель бактерицидный передвижной (стационарный)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снятия и наложения гипса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Дозатор для жидкого мыла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кран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для стеризола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кран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Полотенцедержатель для одноразовых полотенец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кран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сбора бытовых и медицинских отходов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безопасной утилизации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Инструкции: 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терапия анафилактического шока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действий при аварийных ситуациях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рук по европейскому стандарту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Кабинет эндоскописта номерной районной поликлиники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Видеогастроскоп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сушки эндоскопов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моечная для гибких эндоскопов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 анестезирующих веществ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Инструкции: 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терапия анафилактического шока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действий при аварийных ситуациях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рук по европейскому стандарту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Кабинет эндоскописта поликлиники (районной, городской)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Видеобронхоскоп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Видеогастроскоп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Видеодуоденоскоп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сушки эндоскопов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моечная для гибких эндоскопов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 анестезирующих веществ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Инструкции: 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терапия анафилактического шока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действий при аварийных ситуациях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рук по европейскому стандарту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Кабинет эндоскописта консультативно-диагностического отделения/центра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Видеоколоноскоп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Видеобронхоскоп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Видеогастроскоп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Видеодуоденоскоп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сушки эндоскопов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моечная для гибких эндоскопов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 анестезирующих веществ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Инструкции: 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терапия анафилактического шока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действий при аварийных ситуациях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рук по европейскому стандарту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0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17"/>
    <w:bookmarkStart w:name="z50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оснащение функционального блока (кабинета, палаты, зала, процедурной, перевязочной, отделения, поста) минимальным перечнем оснащения осуществляется при его наличии в структуре организации здравоохранения;</w:t>
      </w:r>
    </w:p>
    <w:bookmarkEnd w:id="318"/>
    <w:bookmarkStart w:name="z50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случае наличия в структуре организации здравоохранения нескольких одинаковых функциональных блоков (кабинета, палаты, зала, процедурной, перевязочной, отделения, поста) оснащение минимальным перечнем оснащения осуществляется для каждого функционального блока.</w:t>
      </w:r>
    </w:p>
    <w:bookmarkEnd w:id="3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(абдоминальной, торакальной,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колопроктологической)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Республике Казахстан</w:t>
            </w:r>
          </w:p>
        </w:tc>
      </w:tr>
    </w:tbl>
    <w:bookmarkStart w:name="z506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Операции проводимые на амбулаторно-поликлиническом уровне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[чрескожная] [пункционная] биопсия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паращитовидной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области надпочечной железы,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обследование области надпочечной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Двухстороннее обследование области надпочечной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[чрескожная] [пункционная] биопсия надпочечной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вилочковой (зобной)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разрыва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и пластических операций на языке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Лингвальная френотомия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Лингвальная френэктомия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рассечения языка (помимо рассечения и иссечения уздечки языка и лизиса спаек языка)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языке, в том числе: операции на: малую слюнную железу и проток, околоушную слюнную железу и проток, подъязычную железу и проток, подчелюстную железу и проток.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слюнных железах и протоках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Лабиальная френэктомия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поврежденного участка или ткани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небного имплантата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Лабиальная френотомия (разрезание лабиальной уздечки)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 области рта без уточнения структуры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лимфатических структурах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эзофагоскопии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[эндоскопическая] биопсия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перианальных папиллом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перианальной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анального отверстия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анальном отверстии и перианальной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в геморрой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брюшной стенки или пупка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мужских половых органах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(чрескожная) (игольчатая) биопсия груди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груди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процедуры на коже и подкожных тканях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Закрытая биопсия кожи и подкожных тканей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коже и подкожной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 ногтя, поддерживающей ткани ногтя или сгиба ногтя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эксцизионная хирургическая обработка раны, инфекции или ожога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локальное иссечение пораженного участка кожи и подкожных тканей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(абдоминальной, торакальной,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колопроктологической)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Республике Казахстан</w:t>
            </w:r>
          </w:p>
        </w:tc>
      </w:tr>
    </w:tbl>
    <w:bookmarkStart w:name="z510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Оснащение общего хирургического отделения многопрофильных стационаров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функционального блока/комплектация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хирурга в приемном отделении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 смотровая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медицинский врача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медицинской сестры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 врача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медицинской сестры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пациента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2-х створчатый для документации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одежды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измерительная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термометров и шпателей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артериального давления (тонометр)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 с принтером, выходом в Интернет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рабочее 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Облучатель бактерицидный стационарный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Дозатор для жидкого мыла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для стеризола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Полотенцедержатель для одноразовых полотенец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сбора бытовых и медицинских отходов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Смотровой кабинет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 смотровая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пациента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измерительная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артериального давления (тонометр)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Облучатель бактерицидный стационарный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Дозатор для жидкого мыла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для стеризола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Полотенцедержатель для одноразовых полотенец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сбора бытовых и медицинских отходов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заведующего отделением (по штату)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медицинский врача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 врача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 посетителя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документации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одежды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артериального давления (тонометр)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 с принтером, выходом в Интернет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Облучатель бактерицидный стационарный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Дозатор для жидкого мыла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для стеризола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Полотенцедержатель для одноразовых полотенец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старшей медицинской сестры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рабочий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 посетителя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 с принтером, выходом в Интернет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документации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одежды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группы А и 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общего списка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для наркотических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Шкафы для одежды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штату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Дозатор для жидкого мыла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Полотенцедержатель для одноразовых полотенец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Ординаторская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штату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штату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 посетителя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1 стол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документации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одежды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 с принтером, выходом в Интернет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штату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артериального давления (тонометр)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Дозатор для жидкого мыла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Полотенцедержатель для одноразовых полотенец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сестры-хозяйки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стеллажей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медицинская многофункциональная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медицинской сестры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Регистрационная стойка со столом и стулом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общего списка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 передвижной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измерительная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термометров и шпателей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артериального давления (тонометр)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 с принтером, выходом в Интернет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Процедурный кабинет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 смотровая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медицинской процедурной сестры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медицинской процедурной сестры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медицинский винтовой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медицинский для лекарственных препаратов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Биксодержатель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Коробка стерилизационная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манипуляционный для стерильного инструмента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 передвижной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портативный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Чемодан-укладка неотложной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медицинских препаратов группы "А" и "В"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одностворчатый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Шкаф-сейф для сильнодействующих лекарств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пробирок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Шприц для промывания полостей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ручной вентиляции легких (мешок Амбу в комплекте)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дефибриллятор с функцией контроля качества непрямого массажа сердца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кислородный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Отсасыватель медицинский электрический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Грелка резиновая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дуоденальный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резиновый или полимерный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шин транспортных иммобилизаций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холодовой цепи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Эсмарха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Лупа простая однолинзовая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костная двусторонняя острая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воронок ушных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клизм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Корнцанг прямой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Корнцанг изогнутый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ножниц для ногтей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перевязочного материала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рассечения мягких тканей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ножниц для разрезания гипсовых повязок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анатомический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пинцетов хирургических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трубок газоотводных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часов песочных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для разрезания гипсовых повязок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 резекционный брюшистый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глазная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для кислорода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Пузырь для льда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термометров и шпателей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для воды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Пеленальный столик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передвижной (стационарный)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для профилактики заражения СПИДом персонала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оказания скорой и неотложной медицинский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термометров и шпателей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обработки медицинских инструментов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санитарные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для оказания скорой медицинской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хранения медицинских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Термоконтейнер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емкостей с дезрастворами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 с ростомером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комнатный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Дозатор для жидкого мыла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кран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для стеризола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кран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Полотенцедержатель для одноразовых полотенец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кран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текущей уборки процедурной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генеральной уборки процедурной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сбора бытовых и медицинских отходов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Контейнер безопасной утилизации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Защитные очки для хирурга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штату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Инструкции: 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терапия анафилактического шока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действий при аварийных ситуациях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рук по европейскому стандарту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Перевязочная (раздельно для обработки чистых и гнойных ран)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медицинской сестры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медицинской сестры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пациента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двухстворчатый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медицинских препаратов группы "А" и "В"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одностворчатый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перевязочный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операций и манипуляций на руке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измерительная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термометров и шпателей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 для измерения артериального давления (тонометр)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 для языка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термометров и шпателей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оказания скорой и неотложной медицинский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дефибриллятор с функцией контроля качества непрямого массажа сердца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для профилактики заражения СПИДом персонала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прикрепления операционного белья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эластичных трубок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типа "Москит"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ректальное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хирургический желобоватый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хирургический пуговчатый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Зонд Блэкмора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для взятия крови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хирургическая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Иглодержатель общехирургический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Игольник металлический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резиновый или полимерный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мужской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Корцанг прямой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Корцанг изогнутый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трахеотомический острый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хирургический двузубый тупой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хирургический двузубый острый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костные типа Листона с удлиненными ручками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Отсасыватель хирургический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глазная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анатомический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хирургический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зубчато-лапчатый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для наложения и снятия металлических скобок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для разрезания гипсовых повязок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Биксодержатель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Коробка стерилизационная круглая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хранения медицинских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емкостей с дезрастворами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обработки медицинских инструментов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грязного белья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стерильного инструмента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 передвижной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медицинский винтовой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 медицинский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Распатор медицинский для общей хирургии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Чемодан-укладка неотложной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проволочная (лестничная) для верхних и нижних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Конечностей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тампонные носовые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для отгибания краев гипсовых повязок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стеклянный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Пеленальный столик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Головодержатель (воротник Шанца)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набор хирургический для амбулаторной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стерильного инструмента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Биксы для хранения стерильного материала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замачивания использованных инструментов 3 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замачивания лотков 10 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текущей уборки перевязочной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генеральной уборки перевязочной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стационарный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бестеневой передвижной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Облучатель бактерицидный передвижной (стационарный)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снятия и наложения гипса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Дозатор для жидкого мыла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кран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для стеризола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кран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Полотенцедержатель для одноразовых полотенец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кран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сбора бытовых и медицинских отходов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безопасной утилизации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Кресло-каталка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Инструкции: 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терапия анафилактического шока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действий при аварийных ситуациях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рук по европейскому стандарту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Гипсовая перевязочная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медицинской сестры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медицинской сестры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пациента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перевязочных и лекарственных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одежды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измерительная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Пеленальный столик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стационарный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наложения гипсовых повязок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снятия и наложения гипса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для лечения переломов ключицы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для фиксации кисти и пальцев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проволочная для верхних и нижних конечностей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транспортная для нижних конечностей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ножниц для разрезания гипсовых повязок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Облучатель бактерицидный стационарный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Дозатор для жидкого мыла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кран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для стеризола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кран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Полотенцедержатель для одноразовых полотенец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кран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сбора бытовых и медицинских отходов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безопасной утилизации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Инструкции: 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терапия анафилактического шока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действий при аварийных ситуациях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рук по европейскому стандарту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 общего пребывания (стационар)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медицинская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посетителя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медицинская прикроватная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Предоперационная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ультразвуковая для мытья инструментов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перевозки больных (каталка)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столик для бикса со стерильными салфетками для рук, емкости с пинцетом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Дозатор для жидкого мыла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кран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для стеризола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кран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Полотенцедержатель для одноразовых полотенец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кран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Контейнер безопасной утилизации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Инструкции: 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терапия анафилактического шока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действий при аварийных ситуациях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рук по европейскому стандарту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замачивания использованных инструментов 3 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замачивания лотков 10 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 для текущей уборки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 для генеральной уборки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Коробка стерилизационная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Биксы для стерильного материала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стационарный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Облучатель бактерицидный стационарный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операционная (зал)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международного отношения и протромбинового времени портативный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 для тяжелобольных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медикаментов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анестезиологический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для стерильных материалов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для инструментов металлический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для инструментов на кронштейне передвижной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медицинский винтовой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медицинская многофункциональная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группы А и 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стеклянный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Биксодержатель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Коробка стерилизационная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Чемодан-укладка неотложной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аспирационный типа Лавриновича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определения центрального венозного давления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высокочастотной электрохирургии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для ингаляционного наркоза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локальной гипотермии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лазерный хирургический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малогабаритный криоультразвуковой хирургический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диагностический передвижной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ультразвуковой диагностики портативный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Аспиратор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с функцией контроля непрямого массажа сердца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Диссектор-аспиратор ультразвуковой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по Редону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лекарственных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стерильного инструмента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концентратор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Криодеструктор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Криораспылитель азотный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универсальный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 операционный с комплектом инструментов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гемодинамический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Морцеллятор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для трудной интубации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инструментов для трахеостомии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 портативный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Плевроаспиратор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Рефлектор лобный (Симановского)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двухкупольный потолочный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бестеневой стационарный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видеоэндоскопическая в комплекте (в зависимости от вида операции, абдоминальные, торакальные, урологические, гинекологические, лор, нейрохирургические)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операционный универсальный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автоматическое для сердечно-легочной реанимации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Электродерматом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Электрокоагулятор среднего класса (мощностью 200-250 вт)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Отсасыватель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Отсасыватель хирургический с электроприводом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 эластичный для расширения пищевода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Винт бедренный динамический с установочным инструментом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Винт мыщелковый динамический с установочным инструментом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Диссектор 5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Долото плоское с граненой ручкой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Блэкмора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Шалькова №5, №10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Жом желудочный со щелью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Жом кишечный раздавливающий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холангаографии 5 мм в комплекте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с зубцами для захвата тканей 5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типа Бебкокк 10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Зажимы разных видов на 10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Зажимы разных видов на 5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прикрепления операционного белья к брюшине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прикрепления операционного белья к коже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резиновых трубок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желудочный эластичный изогнутый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желудочный эластичный прямой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кишечный эластичный изогнутый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кишечный эластичный прямой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типа "Москит"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сосудистый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влагалищное двустворчатое (комплект)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влагалищное одностороннее (комплект)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двустороннее Ричардсона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для брюшной стенки большое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для брюшной стенки малое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для левой доли печени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для мочевого пузыря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для отведения печени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для отведения печени большое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ректальное двустворчатое операционное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Федорова для отведения почек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ректальное двустворчатое со сплошными губками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желчных протоков и рассечения сфинктера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дуоденальный с металлической оливой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желобоватый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зобный с отверстием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- игла Боруша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хирургический пуговчатый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хирургический пуговчатый с ушком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Маточный зонд №4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биопсийная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Вереша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Берси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Иглодержатель разборный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для биполярной коагуляции в комплекте с разъемами (щипцы биполярные)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для опускания и затягивания узла 5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для лапаротомии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атравматическая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для спинномозговой пункции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лигатурная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медицинская для взятия крови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хирургическая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хирургическая сосудистая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Иглодержатель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Игольник металлический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для сближения ребер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для наложения ручного циркулярного шва на крупные сосуды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для ортопедотравматологических операций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Канюля пункционная с аспирацией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Кардиодилятатор для расширения пищевода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носоглоточный кислородный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носоглоточный секреторный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для отсасывания слизи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по Фогарти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резиновый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эластичный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Клемма (зажим) для захватывания кишечной стенки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Клемма для кровеносных сосудов изогнутая с насечкой (комплект)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Клемма для кровеносных сосудов прямая с насечкой (комплект)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Корнцанг изогнутый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Корнцанг прямой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пластинчатый двусторонний по Фарабефу (комплект)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трахеотомический острый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ушной для удаления инородных тел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хирургический зубчатый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Дальгрена для вскрытия черепной коробки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для первого ребра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костные для операций на позвоночнике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нейрохирургические изогнутые по ребру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реберные с коробчатыми губками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реберные универсальные с изогнутым ножом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с прямоугольными губками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транспортировки биологического материала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Лезвие съемное для скальпеля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для взятия соскоба со слизистой прямой кишки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костная острая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костная острая двусторонняя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Лопаточка для разделения тканей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противопролежневый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Метчик 3,5 мм (комплект)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Метчик 4,5 мм (комплект)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хирургический металлический с резиновой накладкой (комплект)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интубации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определения групповой принадлежности крови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переливания крови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изогнутые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клювовидные 5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прямые 5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ампутационный большой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ампутационный малый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для рассечения фистул брюши-стый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для рассечения фистул остроконечный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резекционный брюшистый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глазные тупоконечные изогнутые по плоскости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биопсии прямой кишки (к ректоскопу)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перевязочного материала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разрезания повязок с пуговкой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нейрохирургические остроконечные изогнутые по плоскости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нейрохирургические остроконечные прямые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хирургические для рассечения мягких тканей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Оселок кварцевый для правки ножей и скальпелей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Отвертка под кортикальные шурупы 3,5 мм (комплект)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медицинская рамочная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проволочная витая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сагиттальная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анатомический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глазной анатомический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глазной хирургический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универсальный для наложения и снятия скобок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хирургический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Пластинка для оттеснения внутренностей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для стабильнофункционального остеосинтеза с шурупами (комплект)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для накостного остеосинтеза широкая (комплект)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для накостного остеосинтеза узкая (комплект)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1/3 трубчатая (комплект)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реконструктивная прямая и изогнутая (комплект)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L и T-образная для шейки плеча и мыщелков большеберцовой кости (комплект)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конечностей при ампутации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 для лопатки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 для мягких тканей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для проволочных пил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для ретроградного введения катетеров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Переходник для троакаров многоразовый с 10 мм на 5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Переходник для троакаров многоразовый с 12 мм на 10 мм и 5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Прокладка для троакаров 5 и 10 мм (комплект)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Ретрактор многоразовый лепестковый изгибающийся 5 и 10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Ретрактор многоразовый лепестковый прямой 10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Ретрактор многоразовый лепестковый прямой 5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Рукоятка без кремальеры с устройством для коагуляции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Рукоятка для отсоса-ирригации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Рукоятка с кремальерой и устройством для электрокоагуляции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Ранорасширитель без кремальеры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Ранорасширитель без кремальеры (с добавочной ложкой)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Ранорасширитель грудной полости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Ранорасширитель для мочевого пузыря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Ранорасширитель для мочевого пузыря с отсосом и освещением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Ранорасширитель с кремальерой трехстворчатый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Распатор для первого ребра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Распатор желобоватый с полукруглой выемкой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Распатор изогнутый малый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Распатор овальный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Распатор прямой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Распатор реберный левый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Распатор реберный правый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Расширитель ран винтовой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Ретрактор ампутационный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 винтовой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 с кремальерой большой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к проволочной пиле (пар)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моторная с набором насадок для обработки костей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Сетка для герниопластики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брюшистый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 для сердца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Спица для скелетного вытяжения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(трубка-корпус) к рукояткам изолированный 5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(трубка-корпус) к рукоятке изолированный 10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трахеотомическая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 многоразовый диаметром 10 мм с автоматическим атравма-тичным клапаном, стилетом и подачей газа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 многоразовый диаметром 12 мм с клапаном и стилетом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 многоразовый диаметром 5 мм с автоматическим атравма-тичным клапаном, стилетом и подачей газа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для отсоса-промыва 5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стерильных пробирок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для чистки инструментов диаметром 10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для чистки инструментов диаметром 5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биопсийные 5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кружки Эсмарха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для промывания полостей (емкостью 100 и 150 мл)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Шуруп кортикальный диаметром 3,5 мм (комплект)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Шуруп кортикальный диаметром 4,0 мм (комплект)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Шуруп кортикальный диаметром 4,5 мм (комплект)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Шуруп спонгиозный диаметром 6,5 мм (комплект)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Шуруп малеолярный диаметром 4,5 мм (комплект)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Шуруп канюлированный диаметром 6,5 мм (комплект)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зажим для захватывания сосудов окончатые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Щипцы геморроидальные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геморроидальные окончатые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гортанные для извлечения инородных тел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двузубые острые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для биопсии прямой кишки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Щипцы для захватывания легкого прямые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для извлечения почечных и желчных камней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кусачки костные с круглыми губками изогнутые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кусачки костные с круглыми губками прямые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кусачки костные с прямыми губками изогнутые под углом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секвестральные прямые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Щипцы-кусачки костные шарнирные с двойной передачей с узкими овальными губками изогнутые по плоскости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 L-образный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 для монополярной коагуляции 5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 лопатка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Электроконхотом с отсосом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 для костных операций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Защитные очки для хирурга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штату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операционная (зал) в приемном отделении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 для тяжелобольных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медикаментов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анестезиолога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для стерильных материалов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медицинская многофункциональная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группы А и 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стеклянный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Биксодержатель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Коробка стерилизационная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стерильного инструмента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 передвижной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медицинский винтовой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Чемодан-укладка неотложной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операционный универсальный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хирургический стационарный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хирургический передвижной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Электрокоагулятор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лекарственных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Аспиратор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концентратор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прикроватный, включающий: контроль частоты сердечных сокращений; контроль частоты дыхания;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насыщения гемоглобина кислородом (пульсоксиметрия)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трахеостомии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стерильного инструмента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Биксы для хранения стерильного материала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Биксы для хранения стерильного инструмента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Биксы для хранения стерильного белья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малый хирургический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набор хирургический для амбулаторной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Редона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Защитные очки для хирурга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штату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 (блок) послеоперационного пробуждения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термометров и шпателей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артериального давления (тонометр)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1 койку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интенсивной терапии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лекарственных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Амбу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 эндоскописта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Видеоколоноскоп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Видеобронхоскоп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Видеогастроскоп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Видеодуоденоскоп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сушки эндоскопов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моечная для гибких эндоскопов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 анестезирующих веществ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Инструкции: 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терапия анафилактического шока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действий при аварийных ситуациях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рук по европейскому стандарту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334"/>
    <w:bookmarkStart w:name="z5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оснащение функционального блока (кабинета, палаты, зала, процедурной, перевязочной, лаборатории, отделения, изолятора, стерилизационной, ванной, помещения, ординаторской, поста) минимальным перечнем оснащения осуществляется при его наличии в структуре государственной организации здравоохранения;</w:t>
      </w:r>
    </w:p>
    <w:bookmarkEnd w:id="335"/>
    <w:bookmarkStart w:name="z5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случае наличия в структуре государственной организации здравоохранения нескольких одинаковых функциональных блоков (кабинета, палаты, зала, процедурной, перевязочной, лаборатории, отделения, изолятора, стерилизационной, ванной, помещения, ординаторской, поста) оснащение минимальным перечнем оснащения осуществляется каждого функционального блока.</w:t>
      </w:r>
    </w:p>
    <w:bookmarkEnd w:id="3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(абдоминальной, торакальной,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колопроктологической)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542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Оснащение хирургического торакального отделения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Требуемое количество (на 30 коек), шт.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Кровати хирургические, функциональные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Прикроватный столик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Прикроватная тумба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 для размещения медицинского оборудования, подвода медицинских газов, электрических розеток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аспирационный для плеврального дренажа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Ингаляторы кислородные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Ингаляторы паровые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Ингаляторы ультразвуковые (небулайзер)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противопролежневый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 на основе персонального компьютера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холтеровского мониторирования сердечного ритма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палаты реанимации и интенсивной терапиихирургического торакального отделения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12 канальный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Электроотсасыватель хирургический с бактериальным фильтром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Кислородные индивидуальные распылители с системой увлажнения и подогрева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кровати для отделений реанимации и интенсивной терапии с прикроватными столиками и тумбами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дыхательный аппарат для транспортировки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интубации трахеи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дозатор лекарственных веществ шприцевой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Инфузомат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Прикроватные кардиомониторы с регистрацией не менее 3 отведений электрокардиограммы, частоты сердечных сокращений, частоты дыхания, неинвазивным измерением артериального давления, насыщения гемоглобина кислородом, температуры тела с автоматическим включением сигнала тревоги при выходе контролируемого параметра за установленные пределы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аспирационный для плеврального дренажа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паровой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ультразвуковой (небулайзер)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(абдоминальной, торакальной,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колопроктологической)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Республике Казахстан</w:t>
            </w:r>
          </w:p>
        </w:tc>
      </w:tr>
    </w:tbl>
    <w:bookmarkStart w:name="z544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Операции проводимые в условиях стационара первого уровня регионализации (хирургические отделения и (или) хирургические койки районной, номерной районной и межрайонных больниц)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рассечений области щитовидной железы (дренаж гематомы путем рассечения, дренаж щитовидно-язычного протока путем рассечения. Обследование: шеи путем рассечения, щитовидной железы (ее области) путем рассечения, удаление инородного тела путем рассечения, тиреотомия неуточненная путем рассечения)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[чрескожная] [пункционная] биопсия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щитовидной и паращитовидной железах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перешейка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сосудов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швов на щитовидную железу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не указанной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прямой и непрямой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двустороннее удаление паховой грыжи с применением трансплантата или протеза,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терапия болезни Крона и неспецифического язвенного колита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зубного участка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языке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разрыва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слюнных железах и протоках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твердого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разрыва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разрыва других частей ротовой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заячьей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постоянной трахеостомии (временная чрескожная дилятационная трахеостомия [PDT]).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Трахеоскопия через искусственное отверстие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Ларингоскопия и другие виды трахеоскопии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трахеостомии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трахее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Открытая абляция пораженного участка или ткани легкого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биопсия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Бронхоскопия через искусственное устье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Фибробронхоскопия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бронхоскопии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[эндоскопическая] биопсия бронха (бронхоскопия (фибро-, (ригидная) с: катетеризационной биопсией легкого, соскабливанием или промыванием для получения образцов, эксцизионной (выщипывание) биопсией, диагностический бронхоальвеолярный лаваж (BAL), трансбронхоскопическая игольчатая аспирация [TBNA]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 дилятация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плевральной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диафрагмы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кровотечения,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лимфатических структурах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внутреннего лимфатического узла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подмышечного лимфоузла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пахового лимфоузла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других лимфатических структур. Иссечение: гигромы, лимфангиомы, простая лимфаденэктомия, расширенное иссечение регионарного лимфоузла, резекция шейных лимфоузлов до мышцы и глубокой фасции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лимфоузла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Футлярно-фасциальное иссечение шейных лимфатических узлов, не 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Футлярно-фасциальное иссечение шейных лимфатических узлов, одностороннее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Футлярно-фасциальное иссечение шейных лимфатических узлов, двухстороннее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лимфоузлов,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подмышечных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паховых лимфоузлов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других лимфоузлов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спленэктомия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спленэктомия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эзофагоскопия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разрыва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пищеводе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Дилятация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пищеводе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[эндоскопическая] гастростомия [PEG]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Ваготомия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Стволовая ваготомия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44.02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 селективная проксимальная ваготомия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селективная ваготомия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желудке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Дилятация пилоруса путем рассечения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дилятация пилоруса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пилоропластики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обходной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пептической язвы,не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язвы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44.42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язвы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остановка кровотечения в желудке или двенадцатиперстной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способы остановки кровотечения желудка или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желудочного анастомоза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другой желудочной фистулы,кроме гастростомии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расширенных сосудов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Интраоперационная манипуляция на желудке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Открытая биопсия тонкого кишечника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тонкой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[эндоскопическая ] биопсия толстого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толстого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толстом кишечнике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тонкой кишки,за исключением двенадцатиперстной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источника непроходимости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тонкой кишки, за исключением двенадцатиперстной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сегмента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сегмента толстой кишк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резекции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цекэтомия (тифлэктомия)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сигмоидэктомия (удаление сигмовидной кишки (гартмана))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резекция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анастомоз,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Тонкокишечный анастомоз.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Резекция выведенного сегмента тонкого кишечника.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Колостомия,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Временная колостомия.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Постоянная колостомия.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Отложенное открытие колостомии.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Илеостомия, неуточненная.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Временная илеостомия.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Удерживающая илеостомия.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постоянной илеостомии.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Отложенное открытие илеостомии.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Отложенное открытие другой энтеростомии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разрыва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тонкой кишки, кроме двенадцатиперстной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разрыва толстого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Ревизия анастомоза тонкого кишечника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анастомоза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непроходимости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Аппендектомия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аппендэктомия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аппендэктомия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Простая аппендэктомия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попутная аппендэктомия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попутная аппендэктомия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аппендикулярного абсцесса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Аппендикостомия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червеобразном отростке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Ригидная проктосигмоидоскопия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[эндоскопическая ] биопсия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периректальной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прямой кишке, ректосигмоидном отделе ободочной кишки и параректальной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поврежденных участков или ткани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Эндоскопическая полипэктомия прямой кишки.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рваной раны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параректальной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прямой кишке и параректальной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 рассечение перианальной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перианального абсцесса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перианальной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перианальных папиллом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перианальной ткани (кроме полипов)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Разрезы и иссечения перианальных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перианальной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анального отверстия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анальном отверстии и перианальной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и иссечение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локальное иссечение или деструкция пораженного участка или ткани ануса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Редукция геморроев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в геморрой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Каутеризация геморроев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геморроидальных узлов с помощью криотерапии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геморроидальных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геморроидальных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геморроидальных узлах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боковая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ануса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Анальный серкляж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заднем проходе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из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(чрескожная) [игольчатая] биопсия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биопсия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поврежденных тканей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абсцесса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Холецистотомия и холецистостомия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желчном пузыре и желчных проходах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аспирация желчного пузыря (в т.ч. холецистостомия)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холецистотомии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желчных путях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холецистэктомия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Холецистэктомия при хроническом холецистите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общего желчного протока для удаления конкремента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общего желчного протока для устранения другой обструкции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холедогепатической трубки в целях декомпрессии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других желчных протоков для устранения обструкции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общего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другого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культи пузырного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сфинктере Одди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желчного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протезного устройства из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панкреатотомия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удаление паховой грыжи,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 с помощью аллотрансплантата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 с помощью аллотрансплантата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 с помощью имплантата или протеза,не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грыжи, одной прямой и одной косой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прямой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косой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грыжи, одной прямой и одной косой,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 с помощью имплантата или протеза,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устранение бедренной грыжи с помощью аллотрансплантата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односторонняя бедренная герниорафия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бедренной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бедренной грыжи с помощью аллотрансплантата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двусторонняя бедренная герниорафия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 с помощью аллотрансплантата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Лапароскопическое устранение пупочной грыжи грыжи с применением трансплантата или протеза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Другая лапароскопическая пупочная герниорафия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пупочная герниорафия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 (без имплантата или протеза)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передней брюшной стенки с рассечением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 диагностическая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брюшной стенки или пупка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брюшной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или ткани брюшной стенки или пупка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ткани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Лапаротомия, устранение непроходимости (резекция, стома или анастомоз), висцеролиз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удаление перитонеальных спаек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швов на брюшную стенку и брюшину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наложение швов в месте расхождения послеоперационных швов на брюшной стенке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наложение швов на гранулированную рану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ушивания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несращения передней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манипуляций на брыжейке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нефростомической трубки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пиелостомической трубки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Цистотомия и 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Троакарная 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надлобковая цистомия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цистомия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везикостомия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Везикостомия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стриктуры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уретре и периуретральных тканях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предстательной железе и тканях,расположенных около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предстательной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мошонки или влагалищной оболочки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мошонке и влагалищной оболочке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поводу водянки влагалищной оболочки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разрыва мошонки и влагалищной оболочки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аспирация влагалищной оболочки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мошонке и влагалищных оболочках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по поводу варикоцеле и гидроцеле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устранение варикоцеле и гидроцеле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семенного канатика и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Зашивание разрыва семенного канатика и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крайней плоти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половом члене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половом члене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существующего разрыва мочевого пузыря и мочеиспускательного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молочной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(чрескожная) (игольчатая) биопсия груди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груди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груди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ткани молочной железы,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на коже и подлежащих тканях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синуса, кроме марсупиализации (86.21)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кожи с дренажом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удаление инородного тела или прибора из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процедуры на коже и подкожных тканях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Закрытая биопсия кожи и подкожных тканей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коже и подкожной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Иссечение или деструкция пораженного участка или ткани кожи и подкожной основы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Эксцизионная хирургическая обработка раны, инфекции или ожога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и дренирование абсцесса мягких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ногтя, ногтевого ложа, ногтевого утолщения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Хемохирургия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 ногтя, поддерживающей ткани ногтя или сгиба ногтя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эксцизионная хирургическая обработка раны, инфекции или ожога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локальное иссечение пораженного участка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пораженного участка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или другое закрытие повреждений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кожи и подкожных тканей других участков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(абдоминальной, торакальной,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колопроктологической)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Республике Казахстан</w:t>
            </w:r>
          </w:p>
        </w:tc>
      </w:tr>
    </w:tbl>
    <w:bookmarkStart w:name="z546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Операции проводимые в условиях стационара второго уровня регионализации (хирургические отделения межрайонных, городских и областных многопрофильных стационаров)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00.0990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 абляция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органа и/или ткани от кадавра для трансплантации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денервация при резистентной артериальной гипертензии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карпального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тарзального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06.00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Аспирация в области щитовидной железы (чрескожный или игольчатый дренаж в области щитовидной железы)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раны в области щитовидной железы (в целях контроля (послеоперационного) кровотечения, осмотра, обследования, удаления гематомы)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паращитовидной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лобэктомия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Субтотальная резекция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тиреоидэктомии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Энуклеация кисты или узла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частичная тиреоидэктомия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тиреоидэктомия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Загрудинная тиреоидэктомия,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загрудинная тиреоидэктомия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загрудинная тиреоидэктомия. Иссечение щитовидной железы: через подподбородочную область, трансоральным способом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подязычно расположенной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щитовидно-язычного протока или тракта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паратиреоидэктомия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тканей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тканей паращитовидной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щитовидной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паращитовидной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области надпочечной железы,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обследование области надпочечной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Двухстороннее обследование области надпочечной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[чрескожная] [пункционная] биопсия надпочечной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вилочковой (зобной)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адреналэктомия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опухоли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адреналэктомии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адреналэктомия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нервов надпочечников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сосудов надпочечников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надпочечниках, нервах и сосудах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Тимэктомия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Торакоскопическое частичное иссечение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Торакоскопическое полное иссечение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07.8411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Видеоторакоскопическое удаление тимомы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области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Торакоскопическое рассечение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на вилочковой железе (трансцервикальная тимэктомия)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(продольная, sleav) резекция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17.0722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адреналэктомия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полисегментарная резекция толстого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резекция слепой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правая гемиколэктомия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резекция поперечной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левая гемиколэктомия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сигмоидэктомия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лапароскопическое иссечение толстой кишки, в т.ч. автоматизированная роботизированная хирургия, усовершенствованная автоматизированная роботизированная хирургия, роботизированные процедуры с компьютерной поддержкой, роботизированная хирургия, контролируемая хирургом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Реконструктивно-пластическая коррекция гидронефроза с применением роботизированной эндовидеоскопии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Транслюминальная коронарная атерэктомия (направленная, эксимерная лазерная, ротационная, лазерная, атерэктомия путем использования чрескожного подхода, путем транслюминальной экстракции)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Атерэктомия других некоронарных сосудов (чрескожная транслюминальная атерэктомия: сосудов нижних конечностей, брыжечной артерии, почечной артерии, сосудов верхних конечностей, в т.ч. (направленная, эксимерная лазерная, ротационная, лазерная, атерэктомия путем транслюминальной экстракции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интерстициальная термотерапия [LITT] пораженного участка или ткани головы и шеи, выполняемая под контролем, в т.ч. направленная лазерная интерстициальная термотерапия [f-LITT] под МРТ-контролем, МРТ-контролируемоая лазерная интерстициальная термотерапия [LITT] пораженного участка или ткани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Лазерная интерстициальная термотерапия [LITT] пораженного участка or tissue of liver under guidance, в т.ч. направленная лазерная интерстициальная термотерапия [f-LITT] под МРТ-контролем, МРТ-контролируемая лазерная интерстициальная термотерапия [LITT] пораженного участка или ткани печени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интерстициальная термотерапия (LITT) пораженного участка или ткани другой и неуточненной локализации, выполняемая под контролем, в т.ч. направленная лазерная интерстициальная термотерапия [f-LITT], выполняемая под МРТ-контролем, МРТ-контролируемая лазерная интерстициальная термотерапия [LITT] пораженного участка или ткани груди, МРТ-контролируемая лазерная интерстициальная термотерапия [LITT] пораженного участка или ткани легких, МРТ-контролируемая лазерная интерстициальная термотерапия [LITT] пораженного участка или ткани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24.1011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повреждений и тканей языка, микрохирургическое, при злокачественных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Гингивопластика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ампутация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ампутация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операции на языке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и пластических операций на языке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Лингвальная френотомия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Лингвальная френэктомия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рассечения языка (помимо рассечения и иссечения уздечки языка и лизиса спаек языка)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языке, в том числе: операции на: малую слюнную железу и проток, околоушную слюнную железу и проток, подъязычную железу и проток, подчелюстную железу и проток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слюнной железы или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Сиаладенэктомия,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сиаладенэктомия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сиаладенэктомия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слюнного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слюнной железе или протоке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слюнной железе или протоке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области лица и дна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твердого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иссечение поврежденного участка или ткани твердого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других частей рта, микрохирургия, злокачественное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других частей рта, микрохирургическое, при злокачественных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Лабиальная френэктомия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иссечение поврежденного участка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поврежденного участка или ткани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эксцизия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в области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Полнослойный кожный трансплантат (пластика) губы 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трансплантата губы 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Прикрепление трубчатого трансплантата или кожного лоскута к губе и рту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восстановительные операции в области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расщелены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расщелены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небного имплантата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небе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небного язычка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небного язычка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Восстановительная операция на небном язычке (увулопластика, увулопалатопластика, радиоволновая термоабляция мягкого неба, радиоволновая термоабляция корня языка)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небном язычке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Лабиальная френотомия (разрезание лабиальной уздечки)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 области рта без уточнения структуры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манипуляции в полости рта. Другие операции на ротовой полости: трансплантат буккальной борозды, дренаж (оральный) (трансцервикальный): парафарингеального абсцесса, перитонзиллярного абсцесса, ретрофарингеального абсцесса, тонзиллярного абсцесса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операция на глотке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бранхиогенной расщелены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глотке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глотке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глотке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деструкция поврежденного участка или ткани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гортани и трахее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Медиастинальная трахеостомия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[эндоскопическая] биопсия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[эндоскопическая] биопсия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гортани или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или ткани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ларингостомии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операции при переломе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операций на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внешней фистулы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другой фистулы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трахеи и формирование искусственной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трахее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Реконструктивно-пластические операции на трахее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гортанного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трахеи или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трахее, в т.ч. стернотомия в качестве операционного доступа, вскрытие грудной клетки путем рассечения в качестве операционного доступа, торакотомия в качестве операционного доступа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Эндоскопическое иссечение или деструкция пораженного участка или ткани бронха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Другое локальное иссечение или деструкция пораженного участка или ткани бронха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Торакоскопическое иссечение пораженного участка или ткани легкого (торакоскопическая клиновидная резекция)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Пликация эмфизематозной буллы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Хирургическое уменьшение объема легких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абляция поврежденного участка или ткани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абляция пораженного участка или ткани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абляция пораженного участка или ткани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Бронхоскопическая бронхиальная термопластика, абляция гладких мышц дыхательных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иссечение или деструкция поврежденного участка или ткани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поврежденного участка или ткани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Эхинококкэктомия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эхинококкэктомия легких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доброкач. опухолей), ушивание разрыва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сегмента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сегментарная резекция легкого (лобэктомия с сегментарной резекцией прилегающих долей легкого 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лобэктомии легкого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пневмонэктомия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пневмонэктомия (диссекция бронха, доли легкого, плечевого спреления, межреберных структур, ребер (поперечных отростков), и симпатических нервов единым блоком). В том числе: стермотомия в качестве операционного доступа, вскрытие грудной клетки путем рассечения в качестве операционного доступа, торакотомия в качестве операционного доступа)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структур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легких и бронхах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[чрескожная] [пункционная] биопсия легкого (тонкоигольчатая аспирационная биопсия [FNA] легкого, трансторакальная игольчатая биопсия легкого [TTNB])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эндоскопическая биопсия легкого (фибро- (гибкая) бронхоскопия под флуороскопическим контролем с биопсией, трансбронхиальная биопсия легкого, трансбронхоскопическая игольчатая аспирация [TBNA] легкого)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бронхах и легких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Деструкция диафрагмального нерва для коллапса легкого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 пневмоторакс для коллапса легкого (торакотомия для коллапса легкого)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Пневомоперитонеум для коллапса легкого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хирургического коллапса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Видеоторакоскопическое ушивание буллы легкого с экстраплевральным пневмолизом и миниторакотомным доступом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бронхе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легком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Реконструктивно-пластические операции на бронхах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Эндоскопическое измерение потока воздуха в легочных путях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установка или замена бронхиального клапана (клапанов), на обоих легких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введение другого бронхиального устройства (устройств) или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бронхе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легком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Модифицированная экстраперитонеальная задняя экзентерация. системная зональная периаортальная и тазовая лимфодиссекция. Стриппинг диафрагмы. Перитонеумэктомия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грудной клетки (экстраплевральный дренаж)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торакотомия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Реторакотомия (повторное вскрытие места недавней торакотомии)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плевроперитонеального шунта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рассечение плевры (создание плеврального окна для дренирования, межреберный прокол, открытый дренаж груди)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плевральная биопсия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Трансплевральная торакоскопия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Биопсия грудной клетки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плевральной биопсии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[чрескожная] [игольная] биопсия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грудной стенке, плевре и диафрагме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средостении (иссечение пораженного участка грудной клетки, неуточненное (с иссечением ребер))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опухоли средостения с шунтированием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Торакоскопическое удаление опухоли заднего средостения (невриномы, липомы)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Торакоскопическая декортикация легкого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Скарификация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Плевродез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торакостомы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фистул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деформации грудины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грудной стенке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или ткани диафрагмы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диафрагмы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диафрагме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диафрагмального водителя ритма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диафрагме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Торакоцентез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Инъекция в грудную полость (химический плевродез, инъекция цитотоксического средства или тетрациклина, инсталляция в грудную полость.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грудной клетке, в т.ч. торакотомия в качестве операционного доступа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других сосудов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Трансскротальная антеградная рентгенэндоваскулярная склеротерапия левой яичковой вены при варикоцеле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Рентгенэндоваскулярная склеротерапия левой яичковой вены при варикоцеле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подкожных порт-систем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лимфатической структуры, в т.ч. трансбронхоскопическая пункционная биопсия [TBNA] лимфоузла.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глубокого шейного лимфатического 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периаортальных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подвздошных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Канюлирование грудного лимфатического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Фистулизация грудного лимфатического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грудного лимфатического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грудного лимфатического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грудном лимфатическом протоке (анастомоз, дилятация, лигирование, облитерация, реконструкция, восстановление, трансплантация периферической лимфатической системы, Устранение лимфедемы конечности, неуточненное).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Спленотомия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спленэктомия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иссечение кист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добавочной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операции на селезенке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селезенке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мембраны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Эзофагостомия, неуточненная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Цервикальная эзофагостомия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Экстериоризация кармана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наружного вскрытия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Оперативная эзофагоскопия с рассечением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Эзофагоскопия через искусственное отверстие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[эндоскопическая] биопсия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пищеводного дивертикула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других пораженных участков или тканей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иссечение или деструкция пораженного участка или ткани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или ткани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Эзофагоэктомия,не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Частичная эзофагоэктомия с анастомозом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Субтотальная резекция пищевода с расширенной двухзональной лимфодиссекцией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эзофагоэктомия с анастомозом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эзофагэктомия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трахеопищеводного свища, эзофаго-эзофагоанастомоз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Интраторакальная эзофагогастростомия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Интраторакальный анастомоз пищевода с интерпозицией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внутригрудной эзофагоэнтеростомии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Внутригрудной анастомоз пищевода с интерпозицией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внутригрудной эзофагоколостомии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Внутригрудной эзофагеальный анастомоз с другой интерпозицией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интраторакального анастомоза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Антестернальная эзофаго-эзофагостомия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Антестернальная эзофагогастростомия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Антестернальный анастомоз пищевода с интерпозицией тонкой кишки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антестернальной эзофагоэнтеростомии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Антестернальный анастомоз пищевода с интерпозицией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антестернальной эзофагоколостомии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антестернального анастомоза пищевода с интерпозицией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антестернального анастомоза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Эзофагомиотомия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42.7001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эзофагокардиомиотомия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постоянной трубки в пищевод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эзофагостомы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пищевода,не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стриктуры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подкожного туннеля без анастомоза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трансплантатов в пищевод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по восстановлению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Лапароскрпическая дивертикулэктомия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расширенных вен пищевода и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Расширенная комбинированная гастрэктомия при злокачественных новообразованиях пищевода и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Пилоромиотомия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пилоромиотомия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Эндоскопическое иссечение или деструкция пораженного участка или ткани желудка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43.42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другого пораженного участка или ткани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или ткани желудка (проксимальная гастрэктомия, операция Бильрота 1, дистальная гастрэктомия, гастропилорэктомия, операция Бильрота II)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43.50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желудка с анастомозом в пищевод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43.60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желудка с анастомозом в двенадцатиперстную кишку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Субтотальная резекция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гастрэктомия с транспозицией тощей кишки (Операция Хенли по транспозиции тощей кишки)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частичная гастрэктомия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резекция желудка с кишечной интерпозицией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полной резекции желудка (полная гастродуоденэктомия, эзофагодуоденостомия с полной гастрэктомией, эзофагогастрэктомия неуточненная, эзофагоеюностомия с полной гастрэктомией, радикальная гастрэктомия)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гастроскопия (интраоперационная гастроскопия)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Гастроскопия через искусственное отверстие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гастроскопии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[эндоскопическая] биопсия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[эндоскопическая ] гастроеюностомия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гастроэнтеростомия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резекция желудка, в том числе при раке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44.39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гастроэнтеростомии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Транскатетерная эмболизация при кровотечении из желудка или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гастроэнтеростомия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Гастропексия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Эзофагогастропластика (операция Белси, пластика кардии пищевода и желудка)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по созданию желудочно-пищеводного сфинктера (фундопликация, пластика кардии желудка, фундопликация Ниссена, восстановление кардио-эзофагеального угла)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гастропластика (бандаж, силастиковый вертикальный бандаж, вертикальная ленточная гастропластика (VBG))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желудке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рестриктивная процедура на желудке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ревизия рестриктивной процедуры желудка (ревизия или замена: регулируемого желудочного бандажа, подкожного желудочного порта)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желудочного рестриктивного устройства (удаление: регулируемый желудочный бандаж, подкожный порт)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(Лапароскопическая) регулировка размера регулируемого желудочного рестриктивного устройства (инфузия солевого раствора для крепления устройства, отток солевого раствора для ослабления устройства)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манипуляции на желудке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эндоскопия тонкого кишечника (интраоперационная эндоскопия тонкого кишечника)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Эндоскопия тонкого кишечника через искусственное отверстие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эндоскопии тонкого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[эндоскопическая] биопсия тонкого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Эзофагогастродуоденоскопия с закрытой биопсией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эндоскопия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Эндоскопия толстого кишечника через искусственное отверстие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Интестинальная биопсия,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кишечнике,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иссечение или деструкция пораженного участка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(кроме эндоскопического) локального иссечения пораженного участка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кишечного сегмента,не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сегментная резекция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удаление тонкого кишечника с анастомозом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множественная сегментная резекция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правосторонняя гемиколэктомия (правая гемиколэктомия)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резекция поперечно-ободочной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левосторонняя гемиколэктомия (левая гемиколэктомия)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полная интраабдоминальная колэктомия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полная интраабдоминальная колэктомия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полная интраабдоминальная колэктомия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тонкой кишки в прямокишечную культю (процедура Хамптона)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тонко-толстокишечный анастомоз (резекция участка тонкого кишечника, инвагинационный илеоасцедоанастомоз "конец в бок")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Толсто-толстокишечный анастомоз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в задний проход (формирование эндоректального подвздошного мешка (H-мешка) (J-мешка) (S-мешка) с анастомозом тонкого кишечника в задний проход)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толстой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Экстернализация тонкого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Экстернализация толстого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выведенного сегмента толстого кишечника (второй этап операции Микулича)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(эндоскопическая) еюностомия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печеночного протока в желчный тракт у детей (порто-энтеростомия по Касаи с У-образным анастомозом по Ру)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кишечной стомы,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стомы тонкого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в окружности колостомы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ревизия стомы толстого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кишечника, неуточненное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кишечника,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тонкого кишечника к брюшной стенке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фиксации тонкого кишечника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толстой кишки к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фиксация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Закрытие фистулы тонкого кишечника, кроме двенадцатиперстной кишки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толстого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кишечнике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Интраабдоминальная манипуляция на кишечнике,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Интраабдоминальная манипуляция на тонкой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Интраабдоминальная манипуляция на толстом кишечнике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Дилятация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введение толстокишечного стента (стентов)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введение толстокишечного стента (стентов)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Миотомия сигмовидной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Миотомия других сегментов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кишечнике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аппендикулярного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проктосигмоидоскопия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электрокоагуляция поврежденных участков или тканей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электрокоагуляция поврежденных участков или ткани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поврежденных участков или ткани прямой кишки при помощи лазера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поврежденных участков или ткани прямой кишки с использованием криохирургии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прямой кишки с низведением,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Подслизистая резекция прямой кишки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резекция прямой кишки с низведением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Открытая резекция прямой кишки с низведением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низводящая резекция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Брюшно-промежностная резекция прямой кишки с низведением,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брюшно-промежностная резекция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брюшно-промежностная резекция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брюшно-промежностная резекция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резекции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Транссакральная ректосигмоидэктомия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Передняя резекция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передней резекции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резекция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прямой кишки дюгамеля (брюшно-промежностная низводящая)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резекции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прямокишечная резекция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проктостомы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Ректоректостомия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Абдоминальная проктопексия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проктопексии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прямой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Трансанальная эндоректальная низводящая проктопластика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Заднесагитальная и переднесагитальная аноректопластика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периректальной ткани (вскрытие абсцесса эндотелиально-копчикового хода)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стриктуры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Аноректальная миэктомия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параректального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иссечение или деструкция пораженного участка или ткани ануса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ревизия искусственного анального сфинктера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при анальном сфинктере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анальной перегородки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подкожного электрического анального стимулятора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Редукция анального пролапса (вправление прямой кишки после выпадения)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анусе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Трансяремная биопсия печени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пораженного участка печени (лапаротомия, эхинококкэктомия, капитонаж)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Эхинококкэктомия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Расширенная комбинированная гемигепатэктомия при новообразованиях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абляция поражения печени или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абляция пораженного участка или ткани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абляция пораженного участка или ткани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абляция пораженного участка или ткани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деструкции пораженного участка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удаление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(закрытие) разрыва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аспирация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печеночное пособие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03.660.3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Альбуминовый диализ на аппарате искусственная печень (экстракорпоральное печеночное пособие)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Троакарная холецистостомия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холецистотомия для дренирования (иглой или катетором)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ретроградная панкреатохолангиография [ERCP]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ретроградная холангиография [ERC]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Чрескожная биопсия желчного пузыря или желчных протоков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желчного пузыря или желчных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закрытая [эндоскопическая] биопсия желчного протока или сфинктера Одди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холецистомия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папиллосфинктеротомия (РХПГ)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желчного пузыря в кишечник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желчного пузыря в поджелудочную железу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желчного пузыря в желудок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анастомоза желчного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Холедохоэнтеростомия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печеночного протока в желудочно-кишечный тракт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анастомоза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чреспеченочная холецистохолангиостомия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чреспеченочного дренажа желчных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Чрескожное чреспеченочное удаление камней желчных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печеночно-поджелудочной ампулы (с реимплантацией общего желчного протока)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общего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иссечение или деструкция пораженного участка желчных протоков или сфинктера Одди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другого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наложение швов на общий желчный проток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Холедохопластика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других желчных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желчных протоках и сфинктере Одди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сфинктера Одди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сфинктера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сфинктера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дилятация ампулы и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Эндоскопическая сфинктеротомия и папиллотомия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введение назобилиарной дренажной трубки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введение стента (трубки) в желчный проток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камня (камней) из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холецистостомии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видов свища желчных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анастомоза желчных пузырей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экстракция камней из общего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чрескожные процедуры на желчном протоке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желчных путях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поджелудочной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кисты поджелудочной железы при помощи катетера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[аспирационная] [игольчатая] [чрескожная] биопсия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ретроградная панкреатография [ERP]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[эндоскопическая] биопсия протока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поджелудочной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ткани или пораженного участка поджелудочной железы и ее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иссечение или деструкция пораженного участка или ткани протоков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сумки малого сальника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или деструкция пораженного участка или ткани поджелудочной железы или протока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дренаж кисты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Панкреатикоцистогастростомия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Панкреатикоцистоеюностомия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панкреатэктомия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Проксимальная панкреатэктомия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Дистальная панкреатэктомия (периферическая резекция поджелудочной железы)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субтотальная резекция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резекция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удаление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поджелудочной железы и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Канюлирование протока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введение стента (трубки) в проток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камня (камней) из протока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поджелудочной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введение назопанкреатической дренажной трубки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Эндоскопическая дилятация протока поджелудочной железы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поджелудочной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с рассечением и использованием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Лапароскопическое устранение грыжи с рассечением с применением трансплантата или протеза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Другое лапароскопическое устранение другой грыжи передней брюшной стенки с применением трансплантата или протеза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 с использованием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брюшной стенке и брюшине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Лапароскопическая фундопликация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 открытое устранение диафрагмальной грыжи, абдоминальным доступом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диафрагмальной грыжи, с использованием абдоминального доступа,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Устранение грыжи диафрагмы.торакальный доступ,не уточненное иначе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диафрагмы торакальным доступом, пликация диафрагмы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парастернальной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устранение диафрагмальной грыжи, с использованием торакального доступа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 открытое устранение диафрагмальной грыжи, с использованием торакального доступа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других видов грыж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абсцессов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Релапаротомия в месте недавней лапаротомии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лапаротомия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[чрескожная] [пункционная] биопсия интраабдоминальной массы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Перитонеальный лаваж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перитонеальных спаек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манипуляций на брюшной стенке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манипуляций на брюшине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кожно-брюшинного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брюшинно-сосудистого шунта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Перитонеальный диализ ручной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Перитонеальный диализ автоматизированный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Перитонеальный диализ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Ретроперитонеальная диссекция (лапароскопическая резекция стенки кисты почки)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Нефролитотомия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нефростомия без фрагментации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нефростомия с фрагментации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Нефротомия, нефростомия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Пиелотомия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Пиелолитотомия с предварительным ЭУВЛ (при коралловидных камнях)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Пиелостомия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Пиелотомия и пиелостомия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биопсия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Открытая биопсия почки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почке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пораженного участка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Открытая абляция пораженного участка или ткани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Чрескожная абляция пораженного участка или ткани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абляция пораженного участка или ткани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Другая и неуточненная абляция пораженного участка или ткани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деструкции пораженного участка или ткани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нефрэктомия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55.4010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 (лапароскопическая ретроперитонеальная)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нефрэктомия с тромбэктомией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Нефрэктомия повторная при сморщивании почки вследствие мочекаменной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Нефрэктомия оставшейся (единственной)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трансплантированной или отторгнутой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нефрэктомия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Нефропексия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55.7002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Нефропексия (лапароскопическая ретроперитонеальная)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почке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нефростомии и пиелостомии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Расправление заворота почечной ножки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Истмотомия по поводу подковообразной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ретроперитонеальная коррекция гидронефроза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лоханочно-мочеточникового сегмента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Повторная пластика лоханочно-мочеточникового сегмента с внутренним дренированием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восстановительные операции на почке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почке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Декапсуляция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аспирация почки (лоханки), в т.ч. чрескожная пункция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Локальная перфузия почки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механической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механической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почке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мочеточнике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устранение обструкции из мочеточника и почечной лоханки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ликвидация обструкции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чрескожная биопсия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эндоскопическая биопсия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Эндоскопия (цистоскопия) (лупоскопия (looposcopy)) участка подвздошной кишки (Endoscopy (cystoscopy) (looposcopy) of ileal conduit)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мочеточнике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Уретрэктомия,не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Полная уретерэктомия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Уретерокутанеостомия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кожной уретеро-илеостомии (уретерокутанеостомии)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другой кожной уретеростомии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другой кожной уретеростомии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Отведение мочи в кишечник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мочеточнико-кишечного анастомоза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почечно-пузырного анастомоза, не уточненный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Уретероцистонеостомия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Уретероцистонеостомия по модифицированному методу Политано-Летбеттера с дополнительным антирефлюксным механизмом по Блохину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Трансуретероуретеростомия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анастомоз или шунтирование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рассечение внутрипросветных спаек и балонная дилатация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уретеростомии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Уретеропексия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лигатуры из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Замещение мочеточника сегментом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мочеточнике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Дилятация устья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Рентгенэндоскопическая баллонная дилатация стриктур мочеточников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электронного мочеточникового стимулятора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электронного мочеточникового стимулятора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электронного мочеточникового стимулятора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мочеточнике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очищение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внутрипросветных спаек с рассечением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цистотомия и 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закрытия везикостомии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Цистоскопия через искусственное отверстие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(трансуретральная) биопсия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иссечение или деструкция ткани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резекция склероза шейки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удаление внутрипросветных спаек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трансуретрального иссечения или деструкци ткани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или деструкция ткани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мочевого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иссечение или деструкция пораженного участка или ткани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мочевого пузыря. Создание илеокондуита по Брикеру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Плазменная трансуретральная вапоризация образования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резекция образования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цистэктомия с уретрэктомией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цистэктомия с лимфодиссекцией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цистэктомия с энтеропластикой (с созданием ортотопического мочевого пузыря) илеумкондуитом или колонкондуитом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57.7119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цистэктомия с гемирезекцией простаты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полная цистэктомия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цистостомии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мочевого пузыря и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свища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пузырно-влагалищного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Цистоцервикопексия при недержании мочи у женщин. Цистоуретропластика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экстрофии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анастомоз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57.9002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Плазменная трансуретральная вапоризация лейкоплакии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обструкции шейки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Дилятация шейки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электронного стимулятора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электронного стимулятора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электронного стимулятора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Меатомия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Перинеальная уретроскопия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уретроскопия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периуретральной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Др.диагностические манипуляции на уретре и периуретральной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операции на уретре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уретротомия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локальное иссечение или деструкция пораженного участка или ткани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(устранение) разрыва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уретростомии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Реанастомоз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уретры по хольцову (русакову)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гипоспадии или эписпадии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реконструкция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Уретральная меатопластика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уретры (пластика буккальным лоскутом)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околомочеточниковой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околомочеточниковой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искусственного мочевого сфинктера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уретре и околомочеточниковой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Ретроперитонеальное рассечение, неуточненное (Другие операции на мочевыделительном канале)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Уретеролиз с высвобождением или репозицией мочеточника по поводу забрюшинного фиброза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лизис околопочечных или околомочеточниковых спаек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Лапароскопический лизис периренальных или периуретральных спаек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околопочечной или околомочеточниковой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перивезикальных спаек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Лапароскопический лизис перивезикальных спаек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перивезикальной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околопочечной или перивезикальной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околопочечной ткани, перивезикальной ткани и забрюшинном пространстве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Пликация мочеточниково-пузырного соустья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надлобкового уретровезикального подвешивания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Ретропубитальное уретральное подвешивание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Парауретральное подвешивание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Манипуляция на поднимающей мышце в целях уретровезикального подвешивания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устранения недержания мочи при стрессах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Чрезвлагалищная коррекция уретровезикального сегмента синтетической петлей с целью устранения недержания мочи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околопочечной и перивезикальной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околопочечной и перивезикальной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Ульразвуковая фрагментация мочевых камней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60.0019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брюшинная простатэктомия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(чрескожная) (игловая) биопсия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биосия простаты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периопростатической ткани (биопсия ткани, расположенной около предстательной железы)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простатэктомия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Биполярная трансуретральная резекция доброкачественной гиперплазии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(ультразвуковая) простатэктомия (TULIP)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энуклиация доброкачественной гиперплазии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резекция доброкачественной гиперплазии предстательной железы (монополярной петлей)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Чрезпузырная простатэктомия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60.3122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Позадилонная или чреспузырная аденомэктомия у больных с осложненным течением доброкачественной гиперплазии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Ретропубитальная простатэктомия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простатэктомия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60.5015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нервосберегающая простатэктомия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Плазменная трансуретральная вапоризация доброкачественной гиперплазии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Промежностная простатэктомия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простатэктомия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семенных пузырьков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семенных пузырьков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семенных пузырьках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ткани вокруг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ткани вокруг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аспирация простаты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из предстательнойй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баллонная дилатация предстательной части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Трансуретральная деструкция ткани простаты с использованием микроволновой термотерапии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трансуретральная деструкция ткани простаты с применением другой термотерапии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мошонке и оболочках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мошонки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мошонки и влагалищных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влагалищной оболочки,кроме гидроцеле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[чрескожная] [пункционная] биопсия яичек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яичках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орхиэктомия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обоих яичек в течение одного опрационного эпизода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оставшегося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Орхидопексия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Орхидопексия лапароскопическая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яичках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тестикулярного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яичках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63.0019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вмешательства при инфравезикальной обструкции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семенного канатика, придатка яичка и семявыносящего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семенном канатике, придатке яичка и семявыносящем протоке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Субингвинальное микрохирургическое устранение варикоцеле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кисты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другого пораженного участка или ткани семенного канатика и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семенном канатике и придатке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хирургически разделенного семенного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Эпидидимовазостомия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Микрохирургическая инвагинационная вазоэпидидимостомия при обструктивной азооспермии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клапана семенного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семенном протоке и придатке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Эпидидимотомия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клапана в семенной проток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семенном канатике,придатке яичка и семенном протоке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64.2001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Микрохирургическая коррекция искривления полового члена при болезни Пейрони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64.3019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пенэктомия (эмаскуляция, экстирпация полового члена) с двухсторонней паховой лимфодиссекцией (операция Дюкена)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искривления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Реконструция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половом члене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Разделение спаек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внешнего протеза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или замена неувеличивающегося протеза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внутреннего протеза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или замена увеличивающегося протеза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половом члене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мочевого пузыря (устранение цистоцеле: передняя кольпорафия (с устранением уретроцеле))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кости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кости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Остеоэктомия в области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76.3914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опухолей костей лицевого черепа с пластикой дефекта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нижней челюсти с одновременной ее реконструкцией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полное иссечение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сломанной скуловой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сломанной верхней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сломанной кости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костным трансплантантом кости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синтетического имплантата в кость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Субтотальная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эктопированной ткани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соска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Редукционная маммопластика и подкожная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сокращение пластики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сокращение пластики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подкожная мастэктомия с одновременной имплантацией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односторонняя подкожная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подкожная мастэктомия с синхронным имплантатом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Другая двусторонняя подкожная мастэктомия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простая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простая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обширная простая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обширная простая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Односторонняя радикальная мастэктомия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мастэктомия с одномоментной реконструкцией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радикальная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обширная радикальная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Односторонняя расширенная радикальная мастэктомия с использованием импланта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обширная радикальная мастэктомия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Односторонний имплантат в молочную железу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Двусторонний имплантант в молочную железу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Полная реконструкция молочной железы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Лоскут грудной прямой мышцы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Лоскут поперечной прямой мышцы живота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Лоскут поперечной прямой мышцы живота (свободный)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Лоскут перфоратора глубоких нижних эпигастральных артерий (свободный)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Лоскут поверхностных нижних эпигастральных артерий (свободный)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Лоскут перфоратора ягодичной артерии (свободный),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Иное, полное восстановление груди хирургическим путҰм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Зашивание разрывов груди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РасщеплҰнный лоскут на грудную клетку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Полнослойный кожный трансплантат на грудную клетку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Лоскут на ножке на грудную клетку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Мышцы трансплантата на грудную клетку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сосков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операции на сосках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маммопластика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имплантата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расширителя ткани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расширителя ткани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Вставление полностью имплантируемого инфузионного насоса, кроме сосудистых приборов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Реплантация кожи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полнослойный лоскут, неуточненный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толщина кожного лоскута руки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кожный трансплантат на руке (в т.ч. пластическая манипуляция на кисти с применением мышечного или фасциального трансплантанта)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толщина кожного лоскута других участков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Пересадка волос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Ксенотрансплантат для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Аллотрансплантация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Дермальный восстанавливающийся трансплантат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лоскута другой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Лоскут на ножке, неуточненный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 и подготовка ножки трансплантатов или кожного лоскута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лоскута на ножке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лоскута на ножке или лоскута на широком основании к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лоскута на ножке или лоскута на широком основании к другим частям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лоскута на ножке или лоскута на широком основании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Восстановление хирургическим путҰм слабых мест лица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Релаксация шрама или контрактуры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синдактилии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отсроченная некрэктомия с одномоментной аутодермопластикой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Отсроченная некрэктомия с одномоментной аутодермопластикой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Подкожная установка эндоэкспандера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98.5100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Экстракорпоральная ударно-волновая литотрипсия камней почки и мочевыводящих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98.5109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Уретеролитотрипсия с экстракцией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(абдоминальной, торакальной,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колопроктологической)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548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Операции проводимые в условиях стационара третьего уровня регионализации 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органа и/или ткани от живого, совместимого с реципиентом донора для трансплантации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ткани надпочечной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Роботизированные процедуры при лапароскопических операциях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легких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трансплантация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Двусторонняя трансплантация легких (двойная трансплантация легких, трансплантация единым блоком).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Комбинированная трансплантация легкого 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Эндоскопическая установка или замена бронхиального клапана (клапанов), на одно легкое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Трансплантат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тонкой кишки при анальном недержании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трансплантация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трансплантация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поджелудочной железы,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ткани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Гомотрансплантат поджелудочной железы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Гетеротрансплантат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Аутотрансплантация клеток островка Лангерганса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Аллотрансплантация клеток островка Лангерганса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клеток островка Лангерганса,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аутотрансплантация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почки от кадавра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почечная трансплантация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трансформации пола, не классифицируемые в других рубриках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(абдоминальной, торакальной,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колопроктологической)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Республике Казахстан</w:t>
            </w:r>
          </w:p>
        </w:tc>
      </w:tr>
    </w:tbl>
    <w:bookmarkStart w:name="z550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Оснащение ДХС/ЦАХ на амбулаторно-поликлиническом и стационарном уровнях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 заведующего дневного хирургического стационара 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(Центра амбулаторной хирургии) (при наличии в штате)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медицинский врача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 врача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медицинской сестры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медицинской сестры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 посетителя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документации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одежды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измерения артериального давления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 с принтером, выходом в Интернет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рабочее 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Облучатель бактерицидный стационарный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Дозатор для жидкого мыла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для стеризола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Полотенцедержатель для одноразовых полотенец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сбора бытовых и медицинских отходов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Предоперационная дневного хирургического стационара (Центра амбулаторной хирургии)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Каталка, кресло для больных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столик для бикса со стерильными салфетками для рук, емкости с пинцетом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Дозатор для жидкого мыла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кран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для стеризола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кран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Полотенцедержатель для одноразовых полотенец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кран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сбора бытовых и медицинских отходов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Контейнер безопасной утилизации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Инструкции: 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терапия анафилактического шока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действий при аварийных ситуациях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рук по европейскому стандарту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замачивания использованных инструментов 3 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замачивания лотков 10 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 для текущей уборки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 для генеральной уборки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Коробка стерилизационная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Биксы для стерильного материала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стационарный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Облучатель бактерицидный стационарный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операционная (зал) дневного хирургического стационара 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(Центра амбулаторной хирургии)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(устройство) для обработки рук хирурга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 для тяжелобольных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медицинских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анестезиолога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для стерильных материалов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емкостей с дезрастворами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медицинская многофункциональная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медицинских препаратов группы "А" и "В"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одностворчатый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комплектов операционного белья и инструментов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Биксодержатель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Коробка стерилизационная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для стерильного инструмента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 передвижной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медицинский винтовой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Отсасыватель хирургический (аспиратор)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операционный универсальный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операций и манипуляций на руке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бестеневой передвижной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бестеневой потолочный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(скальпель) радиохирургический или электрокоагулятор*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искусственного дыхания ручной с отсасывателем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ингаляционного наркоза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высокочастотной электрохирургии (ЭХВЧ)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портативный*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для профилактики заражения СПИДом персонала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ВекоподъҰмник*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термометров и шпателей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прикрепления операционного белья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эластичных трубок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типа "Москит"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с отверстием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хирургический желобоватый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хирургический пуговчатый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Блэкмора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по Редону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атравматическая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лигатурная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хирургическая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Иглодержатель общехирургический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Игольник металлический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для операции на кисти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обработки медицинских инструментов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грязного белья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Корнцанг прямой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Корнцанг изогнутый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пластиковый двусторонний парный (по Фарабефу)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трахеотомический острый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хирургический двузубый тупой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хирургический двузубый острый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универсальный*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костная двусторонняя острая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нейрохирургическая острая овальная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Лупа бинокулярная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оказания скорой и неотложной медицинский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тупоконечные вертикальноизогнутые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тупоконечные прямые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тупоконечные прямые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с одним острым концом прямые (разные)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разрезания повязок с пуговкой горизонтально-изогнутые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перевязочного материла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резекционный брюшистый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лекарственных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артериального давления (тонометр)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анатомический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хирургический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зубчато-лапчатый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хирургический глазной большой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для наложения и снятия металлических скобок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 комбинированный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Расширитель трахеотомический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трахеотомическая (набор)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концентратор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гемодинамический с капнографом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трахеостомии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стерильного инструмента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Биксы для хранения стерильного материала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Биксы для хранения стерильного инструмента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Биксы для хранения стерильного белья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малый хирургический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набор хирургический для амбулаторной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хранения медицинских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Щипцы-кусачки костные с круглыми губками прямые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Щипцы-кусачки костные с круглыми губками изогнутые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передвижной (стационарный)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настеннопотолочный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стерилизационных коробок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тазов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 (блок) послеоперационного пробуждения дневного хирургического стационара (Центра амбулаторной хирургии)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измерения артериального давления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койку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Отсос хирургический вакуумный (аспиратор)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интенсивной терапии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лекарственных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Амбу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 эндоскописта дневного хирургического стационара 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(Центра амбулаторной хирургии)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Видеоколоноскоп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Видеобронхоскоп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Видеогастроскоп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Видеодуоденоскоп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сушки эндоскопов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моечная для гибких эндоскопов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 анестезирующих веществ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Инструкции: 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терапия анафилактического шока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действий при аварийных ситуациях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рук по европейскому стандарту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 старшей медицинской сестры дневного хирургического стационара 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(Центра амбулаторной хирургии)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медицинской сестры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медицинской сестры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пациента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документации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одежды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 с принтером, выходом в Интернет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рабочее место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группы А и 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общего списка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сестры-хозяйки дневного хирургического стационара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(Центра амбулаторной хирургии)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стеллажей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медицинская многофункциональная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специалиста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медицинский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 посетителя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документации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одежды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медицинской сестры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Регистрационная стойка со столом и стулом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группы А и 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стеклянный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для дезинфекционного раствора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измерения артериального давления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 с принтером, выходом в Интернет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рабочее место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(абдоминальной, торакальной,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колопроктологической)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Республике Казахстан</w:t>
            </w:r>
          </w:p>
        </w:tc>
      </w:tr>
    </w:tbl>
    <w:bookmarkStart w:name="z567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Операции проводимые в условиях дневного стационара (дневной стационар/центр амбулаторной хирургии в составе районной и городской поликлиники)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карпального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тарзального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разрыва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разрыва других частей ротовой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небного язычка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небного язычка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Восстановительная операция на небном язычке (увулопластика, увулопалатопластика, радиоволновая термоабляция мягкого неба, радиоволновая термоабляция корня языка)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небном язычке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подкожных порт-систем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подмышечного лимфоузла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пахового лимфоузла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других лимфатических структур. Иссечение: гигромы, лимфангиомы, простая лимфаденэктомия, расширенное иссечение регионарного лимфоузла, резекция шейных лимфоузлов до мышцы и глубокой фасции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лимфоузла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манипуляции на желудке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параректальной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перианальной ткани (кроме полипов)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Разрезы и иссечения перианальных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Редукция геморроев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Каутеризация геморроев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геморроидальных узлов с помощью криотерапии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геморроидальных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геморроидальных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геморроидальных узлах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подкожного электрического анального стимулятора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анусе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(трансуретральная) биопсия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уретроскопия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периуретральной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Др.диагностические манипуляции на уретре и периуретральной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мошонке и оболочках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мошонки или влагалищной оболочки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мошонке и влагалищной оболочке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крайней плоти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половом члене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половом члене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Разделение спаек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половом члене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на коже и подлежащих тканях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синуса, кроме марсупиализации (86.21)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Иссечение или деструкция пораженного участка или ткани кожи и подкожной основы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Эксцизионная хирургическая обработка раны, инфекции или ожога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и дренирование абсцесса мягких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ногтя, ногтевого ложа, ногтевого утолщения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(абдоминальной, торакальной,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колопроктологической)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Республике Казахстан</w:t>
            </w:r>
          </w:p>
        </w:tc>
      </w:tr>
    </w:tbl>
    <w:bookmarkStart w:name="z569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Операции проводимые в условиях дневного стационара при стационаре (с круглосуточным наблюдением и отделением реанимации и интенсивной терапии) (дневной стационар/центр амбулаторной хирургии в составе консультативно-диагностического отделения/центра, многопрофильных стационаров (районной, городской, областной больницы), республиканских организаций здравоохранения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не указанной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прямой и непрямой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двустороннее удаление паховой грыжи с применением трансплантата или протеза,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слюнной железы или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Сиаладенэктомия,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сиаладенэктомия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сиаладенэктомия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слюнного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слюнной железе или протоке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слюнной железе или протоке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области лица и дна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твердого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твердого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иссечение поврежденного участка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манипуляции в полости рта. Другие операции на ротовой полости: трансплантат бдккальной борозды, дренаж (оральный) (трансцервикальный): парафарингеального абсцесса, перитонзиллярного абсцесса, ретрофарингеального абсцесса, тонзиллярного абсцесса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Фибробронхоскопия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Трансскротальная антеградная рентгенэндоваскулярная склеротерапия левой яичковой вены при варикоцеле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Рентгенэндоваскулярная склеротерапия левой яичковой вены при варикоцеле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лимфатической структуры, в т.ч. трансбронхоскопическая пункционная биопсия [TBNA] лимфоузла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глубокого шейного лимфатического 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постоянной трубки в пищевод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разрыва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периректальной ткани (вскрытие абсцесса эндотелиально-копчикового хода)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прямой кишке и параректальной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 рассечение перианальной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перианального абсцесса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перианальной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и иссечение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иссечение или деструкция пораженного участка или ткани ануса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локальное иссечение или деструкция пораженного участка или ткани ануса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боковая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из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папиллосфинктеротомия (РХПГ)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сфинктера Одди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сфинктере Одди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протезного устройства из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удаление паховой грыжи,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 с помощью аллотрансплантата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 с помощью аллотрансплантата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 с помощью имплантата или протеза,не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грыжи, одной прямой и одной косой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прямой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косой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грыжи, одной прямой и одной косой,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 с помощью имплантата или протеза,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устранение бедренной грыжи с помощью аллотрансплантата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односторонняя бедренная герниорафия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бедренной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бедренной грыжи с помощью аллотрансплантата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двусторонняя бедренная герниорафия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 с помощью аллотрансплантата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Лапароскопическое устранение пупочной грыжи грыжи с применением трансплантата или протеза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Другая лапароскопическая пупочная герниорафия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пупочная герниорафия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 (без имплантата или протеза)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передней брюшной стенки с рассечением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Лапароскопическое устранение грыжи с рассечением с применением трансплантата или протеза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Другое лапароскопическое устранение другой грыжи передней брюшной стенки с применением трансплантата или протеза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 с использованием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перитонеальных спаек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биопсия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аспирация почки (лоханки), в т.ч. чрескожная пункция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ликвидация обструкции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Рентгенэндоскопическая баллонная дилатация стриктур мочеточников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очищение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Цистотомия и 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Троакарная 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Уретротомия лазерная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Меатомия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уретротомия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стриктуры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Плазменная трансуретральная вапоризация доброкачественной гиперплазии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поводу водянки влагалищной оболочки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мошонки и влагалищных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орхиэктомия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по поводу варикоцеле и гидроцеле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Субингвинальное микрохирургическое устранение варикоцеле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устранение варикоцеле и гидроцеле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кисты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другого пораженного участка или ткани семенного канатика и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кистэктомия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груди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ткани молочной железы,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эктопированной ткани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соска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сокращение пластики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сокращение пластики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кожи с дренажом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удаление инородного тела или прибора из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полнослойный лоскут, неуточненный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отсроченная некрэктомия с одномоментной аутодермопластикой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98.5100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Экстракорпоральная ударно-волновая литотрипсия камней почки и мочевыводящих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98.5109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Уретеролитотрипсия с экстракцией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