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db44" w14:textId="3a0d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2020 года № ҚР ДСМ-13/2020. Зарегистрирован в Министерстве юстиции Республики Казахстан 3 марта 2020 года № 20084. Утратил силу приказом Министра здравоохранения Республики Казахстан от 20 октября 2020 года № ҚР ДСМ - 142/2020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под № 11511, опубликован 15 июля 2015 года в Информационно-правовой системе "Әділет")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(редких) заболеваний,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58 и 59,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717"/>
        <w:gridCol w:w="7641"/>
        <w:gridCol w:w="333"/>
        <w:gridCol w:w="2766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Глиальные опухоли высокой степени злокачественности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новообразование желудочка мозга. Злокачественное новообразование мозжечка. Злокачественное новообразование ствола мозга. Поражение, выходящее за пределы одной и более вышеуказанных локализаций головного мозга. Злокачественное новообразование головного мозга неуточненной локализации.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71.0 – С 71.9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Лекарственно-устойчивый туберкулез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множественной лекарственной устойчивостью легочной и внелегочной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с широкой лекарственной устойчивостью легочной и внелегочной 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с преширокой лекарственной устойчивостью легочной и внелегочной локализации</w:t>
            </w:r>
          </w:p>
          <w:bookmarkEnd w:id="4"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А15.0-А19.0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