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a4a3" w14:textId="a3aa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по квалификационному отбору независимых экспертов для проведения независимой экспертизы базовых проектных документов и анализов разработки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12 марта 2020 года № 97. Зарегистрирован в Министерстве юстиции Республики Казахстан 13 марта 2020 года № 20116. Утратил силу приказом Министра энергетики Республики Казахстан от 3 марта 2022 года № 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03.03.2022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07.03.2022 и подлежит официальному опубликованию).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Кодекса Республики Казахстан "О недрах и недропользовании" от 27 декабря 2017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квалификационному отбору независимых экспертов для проведения независимой экспертизы базовых проектных документов и анализов разработки.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по квалификационному отбору независимых экспертов для проведения независимой экспертизы базовых проектных документов и анализов разработки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по квалификационному отбору независимых экспертов для проведения независимой экспертизы базовых проектных документов и анализов разработки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Кодекса Республики Казахстан "О недрах и недропользовании" от 27 декабря 2017 года (далее – Кодекс).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Оператор независимой экспертизы базовых проектных документов и анализов разработки осуществляет организацию деятельности независимых экспертов и их квалификационный отбор в соответствии с настоящими Требованиями, а также определяет на договорной основе независимого эксперта для проведения независимой экспертизы поступившего базового проектного документа или анализа разработки.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Требованиях используются следующие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независимой экспертизы базовых проектных документов и анализов разработки (далее – Оператор) – юридическое лицо, пятьдесят и более процентов голосующих акций (долей участия) в котором принадлежат государству, а права владения и пользования государственным пакетом акций (долей участия в уставном капитале) осуществляет уполномоченный орган в области углеводородов;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независимая экспертиза – независимое исследование, основанное на применении научно-обоснованных методик, проводимое квалифицированными экспертами, обладающими специальными знаниями в области геологии и разработки и не заинтересованные в результатах экспертизы;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независимый эксперт – физическое лицо, обладающее специальными знаниями и соответствующей квалификацией, привлекаемое для проведения независимой экспертизы базового проектного документа, изменения и дополнения к нему, анализа разработки (далее – Проекты);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для проведения квалификационного отбора (далее – комиссия) – комиссия, создаваемая в целях осуществления квалификационного отбора независимых экспертов для проведения независимой экспертизы Проектов.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Требования устанавливаются в отношении следующих категорий независимых экспертов: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области геологии месторождений углеводородов;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области разработки месторождений углеводородов;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области экономики;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правовым вопросам.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по квалификационному отбору независимых экспертов для проведения независимой экспертизы базовых проектных документов и анализов разработки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Организация и проведение квалификационного отбора независимых экспертов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Квалификационный отбор включает следующие этапы: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публикация объявления о проведении квалификационного отбора на интернет-ресурсе Оператора;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 документов от кандидатов, изъявивших желание принять участие в квалификационном отборе;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Оператором комиссии;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рассмотрение комиссией документов кандидатов на соответствие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главе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комиссией собеседования с кандидатами соответствующим требованиям, установленным в главе 3 настоящих Требований;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заключение комиссии.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Публикация объявления о проведении квалификационного отбора на интернет-ресурсе Оператора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Объявление о проведении квалификационного отбора включает следующие сведения: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Оператора, проводящего квалификационный отбор, с указанием его местонахождения, почтового адреса, номеров телефонов, адреса электронной почты;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основные требования к кандидатам в соответствии с настоящими Требованиями;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приема документов (10 рабочих дней), который исчисляется со следующего рабочего дня после последней публикации объявления;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необходимых документов;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и место проведения собеседования;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информацию касательно присутствия наблюдателей на заседании комиссии.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Прием документов от кандидатов, изъявивших желание принять участие в квалификационном отборе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Кандидат, изъявивший желание участвовать в квалификационном отборе, представляет Оператору нарочно или курьерской службой заявку (с указанием контактного телефона и электронного адреса), заполненную в произвольной форме на имя председателя комиссии, с приложением следующих документов: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документа, удостоверяющего личность;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документа, подтверждающего трудовую деятельность;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документа об образовании;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документа, подтверждающего ученую степень.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Оригиналы документов, указанных в пункте 7 настоящих Требований, представляются для сверки не позднее, чем за один час до начала собеседования.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одного из документов, указанных в пункте 7 настоящих Требований, кандидат не допускается комиссией к прохождению собеседования.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Представление неполного пакета документов либо недостоверных сведений является основанием для отказа в их рассмотрении комиссией.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Создание Оператором комиссии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Комиссия формируется решением руководителя Оператора.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Комиссия состоит не менее чем из пяти членов Оператора, в том числе председателя.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Оператора.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состав комиссии включаются работники Оператора. Для обеспечения прозрачности и объективности работы комиссии на ее заседание могут быть приглашены наблюдатели.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присутствия на заседании комиссии в качестве наблюдателя лицо регистрируется у секретаря комиссии не позднее одного рабочего дня до начала проведения собеседования.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организации деятельности комиссии из числа работников Оператора назначается секретарь комиссии.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осуществляет организационное обеспечение ее работы, не является ее членом и не принимает участие в голосовании. Секретарь комиссии сверяет копии документов наблюдателей, удостоверяющих личность, с подлинниками до начала проведения собеседования.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Секретарь комиссии формирует повестку дня заседания комиссии и оформляет протоколы заседаний.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Комиссия формирует перечень из 10 профильных вопросов.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1 (одного) рабочего дня после окончания срока приема документов.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Решение оформляется в виде протокола и подписывается председателем, членами и секретарем комиссии.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основании решения комиссии секретарь комиссии формирует список кандидатов, допущенных к собеседованию, и график его проведения.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Рассмотрение комиссией документов кандидатов и проведение собеседования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Список кандидатов, допущенных к собеседованию, и график проведения собеседования размещается на интернет-ресурсе Оператора.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Кандидаты, допущенные к собеседованию, уведомляются секретарем комиссии о дате проведения собеседования в течение 1 (одного) рабочего дня после принятия решения комиссией и не позднее 3 (трех) рабочих дней до дня проведения собеседования.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кандидатов осуществляется по телефону, посредством направления информации на электронные адреса и мобильные телефоны кандидатов.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Кандидат, участвующий в квалификационном отборе и допущенный к собеседованию, проходит одно собеседование, в ходе которого ему задаются вопросы по заявляемой специальности.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результатам собеседования комиссия на основании представленных документов, а также по результатам проведенного собеседования, включающего результаты ответов на профильные вопросы, осуществляет отбор из числа кандидатов для назначения независимым экспертом.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Решение комиссии принимается в отсутствие кандидата путем открытого голосования.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Решение комиссии считается правомочным, если на заседании комиссии присутствуют все члены комиссии.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Замещение отсутствующего члена конкурсной комиссии не допускается. В случае отсутствия кворума, конкурсная комиссия переносится на день, следующий за назначенным днем заседания. Перенос конкурсной комиссии допускается не более двух раз.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Кандидат получает положительное заключение в случае, если за него проголосовало большинство присутствующих из состава комиссии. В случае равенства голосов при голосовании решающим является голос председателя комиссии.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Решение комиссии и списки кандидатов, получивших положительное заключение комиссии, размещаются на интернет-ресурсе Оператора в течение 1 (одного) рабочего дня после проведения отбора.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Расходы по участию в квалификационном отборе (проезд к месту проведения собеседования и обратно, наем жилого помещения, проживание, пользование услугами связи всех видов) кандидаты производят за счет собственных средств.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Квалификационные требования к независимому эксперту</w:t>
      </w:r>
    </w:p>
    <w:bookmarkEnd w:id="73"/>
    <w:bookmarkStart w:name="z8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Требования к независимому эксперту в области геологии месторождений углеводородов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назначения кандидата в качестве независимого эксперта в области геологии месторождений углеводородов, устанавливаются следующие требования: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гражданства Республики Казахстан;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диплом о высшем профильном образовании в нефтегазовой отрасли (для документов об образовании, выданных зарубежными образовательными организациями необходимо наличие документа, подтверждающего прохождение процедуры признания или нострификации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образовании");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документа, подтверждающего соответствие одному или нескольким нижеследующим критериям: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ученой степени в данной сфере;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опыта работы в профессиональной сфере с соответствующей квалификацией не менее 10 лет;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опыта работы в научно-исследовательских институтах и компаниях, специализирующихся на проектировании Проектов, не менее 10 лет;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опыта работы в профессорско-преподавательском составе высших технических учебных заведениях не менее 15 лет;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знания законодательства Республики Казахстан, необходимых для проведения независимой экспертизы по заявляемой специальности.</w:t>
      </w:r>
    </w:p>
    <w:bookmarkEnd w:id="83"/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Требования к независимому эксперту в области разработки месторождений углеводородов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Для назначения кандидата в качестве независимого эксперта в области разработки месторождений углеводородов, устанавливаются следующие требования: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гражданства Республики Казахстан;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диплом о высшем профильном образовании в нефтегазовой отрасли (для документов об образовании, выданных зарубежными образовательными организациями необходимо наличие документа, подтверждающего прохождение процедуры признания или нострификации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образовании");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документа, подтверждающего соответствие одному или нескольким нижеследующим критериям: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ученой степени в данной сфере;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опыта работы в профессиональной сфере с соответствующей квалификацией не менее 10 лет;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опыта работы в научно-исследовательских институтах и компаниях, специализирующихся на проектировании Проектов, не менее 10 лет;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опыта работы в профессорско-преподавательском составе высших технических учебных заведениях не менее 15 лет;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знания законодательства Республики Казахстан, необходимых для проведения независимой экспертизы по заявляемой специальности.</w:t>
      </w:r>
    </w:p>
    <w:bookmarkEnd w:id="93"/>
    <w:bookmarkStart w:name="z10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Требования к независимому эксперту в области экономики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назначения кандидата в качестве независимого эксперта в области экономики, устанавливаются следующие требования: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гражданства Республики Казахстан;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диплом о высшем профильном образовании (для документов об образовании, выданных зарубежными образовательными организациями необходимо наличие документа, подтверждающего прохождение процедуры признания или нострификации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образовании");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документа, подтверждающего соответствие одному или нескольким нижеследующим критериям: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ученой степени в данной сфере;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опыта работы в профессиональной сфере с соответствующей квалификацией не менее 10 лет;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опыта работы в профессорско-преподавательском составе высших учебных заведениях не менее 15 лет; 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знания законодательства Республики Казахстан, необходимых для проведения независимой экспертизы по заявляемой специальности.</w:t>
      </w:r>
    </w:p>
    <w:bookmarkEnd w:id="102"/>
    <w:bookmarkStart w:name="z10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Требования к независимому эксперту по правовым вопросам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Для назначения кандидата в качестве независимого эксперта по правовым вопросам устанавливаются следующие требования: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гражданства Республики Казахстан;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диплом о высшем профильном образовании (для документов об образовании, выданных зарубежными образовательными организациями необходимо наличие документа, подтверждающего прохождение процедуры признания или нострификации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образовании");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документа, подтверждающего соответствие одному или нескольким нижеследующим критериям: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ученой степени в данной сфере;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опыта работы в профессиональной сфере с соответствующей квалификацией не менее 8 лет;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опыта работы в профессорско-преподавательском составе высших учебных заведениях не менее 15 лет; 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знания законодательства Республики Казахстан, необходимых для проведения независимой экспертизы по заявляемой специальности.</w:t>
      </w:r>
    </w:p>
    <w:bookmarkEnd w:id="111"/>
    <w:bookmarkStart w:name="z11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База данных независимых экспертов формируется из числа кандидатов, прошедших квалификационный отбор в соответствии с настоящими Требованиями и размещается на интернет-ресурсе Оператора.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Кандидат, прошедший квалификационный отбор, в течение месяца включается в Базу данных независимых экспертов.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 результатам независимой экспертизы Проектов, в случае неисполнения или не надлежащего исполнения обязанностей, предусмотренных договорными обязательствами, независимый эксперт исключается Оператором из Базы данных независимых экспертов.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На независимую экспертизу одного Проекта назначаются не менее 3 (трех) экспертов.</w:t>
      </w:r>
    </w:p>
    <w:bookmarkEnd w:id="1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