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e6e6" w14:textId="8c0e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государственной службы от 3 марта 2020 года № 43, заместителя Председателя Комитета по правовой статистике и специальным учетам Генеральной прокуратуры Республики Казахстан от 3 марта 2020 года № 37 и Министр цифрового развития, инноваций и аэрокосмической промышленности Республики Казахстан от 5 марта 2020 года № 86/НҚ. Зарегистрирован в Министерстве юстиции Республики Казахстан 16 марта 2020 года № 20127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совместные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государственных услуг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официальных интернет-ресурсах Комитета по правовой статистике и специальным учетам Генеральной прокуратуры Республики Казахстан, Агентства Республики Казахстан по делам государственной службы, Министерства цифрового развития, инноваций и аэрокосмической промышленности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Председателя Комитета по правовой статистике и специальным учетам Генеральной прокуратуры Республики Казахстан, курирующего заместителя Председателя Агентства Республики Казахстан по делам государственной службы,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Заместитель Председателя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Комитета по правовой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статистике и специальным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учетам Генеральной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прокуратуры Республики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__________Б. Абишев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цифрового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развития, инноваций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аэрокосмической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промышленности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__________А. Жумагалиев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Председатель Агентства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делам государственной службы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__________А. Жаилғанова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Генеральной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года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года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2020 года № 86/ 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совместных приказов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6 февраля 2017 года № 45, Председателя Комитета по правовой статистике и специальным учетам Генеральной прокуратуры Республики Казахстан от 7 февраля 2017 года № 4 о/д и Председателя Агентства Республики Казахстан по делам государственной службы и противодействию коррупции от 3 февраля 2017 года № 29 "Об утверждении Методики оценки взаимодействия государственного органа с физическими и юридическими лицами" (зарегистрирован в Реестре государственной регистрации нормативных правовых актов за № 14795, опубликован 14 марта 2017 года в Эталонном контрольном банке нормативных правовых актов Республики Казахстан).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24 ноября 2017 года № 414, Председателя Комитета по правовой статистике и специальным учетам Генеральной прокуратуры Республики Казахстан от 24 ноября 2017 года № 93 о/д и Председателя Агентства Республики Казахстан по делам государственной службы и противодействию коррупции от 23 ноября 2017 года № 229 "О внесении изменения в совместный приказ Министра информации и коммуникаций Республики Казахстан от 6 февраля 2017 года № 45, Председателя Комитета по правовой статистике и специальным учетам Генеральной прокуратуры Республики Казахстан от 7 февраля 2017 года № 4 о/д и Председателя Агентства Республики Казахстан по делам государственной службы и противодействию коррупции от 3 февраля 2017 года № 29 "Об утверждении Методики оценки взаимодействия государственного органа с гражданами" (зарегистрирован в Реестре государственной регистрации нормативных правовых актов за № 16160, опубликован 10 января 2018 года в Эталонном контрольном банке нормативных правовых актов Республики Казахстан).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по правовой статистике и специальным учетам Генеральной прокуратуры Республики Казахстан от 6 марта 2019 года № 44 о/д, Председателя Агентства Республики Казахстан по делам государственной службы и противодействию коррупции от 5 марта 2019 года № 56 и Министра цифрового развития, оборонной  и аэрокосмической промышленности Республики Казахстан от 6 марта 2019 года № 2 Н/Қ "О внесении изменении в совместный приказ Министра информации и коммуникаций Республики Казахстан от 6 февраля 2017 года № 45, Председателя Комитета по правовой статистике и специальным учетам Генеральной прокуратуры Республики Казахстан от 7 февраля 2017 года № 4 о/д и Председателя Агентства Республики Казахстан по делам государственной службы и противодействию коррупции от 3 февраля 2017 года № 29 "Об утверждении Методики оценки взаимодействия государственного органа с гражданами" (зарегистрирован в Реестре государственной регистрации нормативных правовых актов за № 18389, опубликован 15 марта 2019 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