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a009" w14:textId="d57a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определения государственных органов, отчетная информация которых подлежит перепроверке на основе системы управления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Счетного комитета по контролю за исполнением республиканского бюджета от 11 марта 2020 года № 3-НҚ. Зарегистрировано в Министерстве юстиции Республики Казахстан 17 марта 2020 года № 20128.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43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утвержденной Указом Президента Республики Казахстан от 19 марта 2010 года № 954, Счетный комитет по контролю за исполнением республиканского бюджета (далее – Счетный комитет)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государственных органов, отчетная информация которых подлежит перепроверке на основе системы управления рисками.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отделу Счетного комитета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Счетного комитета.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Счетного комитета.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Счетного комитета по контролю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 исполнением республиканского бюджета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Годунова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Счетного комитета по контролю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2020 года № 3-НҚ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определения государственных органов, отчетная информация которых подлежит перепроверке на основе системы управления рисками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совместного нормативного постановления Высшей аудиторской палаты РК от 28.04.2023 </w:t>
      </w:r>
      <w:r>
        <w:rPr>
          <w:rFonts w:ascii="Times New Roman"/>
          <w:b w:val="false"/>
          <w:i w:val="false"/>
          <w:color w:val="ff0000"/>
          <w:sz w:val="28"/>
        </w:rPr>
        <w:t>№ 13-НҚ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приказа Председателя Агентства по стратегическому планированию и реформам РК от 03.05.2023 № 31 (вводится в действие по истечении десяти календарных дней после дня его первого официального опубликования).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определения государственных органов, отчетная информация которых подлежит перепроверке на основе системы управления рисками (далее – Методика), разработана в целях снижения нагрузки на государственные органы и оптимизации процедуры перепроверки данных, содержащихся в отчетной информации оцениваемых государственных органов (далее – отчетная информация), проводимой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столицы, утвержденной Указом Президента Республики Казахстан от 19 марта 2010 года № 954 (далее – Система ежегодной оценки).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предназначена для определения центральных государственных органов (далее – ЦГО), предусмотренных в перечне ЦГО, в отношении которых проводится оценка эффективности их деятельности Системы ежегодной оценки, и местных исполнительных органов (далее – МИО) областей, городов республиканского значения, столицы, в которых в соответствии с системой управления рисками необходимо проведение перепроверки отчетной информации.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настоящей Методике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управления рисками в оценке – система администрирования, обеспечивающая проведение оценочных мероприятий на принципах выборочности и оптимального распределения ресурсов по наиболее приоритетным направлениям оценочной деятельности;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штрафные баллы (К1) – критерий определения уровня риска, основанный на сумме вычтенных баллов по фактам предоставления недостоверной, неполной и несвоевременной информации в рамках оценки по направлению за предыдущий оцениваемый год;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динамика оценки (К2) – критерий определения уровня риска, основанный на разнице в итоговых оценках государственного органа по направлению за два предыдущих оцениваемых периода;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приоритетный показатель (К3) – критерий определения уровня риска, основанный на оценке эффективности деятельности государственного органа по показателю с наибольшим весовым значением в итоговой оценке по направлению.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показателя в направлении оценки либо равнозначности весовых значений показателей, в качестве приоритетного показателя определяется критерий оценки.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показатель риска – балл, присваиваемый государственному органу в соответствии с позицией в рейтинге по критерию определения уровня риска.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Источником информации для Методики являются заключения о результатах оценки по соответствующим блокам и направлениям за два предыдущих оцениваемых периода.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органы, отчетная информация которых подлежит перепроверке на основе системы управления рисками, определяются в разрезе каждого блока оценки по отдельности.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определении государственных органов, подлежащих перепроверке отчетной информации по блоку "Достижение целей", используются результаты оценки по направлениям "Достижение целей планов развития государственных органов и планов развития области, города республиканского значения, столицы" и "Достижение показателей бюджетных программ" за два предыдущих периода оценки.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государственных органов, подлежащих перепроверке отчетной информации по блоку "Взаимодействие государственного органа с физическими и юридическими лицами", используются результаты оценки по направлениям "Качество оказания государственных услуг" и "Качество рассмотрения жалоб и заявлений" за два предыдущих периода оценки.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государственных органов, подлежащих перепроверке отчетной информации по блоку "Организационное развитие государственного органа", используются результаты оценки по направлениям "Управление персоналом" и "Применение информационных технологий" за два предыдущих периода оценки.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Определение государственных органов, подлежащих перепроверке на основе системы управления рисками, осуществляется ежегодно по итогам двух предыдущих оцениваемых периодов.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если государственный орган впервые включен в Систему ежегодной оценки в отчетном периоде, то в отношении данного государственного органа перепроверка не осуществляется, за исключением случаев передачи в государственный орган функций по приоритетным показателям/критериям оценки, подлежащим перепроверке.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 государственного органа результатов оценки за предыдущий оцениваемый период, критерий "Динамика оценки" в отношении данного государственного органа не применяется.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Система управления рисками направлена на снижение доли перепроверяемых государственных органов по каждому блоку оценки эффективности деятельности ЦГО и МИО до 25 % от количества государственных органов, в отношении которых проводится оценка эффективности их деятельности.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в случае наличия официальной статистической информации, а также сведений, содержащихся в государственных базах данных и информационных системах, перепроверка отчетных данных государственных органов осуществляется удаленно в отношении всех оцениваемых государственных органов.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показателей риска по направлениям оценки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определения показателя риска по направлению оценки применяется следующая формула расчета: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= K1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+ K2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+ K3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суммарный показатель риска государственного органа по направлению;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K1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риска государственного органа по критерию "Штрафные баллы";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K2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риска государственного органа по критерию "Динамика оценки";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К3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риска государственного органа по критерию "Приоритетный показатель".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Результаты проведенных расчетов вносятся в соответствующие графы таблиц "Показатели риска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"Показатели рискаМИО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Проведение расчета рейтинга по критерию "Штрафные баллы"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критерию "Штрафные баллы" проводится рейтинг ЦГО и МИО от наибольшего штрафного балла по направлению к наименьшему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составлении рейтинга по критерию "Штрафные баллы" ЦГО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деятельности, с шагом в 0,5 балла.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составлении рейтинга по критерию "Штрафные баллы" МИО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деятельности, с шагом в 0,5 балла.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наличии государственных органов, получивших одинаковые штрафные баллы по направлению, данным государственным органам присваиваются равные показатели риска. Следующий в списке государственный орган получает показатель риска по критерию на 0,5 балла ниже.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Наименования государственных органов с присвоенными баллами вносятся в соответствующие графы таблиц "Показатели риска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"Показатели риска 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42"/>
    <w:bookmarkStart w:name="z4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Проведение расчета рейтинга по критерию "Динамика оценки"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критерию "Динамика оценки" проводится рейтинг ЦГО и МИО от наибольшего прироста результатов оценки к наименьшему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составлении рейтинга по критерию "Динамика оценки" ЦГО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деятельности, с шагом в 0,5 балла.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составлении рейтинга по критерию "Динамика оценки" МИО присваиваются показатели риска в баллах, начиная от максимального значения, равного половине количества государственных органов по блоку, в отношении которых проводится оценка эффективности деятельности, с шагом в 0,5 балла.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наличии государственных органов с одинаковой разницей в оценках по направлению за два предыдущих оцениваемых периода применяется подход,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Наименования государственных органов с присвоенными баллами вносятся в соответствующие графы таблиц "Показатели риска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"Показатели риска 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Проведение расчета рейтинга по критерию "Приоритетный показатель"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 критерию "Приоритетный показатель" проводится рейтинг ЦГО и МИО от наибольшего результата оценки по приоритетному показателю к наименьшему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составлении рейтинга по критерию "Приоритетный показатель" ЦГО присваиваются следующие показатели риска: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направлениям блока "Достижение целей" начиная от максимального значения, равного количеству государственных органов по блоку, в отношении которых проводится оценка эффективности деятельности, с шагом в 1 балл;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направлениям блока "Взаимодействие государственного органа с физическими и юридическими лицами" начиная от максимального значения, равного количеству государственных органов по блоку, в отношении которых проводится оценка эффективности деятельности, с шагом в 1 балл;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направлениям блока "Организационное развитие государственного органа" начиная от максимального значения, равного количеству государственных органов по блоку, в отношении которых проводится оценка эффективности деятельности, с шагом в 1 балл.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составлении рейтинга по критерию "Приоритетный показатель" МИО присваиваются следующие показатели риска: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направлениям блока "Достижение целей" начиная от максимального значения, равного количеству государственных органов по блоку, в отношении которых проводится оценка эффективности деятельности, с шагом в 1 балл;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направлениям блока "Взаимодействие государственного органа с физическими и юридическими лицами" начиная от максимального значения, равного количеству государственных органов по блоку, в отношении которых проводится оценка эффективности деятельности, с шагом в 1 балл;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направлениям блока "Организационное развитие государственного органа" начиная от максимального значения, равного количеству государственных органов по блоку, в отношении которых проводится оценка эффективности деятельности, с шагом в 1 балл.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наличии государственных органов с одинаковыми результатами по критерию оценки применяется подход, указанный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Наименования государственных органов с присвоенными баллами вносятся в соответствующие графы таблиц "Показатели риска ЦГО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"Показатели риска МИО по направлению"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60"/>
    <w:bookmarkStart w:name="z67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Итоговый расчет с определением государственных органов, подлежащих перепроверке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Итоговый расчет показателей риска по блокам осуществляется по следующим формулам:</w:t>
      </w:r>
    </w:p>
    <w:bookmarkEnd w:id="62"/>
    <w:p>
      <w:pPr>
        <w:spacing w:after="0"/>
        <w:ind w:left="0"/>
        <w:jc w:val="both"/>
      </w:pPr>
      <w:bookmarkStart w:name="z69" w:id="63"/>
      <w:r>
        <w:rPr>
          <w:rFonts w:ascii="Times New Roman"/>
          <w:b w:val="false"/>
          <w:i w:val="false"/>
          <w:color w:val="000000"/>
          <w:sz w:val="28"/>
        </w:rPr>
        <w:t>
      A = X1 + X2;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B = X3 + X4;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 = X5+ X6,</w:t>
      </w:r>
    </w:p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– итоговый показатель риска по государственному органу по блоку "Достижение целей";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 – итоговый показатель риска по государственному органу по блоку "Взаимодействие государственного органа с физическими и юридическими лицами";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 – итоговый показатель риска по государственному органу по блоку "Организационное развитие государственного органа";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риска по государственному органу по направлению "Достижение целей планов развития государственных органов и планов развития области, города республиканского значения, столицы";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риска по государственному органу по направлению "Достижение показателей бюджетных программ";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риска по государственному органу по направлению "Качество оказания государственных услуг";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риска по государственному органу по направлению "Качество рассмотрения жалоб и заявлений";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риска по государственному органу по направлению "Управление персоналом";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риска по государственному органу по направлению "Применение информационных технологий".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Итоговые показатели риска центральных государственных органов и местных исполнительных органов в разрезе блоков и направлений вносятся в таблицы "Итоговый расчет показателей риска ЦГО по блокам" и "Итоговый расчет показателей риска МИО по блокам"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результате суммирования показателей рисков определяются ЦГО и МИО, набравшие максимальное значение по каждому блоку.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если у государственных органов одинаковое значение показателя риска, в итоговый список включается государственный орган, имеющий наименьший результат оценки по блоку по итогам деятельности за предыдущий оцениваемый период.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если в отношении государственного органа проводилась перепроверка отчетной информации в течение двух последних оцениваемых периодов подряд, то в оцениваемом периоде данный государственный орган перепроверке не подлежит.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случае реорганизации или упразднения государственного органа перепроверка проводится в отношении государственного органа-правопреемника.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Заключительные положения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 результатам применения системы управления рисками формируется перечень государственных органов, подлежащих перепроверке по каждому блоку оценки,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Методике.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Перечень государственных органов по блокам оценки, подлежащих перепроверке на основе системы управления рисками, направляется Высшей аудиторской палатой в уполномоченные на оценку государственные органы.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информация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89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риска центральных государственных органов по направлению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государственного органа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информация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91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риска местных исполнительных органов по направлению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информация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центральных государственных органов по критерию "Штрафные баллы"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информация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местных исполнительных органов по критерию "Штрафные баллы"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"Штрафные баллы"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информация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9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центральных государственных органов по критерию "Динамика оценки"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информация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9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местных исполнительных органов по критерию "Динамика оценки"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"Динамика оценки"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информация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10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центральных государственных органов по критерию "Приоритетный показатель"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информация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103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Рейтинг местных исполнительных органов по критерию "Приоритетный показатель"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"Приоритетный показатель"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риска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информация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10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расчет показателей риска центральных государственных органов по блокам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центрального государственного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планов развития государственных органов и планов развития области, города республиканского значения, столицы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показателей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"Достижение целей"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оказания государственных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рассмотрения жалоб и заявлений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"Взаимодействие государственного органа с физическими и юридическими лицами"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информационных технологий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"Организационное развитие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информация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10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расчет показателей риска местных исполнительных органов по блокам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местного исполнительного органа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целей планов развития государственных органов и планов развития области, города республиканского значения, столицы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показателей бюджетных программ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"Достижение целей"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оказания государственных услуг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рассмотрения жалоб и заявлений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"Взаимодействие государственного органа с физическими и юридическими лицами"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персоналом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информационных технологий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блоку "Организационное развитие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отчетная информация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перепроверке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</w:tr>
    </w:tbl>
    <w:bookmarkStart w:name="z10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органов, подлежащих перепроверке по блоку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