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83c4f" w14:textId="1583c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здравоохранения и социального развития Республики Казахстан и Министра здравоохранения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16 марта 2020 года № ҚР ДСМ-17/2020. Зарегистрирован в Министерстве юстиции Республики Казахстан 17 марта 2020 года № 20130. Утратил силу приказом Министра здравоохранения Республики Казахстан от 17 сентября 2020 года № ҚР ДСМ-104/2020 (вводится в действие по истечении десяти календарных дней со дня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17.09.2020 </w:t>
      </w:r>
      <w:r>
        <w:rPr>
          <w:rFonts w:ascii="Times New Roman"/>
          <w:b w:val="false"/>
          <w:i w:val="false"/>
          <w:color w:val="ff0000"/>
          <w:sz w:val="28"/>
        </w:rPr>
        <w:t>№ ҚР ДСМ-104/2020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здравоохранения и социального развития Республики Казахстан и Министра здравоохранения Республики Казахстан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14 сентября 2015 года № 713 "Об утверждении Правил оптовой и розничной реализации лекарственных средств и медицинских изделий" (зарегистрирован в Реестре государственной регистрации нормативных правовых актов № 12169, опубликован 26 октября 2015 года в информационно-правовой системе "Әділет"):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оптовой и розничной реализации лекарственных средств и медицинских изделий,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 25 апреля 2019 года № ҚР ДСМ-53 "О внесении изменений в приказ Министра здравоохранения и социального развития Республики Казахстан от 14 сентября 2015 года № 713 "Об утверждении Правил оптовой и розничной реализации лекарственных средств, изделий медицинского назначения и медицинской техники" (зарегистрирован в Реестре государственной регистрации нормативных правовых актов № 18612, опубликован 13 мая 2019 года в Эталонном контрольном банке нормативных правовых актов Республики Казахстан):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Субъекты в сфере обращения лекарственных средств и медицинских изделий, осуществляющие оптовую реализацию лекарственных средств, соблюдают требования надлежащей дистрибьюторской практики (GDP).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Субъекты в сфере обращения лекарственных средств и медицинских изделий, осуществляющие розничную реализацию лекарственных средств, соблюдают требования надлежащей аптечной практики (GРP).".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вице–министра здравоохранения Республики Казахстан Надырова К.Т.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