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c1ab4c" w14:textId="fc1ab4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приказ исполняющего обязанности Министра здравоохранения Республики Казахстан от 29 марта 2018 года № 138 "Об утверждении Правил оплаты услуг субъектов здравоохранения и Правил оплаты стоимости фармацевтических услуг субъектам в сфере обращения лекарственных средств и медицинских изделий"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здравоохранения Республики Казахстан от 16 марта 2020 года № ҚР ДСМ-16/2020. Зарегистрирован в Министерстве юстиции Республики Казахстан 17 марта 2020 года № 20131. Утратил силу приказом Министра здравоохранения Республики Казахстан от 27 ноября 2020 года № ҚР ДСМ-210/2020.</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Сноска. Утратил силу приказом Министра здравоохранения РК от 27.11.2020 </w:t>
      </w:r>
      <w:r>
        <w:rPr>
          <w:rFonts w:ascii="Times New Roman"/>
          <w:b w:val="false"/>
          <w:i w:val="false"/>
          <w:color w:val="000000"/>
          <w:sz w:val="28"/>
        </w:rPr>
        <w:t>№ ҚР ДСМ-210/2020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ff0000"/>
          <w:sz w:val="28"/>
        </w:rPr>
        <w:t xml:space="preserve">Порядок введения в действие настоящего приказа см. </w:t>
      </w:r>
      <w:r>
        <w:rPr>
          <w:rFonts w:ascii="Times New Roman"/>
          <w:b w:val="false"/>
          <w:i w:val="false"/>
          <w:color w:val="ff0000"/>
          <w:sz w:val="28"/>
        </w:rPr>
        <w:t>п. 4.</w:t>
      </w:r>
    </w:p>
    <w:bookmarkStart w:name="z4"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25 Кодекса Республики Казахстан от 18 сентября 2009 года "О здоровье народа и системе здравоохранения"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Министра здравоохранения Республики Казахстан от 29 марта 2018 года № 138 "Об утверждении Правил оплаты услуг субъектов здравоохранения и Правил оплаты стоимости фармацевтических услуг субъектам в сфере обращения лекарственных средств и медицинских изделий" (зарегистрирован в Реестре государственной регистрации нормативных правовых актов под № 16685, опубликован 24 апреля 2018 года в Эталонном контрольном банке нормативных правовых актов Республики Казахстан) следующие изменения и дополнения: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оплаты услуг субъектов здравоохранения, утвержденных указанным приказом:</w:t>
      </w:r>
    </w:p>
    <w:bookmarkEnd w:id="2"/>
    <w:bookmarkStart w:name="z7" w:id="3"/>
    <w:p>
      <w:pPr>
        <w:spacing w:after="0"/>
        <w:ind w:left="0"/>
        <w:jc w:val="both"/>
      </w:pPr>
      <w:r>
        <w:rPr>
          <w:rFonts w:ascii="Times New Roman"/>
          <w:b w:val="false"/>
          <w:i w:val="false"/>
          <w:color w:val="000000"/>
          <w:sz w:val="28"/>
        </w:rPr>
        <w:t xml:space="preserve">
      подпункты 3) и 4) </w:t>
      </w:r>
      <w:r>
        <w:rPr>
          <w:rFonts w:ascii="Times New Roman"/>
          <w:b w:val="false"/>
          <w:i w:val="false"/>
          <w:color w:val="000000"/>
          <w:sz w:val="28"/>
        </w:rPr>
        <w:t>пункта 2</w:t>
      </w:r>
      <w:r>
        <w:rPr>
          <w:rFonts w:ascii="Times New Roman"/>
          <w:b w:val="false"/>
          <w:i w:val="false"/>
          <w:color w:val="000000"/>
          <w:sz w:val="28"/>
        </w:rPr>
        <w:t xml:space="preserve"> изложить в следующей редакции: </w:t>
      </w:r>
    </w:p>
    <w:bookmarkEnd w:id="3"/>
    <w:bookmarkStart w:name="z8" w:id="4"/>
    <w:p>
      <w:pPr>
        <w:spacing w:after="0"/>
        <w:ind w:left="0"/>
        <w:jc w:val="both"/>
      </w:pPr>
      <w:r>
        <w:rPr>
          <w:rFonts w:ascii="Times New Roman"/>
          <w:b w:val="false"/>
          <w:i w:val="false"/>
          <w:color w:val="000000"/>
          <w:sz w:val="28"/>
        </w:rPr>
        <w:t>
      "3) гарантированный компонент комплексного подушевого норматива первичной медико-санитарной помощи (далее – гарантированный компонент КПН ПМСП) – расчетная стоимость комплекса услуг ПМСП в рамках ГОБМП с учетом поправочных коэффициентов;</w:t>
      </w:r>
    </w:p>
    <w:bookmarkEnd w:id="4"/>
    <w:bookmarkStart w:name="z9" w:id="5"/>
    <w:p>
      <w:pPr>
        <w:spacing w:after="0"/>
        <w:ind w:left="0"/>
        <w:jc w:val="both"/>
      </w:pPr>
      <w:r>
        <w:rPr>
          <w:rFonts w:ascii="Times New Roman"/>
          <w:b w:val="false"/>
          <w:i w:val="false"/>
          <w:color w:val="000000"/>
          <w:sz w:val="28"/>
        </w:rPr>
        <w:t>
      4) комплексный подушевой норматив на оказание первичной медико-санитарной помощи (далее – КПН ПМСП) – стоимость комплекса услуг ПМСП в рамках ГОБМП на одного прикрепленного человека, зарегистрированного в информационной системе "Регистр прикрепленного населения" (далее – РПН) к субъекту ПМСП, состоящая из гарантированного компонента КПН ПМСП и стимулирующего компонента КПН ПМСП;";</w:t>
      </w:r>
    </w:p>
    <w:bookmarkEnd w:id="5"/>
    <w:bookmarkStart w:name="z10" w:id="6"/>
    <w:p>
      <w:pPr>
        <w:spacing w:after="0"/>
        <w:ind w:left="0"/>
        <w:jc w:val="both"/>
      </w:pPr>
      <w:r>
        <w:rPr>
          <w:rFonts w:ascii="Times New Roman"/>
          <w:b w:val="false"/>
          <w:i w:val="false"/>
          <w:color w:val="000000"/>
          <w:sz w:val="28"/>
        </w:rPr>
        <w:t xml:space="preserve">
      подпункт 6) </w:t>
      </w:r>
      <w:r>
        <w:rPr>
          <w:rFonts w:ascii="Times New Roman"/>
          <w:b w:val="false"/>
          <w:i w:val="false"/>
          <w:color w:val="000000"/>
          <w:sz w:val="28"/>
        </w:rPr>
        <w:t>пункта 2</w:t>
      </w:r>
      <w:r>
        <w:rPr>
          <w:rFonts w:ascii="Times New Roman"/>
          <w:b w:val="false"/>
          <w:i w:val="false"/>
          <w:color w:val="000000"/>
          <w:sz w:val="28"/>
        </w:rPr>
        <w:t xml:space="preserve"> изложить в следующей редакции: </w:t>
      </w:r>
    </w:p>
    <w:bookmarkEnd w:id="6"/>
    <w:bookmarkStart w:name="z11" w:id="7"/>
    <w:p>
      <w:pPr>
        <w:spacing w:after="0"/>
        <w:ind w:left="0"/>
        <w:jc w:val="both"/>
      </w:pPr>
      <w:r>
        <w:rPr>
          <w:rFonts w:ascii="Times New Roman"/>
          <w:b w:val="false"/>
          <w:i w:val="false"/>
          <w:color w:val="000000"/>
          <w:sz w:val="28"/>
        </w:rPr>
        <w:t>
      "6) гарантированный компонент комплексного подушевого норматива на сельское население – расчетная стоимость комплекса услуг ПМСП, оказываемых сельскому населению, с учетом поправочных коэффициентов;";</w:t>
      </w:r>
    </w:p>
    <w:bookmarkEnd w:id="7"/>
    <w:bookmarkStart w:name="z12" w:id="8"/>
    <w:p>
      <w:pPr>
        <w:spacing w:after="0"/>
        <w:ind w:left="0"/>
        <w:jc w:val="both"/>
      </w:pPr>
      <w:r>
        <w:rPr>
          <w:rFonts w:ascii="Times New Roman"/>
          <w:b w:val="false"/>
          <w:i w:val="false"/>
          <w:color w:val="000000"/>
          <w:sz w:val="28"/>
        </w:rPr>
        <w:t xml:space="preserve">
      подпункт 8) </w:t>
      </w:r>
      <w:r>
        <w:rPr>
          <w:rFonts w:ascii="Times New Roman"/>
          <w:b w:val="false"/>
          <w:i w:val="false"/>
          <w:color w:val="000000"/>
          <w:sz w:val="28"/>
        </w:rPr>
        <w:t>пункта 2</w:t>
      </w:r>
      <w:r>
        <w:rPr>
          <w:rFonts w:ascii="Times New Roman"/>
          <w:b w:val="false"/>
          <w:i w:val="false"/>
          <w:color w:val="000000"/>
          <w:sz w:val="28"/>
        </w:rPr>
        <w:t xml:space="preserve"> изложить в следующей редакции: </w:t>
      </w:r>
    </w:p>
    <w:bookmarkEnd w:id="8"/>
    <w:bookmarkStart w:name="z13" w:id="9"/>
    <w:p>
      <w:pPr>
        <w:spacing w:after="0"/>
        <w:ind w:left="0"/>
        <w:jc w:val="both"/>
      </w:pPr>
      <w:r>
        <w:rPr>
          <w:rFonts w:ascii="Times New Roman"/>
          <w:b w:val="false"/>
          <w:i w:val="false"/>
          <w:color w:val="000000"/>
          <w:sz w:val="28"/>
        </w:rPr>
        <w:t>
      "8) базовая ставка – средний объем финансовых средств на оказание медицинской помощи в расчете на один пролеченный случай на уровне стационарной и стационарозамещающей помощи;";</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15)</w:t>
      </w:r>
      <w:r>
        <w:rPr>
          <w:rFonts w:ascii="Times New Roman"/>
          <w:b w:val="false"/>
          <w:i w:val="false"/>
          <w:color w:val="000000"/>
          <w:sz w:val="28"/>
        </w:rPr>
        <w:t xml:space="preserve"> пункта 2 изложить в следующей редакции: </w:t>
      </w:r>
    </w:p>
    <w:bookmarkStart w:name="z15" w:id="10"/>
    <w:p>
      <w:pPr>
        <w:spacing w:after="0"/>
        <w:ind w:left="0"/>
        <w:jc w:val="both"/>
      </w:pPr>
      <w:r>
        <w:rPr>
          <w:rFonts w:ascii="Times New Roman"/>
          <w:b w:val="false"/>
          <w:i w:val="false"/>
          <w:color w:val="000000"/>
          <w:sz w:val="28"/>
        </w:rPr>
        <w:t>
      "15) комплексный тариф на одного инфицированного вирусом иммунодефицита человека и (или) больного синдромом приобретенного иммунодефицита – стоимость комплекса медико-социальных услуг инфицированным вирусом иммунодефицита человека (далее – ВИЧ) и (или) больным синдромом приобретенного иммунодефицита (далее – СПИД) в рамках ГОБМП в расчете на одного ВИЧ-инфицированного и (или) больного СПИД, формируемая на основе клинических протоколов;";</w:t>
      </w:r>
    </w:p>
    <w:bookmarkEnd w:id="10"/>
    <w:bookmarkStart w:name="z16" w:id="11"/>
    <w:p>
      <w:pPr>
        <w:spacing w:after="0"/>
        <w:ind w:left="0"/>
        <w:jc w:val="both"/>
      </w:pPr>
      <w:r>
        <w:rPr>
          <w:rFonts w:ascii="Times New Roman"/>
          <w:b w:val="false"/>
          <w:i w:val="false"/>
          <w:color w:val="000000"/>
          <w:sz w:val="28"/>
        </w:rPr>
        <w:t xml:space="preserve">
      дополнить подпунктами 15-1 и 15-2 пункта 2 следующего содержания: </w:t>
      </w:r>
    </w:p>
    <w:bookmarkEnd w:id="11"/>
    <w:bookmarkStart w:name="z17" w:id="12"/>
    <w:p>
      <w:pPr>
        <w:spacing w:after="0"/>
        <w:ind w:left="0"/>
        <w:jc w:val="both"/>
      </w:pPr>
      <w:r>
        <w:rPr>
          <w:rFonts w:ascii="Times New Roman"/>
          <w:b w:val="false"/>
          <w:i w:val="false"/>
          <w:color w:val="000000"/>
          <w:sz w:val="28"/>
        </w:rPr>
        <w:t>
      "15-1) тариф на обследование населения по поводу ВИЧ/СПИД - стоимость услуг в расчете на одного обратившегося по поводу обследования на ВИЧ/СПИД;</w:t>
      </w:r>
    </w:p>
    <w:bookmarkEnd w:id="12"/>
    <w:bookmarkStart w:name="z18" w:id="13"/>
    <w:p>
      <w:pPr>
        <w:spacing w:after="0"/>
        <w:ind w:left="0"/>
        <w:jc w:val="both"/>
      </w:pPr>
      <w:r>
        <w:rPr>
          <w:rFonts w:ascii="Times New Roman"/>
          <w:b w:val="false"/>
          <w:i w:val="false"/>
          <w:color w:val="000000"/>
          <w:sz w:val="28"/>
        </w:rPr>
        <w:t>
      15-2) комплексный тариф на одного обратившегося в Дружественный кабинет – стоимость комплекса медицинских услуг в рамках ГОБМП в расчете на одного обратившегося в Дружественный кабинет;";</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25)</w:t>
      </w:r>
      <w:r>
        <w:rPr>
          <w:rFonts w:ascii="Times New Roman"/>
          <w:b w:val="false"/>
          <w:i w:val="false"/>
          <w:color w:val="000000"/>
          <w:sz w:val="28"/>
        </w:rPr>
        <w:t xml:space="preserve"> пункт 2 изложить в следующей редакции: </w:t>
      </w:r>
    </w:p>
    <w:bookmarkStart w:name="z20" w:id="14"/>
    <w:p>
      <w:pPr>
        <w:spacing w:after="0"/>
        <w:ind w:left="0"/>
        <w:jc w:val="both"/>
      </w:pPr>
      <w:r>
        <w:rPr>
          <w:rFonts w:ascii="Times New Roman"/>
          <w:b w:val="false"/>
          <w:i w:val="false"/>
          <w:color w:val="000000"/>
          <w:sz w:val="28"/>
        </w:rPr>
        <w:t xml:space="preserve">
      "25) комплексный тариф на одного больного центра психического здоровья – стоимость комплекса медико-социальных услуг больным центра психического здоровья, в рамках ГОБМП в расчете на одного больного с психическими и поведенческими расстройствами, вызванных употреблением психоактивных веществ, зарегистрированного в информационной системе "Электронный регистр диспансерных больных", утвержденная уполномоченным органом согласно </w:t>
      </w:r>
      <w:r>
        <w:rPr>
          <w:rFonts w:ascii="Times New Roman"/>
          <w:b w:val="false"/>
          <w:i w:val="false"/>
          <w:color w:val="000000"/>
          <w:sz w:val="28"/>
        </w:rPr>
        <w:t>пункту 2</w:t>
      </w:r>
      <w:r>
        <w:rPr>
          <w:rFonts w:ascii="Times New Roman"/>
          <w:b w:val="false"/>
          <w:i w:val="false"/>
          <w:color w:val="000000"/>
          <w:sz w:val="28"/>
        </w:rPr>
        <w:t xml:space="preserve"> статьи 23 Кодекса;";</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26)</w:t>
      </w:r>
      <w:r>
        <w:rPr>
          <w:rFonts w:ascii="Times New Roman"/>
          <w:b w:val="false"/>
          <w:i w:val="false"/>
          <w:color w:val="000000"/>
          <w:sz w:val="28"/>
        </w:rPr>
        <w:t xml:space="preserve"> пункта 2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14</w:t>
      </w:r>
      <w:r>
        <w:rPr>
          <w:rFonts w:ascii="Times New Roman"/>
          <w:b w:val="false"/>
          <w:i w:val="false"/>
          <w:color w:val="000000"/>
          <w:sz w:val="28"/>
        </w:rPr>
        <w:t xml:space="preserve"> изложить в следующей редакции: </w:t>
      </w:r>
    </w:p>
    <w:bookmarkStart w:name="z23" w:id="15"/>
    <w:p>
      <w:pPr>
        <w:spacing w:after="0"/>
        <w:ind w:left="0"/>
        <w:jc w:val="both"/>
      </w:pPr>
      <w:r>
        <w:rPr>
          <w:rFonts w:ascii="Times New Roman"/>
          <w:b w:val="false"/>
          <w:i w:val="false"/>
          <w:color w:val="000000"/>
          <w:sz w:val="28"/>
        </w:rPr>
        <w:t xml:space="preserve">
      "14. Поставщик в течение 3 (трех) рабочих дней, с момента запроса фондом медицинской документации, предоставляет в адрес фонда запрашиваемые электронные сканированные копии документов. Запрос фондом осуществляется официальным письмом. </w:t>
      </w:r>
    </w:p>
    <w:bookmarkEnd w:id="15"/>
    <w:bookmarkStart w:name="z24" w:id="16"/>
    <w:p>
      <w:pPr>
        <w:spacing w:after="0"/>
        <w:ind w:left="0"/>
        <w:jc w:val="both"/>
      </w:pPr>
      <w:r>
        <w:rPr>
          <w:rFonts w:ascii="Times New Roman"/>
          <w:b w:val="false"/>
          <w:i w:val="false"/>
          <w:color w:val="000000"/>
          <w:sz w:val="28"/>
        </w:rPr>
        <w:t xml:space="preserve">
      Электронная сканированная копия документов не подлежат возврату в адрес поставщика."; </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30</w:t>
      </w:r>
      <w:r>
        <w:rPr>
          <w:rFonts w:ascii="Times New Roman"/>
          <w:b w:val="false"/>
          <w:i w:val="false"/>
          <w:color w:val="000000"/>
          <w:sz w:val="28"/>
        </w:rPr>
        <w:t xml:space="preserve"> изложить в следующей редакции: </w:t>
      </w:r>
    </w:p>
    <w:bookmarkStart w:name="z26" w:id="17"/>
    <w:p>
      <w:pPr>
        <w:spacing w:after="0"/>
        <w:ind w:left="0"/>
        <w:jc w:val="both"/>
      </w:pPr>
      <w:r>
        <w:rPr>
          <w:rFonts w:ascii="Times New Roman"/>
          <w:b w:val="false"/>
          <w:i w:val="false"/>
          <w:color w:val="000000"/>
          <w:sz w:val="28"/>
        </w:rPr>
        <w:t>
      "30. Протокол исполнения договора закупа услуг формируется в зависимости от формы оказываемой медицинской помощи, отдельно на каждый договор закупа услуг, подписывается уполномоченным должностным лицом фонда и предоставляется поставщику для ознакомления.</w:t>
      </w:r>
    </w:p>
    <w:bookmarkEnd w:id="17"/>
    <w:bookmarkStart w:name="z27" w:id="18"/>
    <w:p>
      <w:pPr>
        <w:spacing w:after="0"/>
        <w:ind w:left="0"/>
        <w:jc w:val="both"/>
      </w:pPr>
      <w:r>
        <w:rPr>
          <w:rFonts w:ascii="Times New Roman"/>
          <w:b w:val="false"/>
          <w:i w:val="false"/>
          <w:color w:val="000000"/>
          <w:sz w:val="28"/>
        </w:rPr>
        <w:t>
      В протоколе исполнения договора закупа услуг отражаются:</w:t>
      </w:r>
    </w:p>
    <w:bookmarkEnd w:id="18"/>
    <w:bookmarkStart w:name="z28" w:id="19"/>
    <w:p>
      <w:pPr>
        <w:spacing w:after="0"/>
        <w:ind w:left="0"/>
        <w:jc w:val="both"/>
      </w:pPr>
      <w:r>
        <w:rPr>
          <w:rFonts w:ascii="Times New Roman"/>
          <w:b w:val="false"/>
          <w:i w:val="false"/>
          <w:color w:val="000000"/>
          <w:sz w:val="28"/>
        </w:rPr>
        <w:t>
      1) иные выплаты - в случаях наличия решения судебных органов, результатов сверки за прошедшие платежные периоды по проведенным платежам, перерасчета сумм, подлежащих оплате ввиду изменения законодательства Республики Казахстан либо по иным основаниям, предусмотренным настоящими Правилами и законодательством Республики Казахстан.</w:t>
      </w:r>
    </w:p>
    <w:bookmarkEnd w:id="19"/>
    <w:bookmarkStart w:name="z29" w:id="20"/>
    <w:p>
      <w:pPr>
        <w:spacing w:after="0"/>
        <w:ind w:left="0"/>
        <w:jc w:val="both"/>
      </w:pPr>
      <w:r>
        <w:rPr>
          <w:rFonts w:ascii="Times New Roman"/>
          <w:b w:val="false"/>
          <w:i w:val="false"/>
          <w:color w:val="000000"/>
          <w:sz w:val="28"/>
        </w:rPr>
        <w:t>
      2) иные вычеты - в случаях наличия решения судебных органов, превышения годовой суммы договора закупа услуг, предусмотренной договором закупа услуг, результатов сверки за прошедшие платежные периоды по проведенным платежам, применения штрафных санкций по результатам целевого мониторинга или внепланового мониторинга после закрытия отчетного периода, перерасчета сумм, подлежащих оплате ввиду изменения законодательства Республики Казахстан либо по иным основаниям, предусмотренным настоящими Правилами и законодательством Республики Казахстан.";</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36</w:t>
      </w:r>
      <w:r>
        <w:rPr>
          <w:rFonts w:ascii="Times New Roman"/>
          <w:b w:val="false"/>
          <w:i w:val="false"/>
          <w:color w:val="000000"/>
          <w:sz w:val="28"/>
        </w:rPr>
        <w:t xml:space="preserve"> изложить в следующей редакции: </w:t>
      </w:r>
    </w:p>
    <w:bookmarkStart w:name="z31" w:id="21"/>
    <w:p>
      <w:pPr>
        <w:spacing w:after="0"/>
        <w:ind w:left="0"/>
        <w:jc w:val="both"/>
      </w:pPr>
      <w:r>
        <w:rPr>
          <w:rFonts w:ascii="Times New Roman"/>
          <w:b w:val="false"/>
          <w:i w:val="false"/>
          <w:color w:val="000000"/>
          <w:sz w:val="28"/>
        </w:rPr>
        <w:t>
      "36. Оплата по подписанным актам оказанных услуг осуществляется фондом не позднее 20 (двадцати) календарных дней после завершения отчетного периода, путем перечисления денежных средств на расчетный счет поставщика в банке второго уровня или на контрольные счета наличности, открытые для проведения банковских операций по зачислению и расходованию средств, полученных за оказание услуг.</w:t>
      </w:r>
    </w:p>
    <w:bookmarkEnd w:id="21"/>
    <w:bookmarkStart w:name="z32" w:id="22"/>
    <w:p>
      <w:pPr>
        <w:spacing w:after="0"/>
        <w:ind w:left="0"/>
        <w:jc w:val="both"/>
      </w:pPr>
      <w:r>
        <w:rPr>
          <w:rFonts w:ascii="Times New Roman"/>
          <w:b w:val="false"/>
          <w:i w:val="false"/>
          <w:color w:val="000000"/>
          <w:sz w:val="28"/>
        </w:rPr>
        <w:t xml:space="preserve">
      В случае предоставления повторного скорректированного счета-реестра и при возникновении обстоятельств непреодолимой силы, по основаниям, предусмотренным </w:t>
      </w:r>
      <w:r>
        <w:rPr>
          <w:rFonts w:ascii="Times New Roman"/>
          <w:b w:val="false"/>
          <w:i w:val="false"/>
          <w:color w:val="000000"/>
          <w:sz w:val="28"/>
        </w:rPr>
        <w:t>пунктами 27</w:t>
      </w:r>
      <w:r>
        <w:rPr>
          <w:rFonts w:ascii="Times New Roman"/>
          <w:b w:val="false"/>
          <w:i w:val="false"/>
          <w:color w:val="000000"/>
          <w:sz w:val="28"/>
        </w:rPr>
        <w:t xml:space="preserve"> настоящих Правил, оплата осуществляется не позднее 15 (пятнадцати) календарных дней со дня предоставления скорректированного счета-реестра.";</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38</w:t>
      </w:r>
      <w:r>
        <w:rPr>
          <w:rFonts w:ascii="Times New Roman"/>
          <w:b w:val="false"/>
          <w:i w:val="false"/>
          <w:color w:val="000000"/>
          <w:sz w:val="28"/>
        </w:rPr>
        <w:t xml:space="preserve"> изложить в следующей редакции: </w:t>
      </w:r>
    </w:p>
    <w:bookmarkStart w:name="z34" w:id="23"/>
    <w:p>
      <w:pPr>
        <w:spacing w:after="0"/>
        <w:ind w:left="0"/>
        <w:jc w:val="both"/>
      </w:pPr>
      <w:r>
        <w:rPr>
          <w:rFonts w:ascii="Times New Roman"/>
          <w:b w:val="false"/>
          <w:i w:val="false"/>
          <w:color w:val="000000"/>
          <w:sz w:val="28"/>
        </w:rPr>
        <w:t>
      "38. Поставщик в случае несогласия с актом оказанных услуг не позднее трех рабочих дней со дня его получения информирует фонд об отказе от подписания акта оказанных услуг с обоснованием причин отказа и приложением расчетов и документов, подтверждающих причину отказа.</w:t>
      </w:r>
    </w:p>
    <w:bookmarkEnd w:id="23"/>
    <w:bookmarkStart w:name="z35" w:id="24"/>
    <w:p>
      <w:pPr>
        <w:spacing w:after="0"/>
        <w:ind w:left="0"/>
        <w:jc w:val="both"/>
      </w:pPr>
      <w:r>
        <w:rPr>
          <w:rFonts w:ascii="Times New Roman"/>
          <w:b w:val="false"/>
          <w:i w:val="false"/>
          <w:color w:val="000000"/>
          <w:sz w:val="28"/>
        </w:rPr>
        <w:t>
      Фонд не позднее 2 (двух) рабочих дней со дня получения отказа от подписания акта оказанных услуг сообщает поставщику о принятом решении:</w:t>
      </w:r>
    </w:p>
    <w:bookmarkEnd w:id="24"/>
    <w:bookmarkStart w:name="z36" w:id="25"/>
    <w:p>
      <w:pPr>
        <w:spacing w:after="0"/>
        <w:ind w:left="0"/>
        <w:jc w:val="both"/>
      </w:pPr>
      <w:r>
        <w:rPr>
          <w:rFonts w:ascii="Times New Roman"/>
          <w:b w:val="false"/>
          <w:i w:val="false"/>
          <w:color w:val="000000"/>
          <w:sz w:val="28"/>
        </w:rPr>
        <w:t>
      - корректировка акта оказанных услуг и повторное направление акта оказанных услуг на подписание с приложением расчетов и документов, подтверждающих правильность решения;</w:t>
      </w:r>
    </w:p>
    <w:bookmarkEnd w:id="25"/>
    <w:bookmarkStart w:name="z37" w:id="26"/>
    <w:p>
      <w:pPr>
        <w:spacing w:after="0"/>
        <w:ind w:left="0"/>
        <w:jc w:val="both"/>
      </w:pPr>
      <w:r>
        <w:rPr>
          <w:rFonts w:ascii="Times New Roman"/>
          <w:b w:val="false"/>
          <w:i w:val="false"/>
          <w:color w:val="000000"/>
          <w:sz w:val="28"/>
        </w:rPr>
        <w:t>
      - повторное направление акта оказанных услуг без внесения в него изменений с обоснованием такого решения).</w:t>
      </w:r>
    </w:p>
    <w:bookmarkEnd w:id="26"/>
    <w:bookmarkStart w:name="z38" w:id="27"/>
    <w:p>
      <w:pPr>
        <w:spacing w:after="0"/>
        <w:ind w:left="0"/>
        <w:jc w:val="both"/>
      </w:pPr>
      <w:r>
        <w:rPr>
          <w:rFonts w:ascii="Times New Roman"/>
          <w:b w:val="false"/>
          <w:i w:val="false"/>
          <w:color w:val="000000"/>
          <w:sz w:val="28"/>
        </w:rPr>
        <w:t>
      Срок оплаты по подписанным актам оказанных услуг продлевается на период времени, затраченный фондом и поставщиком на достижение согласия по подписанию акта оказанных услуг.";</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45</w:t>
      </w:r>
      <w:r>
        <w:rPr>
          <w:rFonts w:ascii="Times New Roman"/>
          <w:b w:val="false"/>
          <w:i w:val="false"/>
          <w:color w:val="000000"/>
          <w:sz w:val="28"/>
        </w:rPr>
        <w:t xml:space="preserve"> изложить в следующей редакции: </w:t>
      </w:r>
    </w:p>
    <w:bookmarkStart w:name="z40" w:id="28"/>
    <w:p>
      <w:pPr>
        <w:spacing w:after="0"/>
        <w:ind w:left="0"/>
        <w:jc w:val="both"/>
      </w:pPr>
      <w:r>
        <w:rPr>
          <w:rFonts w:ascii="Times New Roman"/>
          <w:b w:val="false"/>
          <w:i w:val="false"/>
          <w:color w:val="000000"/>
          <w:sz w:val="28"/>
        </w:rPr>
        <w:t>
      "45. Оплата за оказанные услуги соисполнителя осуществляется поставщиками по тарифам, не превышающим размеры тарифов на медицинские услуги, оказываемые в рамках ГОБМП и в системе ОСМС за исключением оказанных услуг соисполнителя при оказании медико-социальной помощи больным туберкулезом, больным с психическими и поведенческими расстройствами и психическими и поведенческими расстройствами, вызванных употреблением ПАВ.";</w:t>
      </w:r>
    </w:p>
    <w:bookmarkEnd w:id="28"/>
    <w:bookmarkStart w:name="z41" w:id="29"/>
    <w:p>
      <w:pPr>
        <w:spacing w:after="0"/>
        <w:ind w:left="0"/>
        <w:jc w:val="both"/>
      </w:pPr>
      <w:r>
        <w:rPr>
          <w:rFonts w:ascii="Times New Roman"/>
          <w:b w:val="false"/>
          <w:i w:val="false"/>
          <w:color w:val="000000"/>
          <w:sz w:val="28"/>
        </w:rPr>
        <w:t>
      дополнить пунктом 47-1 следующего содержания:</w:t>
      </w:r>
    </w:p>
    <w:bookmarkEnd w:id="29"/>
    <w:bookmarkStart w:name="z42" w:id="30"/>
    <w:p>
      <w:pPr>
        <w:spacing w:after="0"/>
        <w:ind w:left="0"/>
        <w:jc w:val="both"/>
      </w:pPr>
      <w:r>
        <w:rPr>
          <w:rFonts w:ascii="Times New Roman"/>
          <w:b w:val="false"/>
          <w:i w:val="false"/>
          <w:color w:val="000000"/>
          <w:sz w:val="28"/>
        </w:rPr>
        <w:t>
      "47-1. Оплата услуг соисполнителя осуществляется в пределах суммы, предусмотренной договором соисполнения.";</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48</w:t>
      </w:r>
      <w:r>
        <w:rPr>
          <w:rFonts w:ascii="Times New Roman"/>
          <w:b w:val="false"/>
          <w:i w:val="false"/>
          <w:color w:val="000000"/>
          <w:sz w:val="28"/>
        </w:rPr>
        <w:t xml:space="preserve"> изложить в следующей редакции:</w:t>
      </w:r>
    </w:p>
    <w:bookmarkStart w:name="z44" w:id="31"/>
    <w:p>
      <w:pPr>
        <w:spacing w:after="0"/>
        <w:ind w:left="0"/>
        <w:jc w:val="both"/>
      </w:pPr>
      <w:r>
        <w:rPr>
          <w:rFonts w:ascii="Times New Roman"/>
          <w:b w:val="false"/>
          <w:i w:val="false"/>
          <w:color w:val="000000"/>
          <w:sz w:val="28"/>
        </w:rPr>
        <w:t xml:space="preserve">
      "48. Оплата услуг поставщиков – субъектов здравоохранения, оказывающих ПМСП и комплекс амбулаторно-поликлинических услуг прикрепленному населению (далее – субъекты ПМСП) осуществляется в пределах суммы, предусмотренной договором закупа услуг за оказание: </w:t>
      </w:r>
    </w:p>
    <w:bookmarkEnd w:id="31"/>
    <w:bookmarkStart w:name="z45" w:id="32"/>
    <w:p>
      <w:pPr>
        <w:spacing w:after="0"/>
        <w:ind w:left="0"/>
        <w:jc w:val="both"/>
      </w:pPr>
      <w:r>
        <w:rPr>
          <w:rFonts w:ascii="Times New Roman"/>
          <w:b w:val="false"/>
          <w:i w:val="false"/>
          <w:color w:val="000000"/>
          <w:sz w:val="28"/>
        </w:rPr>
        <w:t>
      1) АПП прикрепленному населению;</w:t>
      </w:r>
    </w:p>
    <w:bookmarkEnd w:id="32"/>
    <w:bookmarkStart w:name="z46" w:id="33"/>
    <w:p>
      <w:pPr>
        <w:spacing w:after="0"/>
        <w:ind w:left="0"/>
        <w:jc w:val="both"/>
      </w:pPr>
      <w:r>
        <w:rPr>
          <w:rFonts w:ascii="Times New Roman"/>
          <w:b w:val="false"/>
          <w:i w:val="false"/>
          <w:color w:val="000000"/>
          <w:sz w:val="28"/>
        </w:rPr>
        <w:t>
      2) круглосуточной неотложной медицинской помощи прикрепленному населению для обслуживания 4 категории срочности вызовов;</w:t>
      </w:r>
    </w:p>
    <w:bookmarkEnd w:id="33"/>
    <w:bookmarkStart w:name="z47" w:id="34"/>
    <w:p>
      <w:pPr>
        <w:spacing w:after="0"/>
        <w:ind w:left="0"/>
        <w:jc w:val="both"/>
      </w:pPr>
      <w:r>
        <w:rPr>
          <w:rFonts w:ascii="Times New Roman"/>
          <w:b w:val="false"/>
          <w:i w:val="false"/>
          <w:color w:val="000000"/>
          <w:sz w:val="28"/>
        </w:rPr>
        <w:t>
      3) обеспечение специализированными лечебными низкобелковые продуктами и продуктами с низким содержанием фенилаланина.";</w:t>
      </w:r>
    </w:p>
    <w:bookmarkEnd w:id="34"/>
    <w:bookmarkStart w:name="z48" w:id="35"/>
    <w:p>
      <w:pPr>
        <w:spacing w:after="0"/>
        <w:ind w:left="0"/>
        <w:jc w:val="both"/>
      </w:pPr>
      <w:r>
        <w:rPr>
          <w:rFonts w:ascii="Times New Roman"/>
          <w:b w:val="false"/>
          <w:i w:val="false"/>
          <w:color w:val="000000"/>
          <w:sz w:val="28"/>
        </w:rPr>
        <w:t xml:space="preserve">
      дополнить пунктами 48-1, 48-2, 48-3 и 48-4 следующего содержания: </w:t>
      </w:r>
    </w:p>
    <w:bookmarkEnd w:id="35"/>
    <w:bookmarkStart w:name="z49" w:id="36"/>
    <w:p>
      <w:pPr>
        <w:spacing w:after="0"/>
        <w:ind w:left="0"/>
        <w:jc w:val="both"/>
      </w:pPr>
      <w:r>
        <w:rPr>
          <w:rFonts w:ascii="Times New Roman"/>
          <w:b w:val="false"/>
          <w:i w:val="false"/>
          <w:color w:val="000000"/>
          <w:sz w:val="28"/>
        </w:rPr>
        <w:t>
      "48-1. Оплата за оказание АПП прикрепленному населению осуществляется по тарифу КПН ПМСП, который включает:</w:t>
      </w:r>
    </w:p>
    <w:bookmarkEnd w:id="36"/>
    <w:bookmarkStart w:name="z50" w:id="37"/>
    <w:p>
      <w:pPr>
        <w:spacing w:after="0"/>
        <w:ind w:left="0"/>
        <w:jc w:val="both"/>
      </w:pPr>
      <w:r>
        <w:rPr>
          <w:rFonts w:ascii="Times New Roman"/>
          <w:b w:val="false"/>
          <w:i w:val="false"/>
          <w:color w:val="000000"/>
          <w:sz w:val="28"/>
        </w:rPr>
        <w:t xml:space="preserve">
      1) обеспечение комплекса амбулаторно-поликлинических услуг прикрепленному населению по перечню услуг, затраты по которым учитываются при оплате за комплекс амбулаторно-поликлинических услуг, оказанный субъектами здравоохранения городского значения, районного значения и села по комплексному подушевому нормативу,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w:t>
      </w:r>
    </w:p>
    <w:bookmarkEnd w:id="37"/>
    <w:bookmarkStart w:name="z51" w:id="38"/>
    <w:p>
      <w:pPr>
        <w:spacing w:after="0"/>
        <w:ind w:left="0"/>
        <w:jc w:val="both"/>
      </w:pPr>
      <w:r>
        <w:rPr>
          <w:rFonts w:ascii="Times New Roman"/>
          <w:b w:val="false"/>
          <w:i w:val="false"/>
          <w:color w:val="000000"/>
          <w:sz w:val="28"/>
        </w:rPr>
        <w:t>
      2) стимулирование работников поставщика, оказывающего услуги ПМСП, за достигнутые индикаторы конечного результата деятельности субъектов ПМСП в порядке, определенном приказом № 429 и Методикой формирования тарифов (далее – стимулирование работников ПМСП).</w:t>
      </w:r>
    </w:p>
    <w:bookmarkEnd w:id="38"/>
    <w:bookmarkStart w:name="z52" w:id="39"/>
    <w:p>
      <w:pPr>
        <w:spacing w:after="0"/>
        <w:ind w:left="0"/>
        <w:jc w:val="both"/>
      </w:pPr>
      <w:r>
        <w:rPr>
          <w:rFonts w:ascii="Times New Roman"/>
          <w:b w:val="false"/>
          <w:i w:val="false"/>
          <w:color w:val="000000"/>
          <w:sz w:val="28"/>
        </w:rPr>
        <w:t>
      48-2. Оплата за оказание круглосуточной неотложной медицинской помощи прикрепленному населению для обслуживания 4 категории срочности вызовов осуществляется по подушевому нормативу на оказание неотложной помощи.</w:t>
      </w:r>
    </w:p>
    <w:bookmarkEnd w:id="39"/>
    <w:bookmarkStart w:name="z53" w:id="40"/>
    <w:p>
      <w:pPr>
        <w:spacing w:after="0"/>
        <w:ind w:left="0"/>
        <w:jc w:val="both"/>
      </w:pPr>
      <w:r>
        <w:rPr>
          <w:rFonts w:ascii="Times New Roman"/>
          <w:b w:val="false"/>
          <w:i w:val="false"/>
          <w:color w:val="000000"/>
          <w:sz w:val="28"/>
        </w:rPr>
        <w:t>
      48-3. Оплата за обеспечение лечебными низкобелковыми продуктами и продуктами с низким содержанием фенилаланина для субъектов ПМСП, обслуживающих прикрепленное население с заболеванием фенилкетонурия осуществляется по фактическим затратам.</w:t>
      </w:r>
    </w:p>
    <w:bookmarkEnd w:id="40"/>
    <w:bookmarkStart w:name="z54" w:id="41"/>
    <w:p>
      <w:pPr>
        <w:spacing w:after="0"/>
        <w:ind w:left="0"/>
        <w:jc w:val="both"/>
      </w:pPr>
      <w:r>
        <w:rPr>
          <w:rFonts w:ascii="Times New Roman"/>
          <w:b w:val="false"/>
          <w:i w:val="false"/>
          <w:color w:val="000000"/>
          <w:sz w:val="28"/>
        </w:rPr>
        <w:t>
      48-4. По решению местного органа государственного управления здравоохранением области, города республиканского значения и столицы (далее – УЗ) допускается определение субъектов ПМСП для централизованного обеспечения лечебными низкобелковыми продуктами и продуктами с низким содержанием фенилаланина.</w:t>
      </w:r>
    </w:p>
    <w:bookmarkEnd w:id="41"/>
    <w:bookmarkStart w:name="z55" w:id="42"/>
    <w:p>
      <w:pPr>
        <w:spacing w:after="0"/>
        <w:ind w:left="0"/>
        <w:jc w:val="both"/>
      </w:pPr>
      <w:r>
        <w:rPr>
          <w:rFonts w:ascii="Times New Roman"/>
          <w:b w:val="false"/>
          <w:i w:val="false"/>
          <w:color w:val="000000"/>
          <w:sz w:val="28"/>
        </w:rPr>
        <w:t>
       В целях оплаты отпуск лечебных низкобелковых продуктов и продуктов с низким содержанием фенилаланина регистрируется в информационной системе "Лекарственное обеспечение" (далее – ИС "ЛО").";</w:t>
      </w:r>
    </w:p>
    <w:bookmarkEnd w:id="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50</w:t>
      </w:r>
      <w:r>
        <w:rPr>
          <w:rFonts w:ascii="Times New Roman"/>
          <w:b w:val="false"/>
          <w:i w:val="false"/>
          <w:color w:val="000000"/>
          <w:sz w:val="28"/>
        </w:rPr>
        <w:t xml:space="preserve"> исключить;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51</w:t>
      </w:r>
      <w:r>
        <w:rPr>
          <w:rFonts w:ascii="Times New Roman"/>
          <w:b w:val="false"/>
          <w:i w:val="false"/>
          <w:color w:val="000000"/>
          <w:sz w:val="28"/>
        </w:rPr>
        <w:t xml:space="preserve"> изложить в следующей редакции:</w:t>
      </w:r>
    </w:p>
    <w:bookmarkStart w:name="z58" w:id="43"/>
    <w:p>
      <w:pPr>
        <w:spacing w:after="0"/>
        <w:ind w:left="0"/>
        <w:jc w:val="both"/>
      </w:pPr>
      <w:r>
        <w:rPr>
          <w:rFonts w:ascii="Times New Roman"/>
          <w:b w:val="false"/>
          <w:i w:val="false"/>
          <w:color w:val="000000"/>
          <w:sz w:val="28"/>
        </w:rPr>
        <w:t xml:space="preserve">
      "51. Фонд на основании акта сверки, указанного в </w:t>
      </w:r>
      <w:r>
        <w:rPr>
          <w:rFonts w:ascii="Times New Roman"/>
          <w:b w:val="false"/>
          <w:i w:val="false"/>
          <w:color w:val="000000"/>
          <w:sz w:val="28"/>
        </w:rPr>
        <w:t>пункте 39</w:t>
      </w:r>
      <w:r>
        <w:rPr>
          <w:rFonts w:ascii="Times New Roman"/>
          <w:b w:val="false"/>
          <w:i w:val="false"/>
          <w:color w:val="000000"/>
          <w:sz w:val="28"/>
        </w:rPr>
        <w:t xml:space="preserve"> настоящих Правил, осуществляет корректировку суммы договора закупа услуг в связи с изменением количества лиц с заболеванием фенилкетонурия, прикрепленных к субъекту ПМСП или видов специализированных лечебных продуктов по медицинским показаниям.";</w:t>
      </w:r>
    </w:p>
    <w:bookmarkEnd w:id="43"/>
    <w:bookmarkStart w:name="z59" w:id="44"/>
    <w:p>
      <w:pPr>
        <w:spacing w:after="0"/>
        <w:ind w:left="0"/>
        <w:jc w:val="both"/>
      </w:pPr>
      <w:r>
        <w:rPr>
          <w:rFonts w:ascii="Times New Roman"/>
          <w:b w:val="false"/>
          <w:i w:val="false"/>
          <w:color w:val="000000"/>
          <w:sz w:val="28"/>
        </w:rPr>
        <w:t xml:space="preserve">
      дополнить пунктом 74-1 следующего содержания: </w:t>
      </w:r>
    </w:p>
    <w:bookmarkEnd w:id="44"/>
    <w:bookmarkStart w:name="z60" w:id="45"/>
    <w:p>
      <w:pPr>
        <w:spacing w:after="0"/>
        <w:ind w:left="0"/>
        <w:jc w:val="both"/>
      </w:pPr>
      <w:r>
        <w:rPr>
          <w:rFonts w:ascii="Times New Roman"/>
          <w:b w:val="false"/>
          <w:i w:val="false"/>
          <w:color w:val="000000"/>
          <w:sz w:val="28"/>
        </w:rPr>
        <w:t>
      "74-1. Оплата за оказание услуг субъектов ПМСП медицинской помощи обучающимся организаций среднего образования, не относящихся к интернатным организациям, на одного прикрепленного школьника согласно договору закупа услуг, осуществляется по подушевому нормативу.";</w:t>
      </w:r>
    </w:p>
    <w:bookmarkEnd w:id="45"/>
    <w:bookmarkStart w:name="z61" w:id="46"/>
    <w:p>
      <w:pPr>
        <w:spacing w:after="0"/>
        <w:ind w:left="0"/>
        <w:jc w:val="both"/>
      </w:pPr>
      <w:r>
        <w:rPr>
          <w:rFonts w:ascii="Times New Roman"/>
          <w:b w:val="false"/>
          <w:i w:val="false"/>
          <w:color w:val="000000"/>
          <w:sz w:val="28"/>
        </w:rPr>
        <w:t>
      дополнить пунктом 74-2 следующего содержания:</w:t>
      </w:r>
    </w:p>
    <w:bookmarkEnd w:id="46"/>
    <w:bookmarkStart w:name="z62" w:id="47"/>
    <w:p>
      <w:pPr>
        <w:spacing w:after="0"/>
        <w:ind w:left="0"/>
        <w:jc w:val="both"/>
      </w:pPr>
      <w:r>
        <w:rPr>
          <w:rFonts w:ascii="Times New Roman"/>
          <w:b w:val="false"/>
          <w:i w:val="false"/>
          <w:color w:val="000000"/>
          <w:sz w:val="28"/>
        </w:rPr>
        <w:t xml:space="preserve">
      "74-2. Оплата услуг по проведению профилактического медицинского осмотра согласно </w:t>
      </w:r>
      <w:r>
        <w:rPr>
          <w:rFonts w:ascii="Times New Roman"/>
          <w:b w:val="false"/>
          <w:i w:val="false"/>
          <w:color w:val="000000"/>
          <w:sz w:val="28"/>
        </w:rPr>
        <w:t>Правилам</w:t>
      </w:r>
      <w:r>
        <w:rPr>
          <w:rFonts w:ascii="Times New Roman"/>
          <w:b w:val="false"/>
          <w:i w:val="false"/>
          <w:color w:val="000000"/>
          <w:sz w:val="28"/>
        </w:rPr>
        <w:t xml:space="preserve"> и периодичности проведения профилактических медицинских осмотров целевых групп населения, утвержденных приказом и.о. Министра здравоохранения Республики Казахстан от 10 ноября 2009 года № 685 (зарегистрирован в Реестре государственной регистрации нормативных правовых актов под № 5918) осуществляется при завершении профилактического осмотра по каждому виду профилактического медицинского (скринингового) осмотра, за исключением профилактических осмотров обучающихся организаций среднего образования, не относящихся к интернатным организациям.";</w:t>
      </w:r>
    </w:p>
    <w:bookmarkEnd w:id="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85</w:t>
      </w:r>
      <w:r>
        <w:rPr>
          <w:rFonts w:ascii="Times New Roman"/>
          <w:b w:val="false"/>
          <w:i w:val="false"/>
          <w:color w:val="000000"/>
          <w:sz w:val="28"/>
        </w:rPr>
        <w:t xml:space="preserve"> изложить в следующей редакции: </w:t>
      </w:r>
    </w:p>
    <w:bookmarkStart w:name="z64" w:id="48"/>
    <w:p>
      <w:pPr>
        <w:spacing w:after="0"/>
        <w:ind w:left="0"/>
        <w:jc w:val="both"/>
      </w:pPr>
      <w:r>
        <w:rPr>
          <w:rFonts w:ascii="Times New Roman"/>
          <w:b w:val="false"/>
          <w:i w:val="false"/>
          <w:color w:val="000000"/>
          <w:sz w:val="28"/>
        </w:rPr>
        <w:t>
      "85. Оплата за один пролеченный случай дневного стационара:</w:t>
      </w:r>
    </w:p>
    <w:bookmarkEnd w:id="48"/>
    <w:bookmarkStart w:name="z65" w:id="49"/>
    <w:p>
      <w:pPr>
        <w:spacing w:after="0"/>
        <w:ind w:left="0"/>
        <w:jc w:val="both"/>
      </w:pPr>
      <w:r>
        <w:rPr>
          <w:rFonts w:ascii="Times New Roman"/>
          <w:b w:val="false"/>
          <w:i w:val="false"/>
          <w:color w:val="000000"/>
          <w:sz w:val="28"/>
        </w:rPr>
        <w:t xml:space="preserve">
      1) терапевтического профиля осуществляется по тарифу 1/2 (одной второй) от тарифа за один пролеченный случай по КЗГ с учетом коэффициента затратоемкости стационарной помощи; </w:t>
      </w:r>
    </w:p>
    <w:bookmarkEnd w:id="49"/>
    <w:bookmarkStart w:name="z66" w:id="50"/>
    <w:p>
      <w:pPr>
        <w:spacing w:after="0"/>
        <w:ind w:left="0"/>
        <w:jc w:val="both"/>
      </w:pPr>
      <w:r>
        <w:rPr>
          <w:rFonts w:ascii="Times New Roman"/>
          <w:b w:val="false"/>
          <w:i w:val="false"/>
          <w:color w:val="000000"/>
          <w:sz w:val="28"/>
        </w:rPr>
        <w:t>
      2) хирургического профиля дневного стационара осуществляется по тарифу 3/4 (треть четверти) от тарифа за один пролеченный случай по КЗГ с учетом коэффициента затратоемкости стационарной помощи.</w:t>
      </w:r>
    </w:p>
    <w:bookmarkEnd w:id="50"/>
    <w:bookmarkStart w:name="z67" w:id="51"/>
    <w:p>
      <w:pPr>
        <w:spacing w:after="0"/>
        <w:ind w:left="0"/>
        <w:jc w:val="both"/>
      </w:pPr>
      <w:r>
        <w:rPr>
          <w:rFonts w:ascii="Times New Roman"/>
          <w:b w:val="false"/>
          <w:i w:val="false"/>
          <w:color w:val="000000"/>
          <w:sz w:val="28"/>
        </w:rPr>
        <w:t xml:space="preserve">
      Нормы настоящего пункта не распространяются на </w:t>
      </w:r>
      <w:r>
        <w:rPr>
          <w:rFonts w:ascii="Times New Roman"/>
          <w:b w:val="false"/>
          <w:i w:val="false"/>
          <w:color w:val="000000"/>
          <w:sz w:val="28"/>
        </w:rPr>
        <w:t>пункты 106</w:t>
      </w:r>
      <w:r>
        <w:rPr>
          <w:rFonts w:ascii="Times New Roman"/>
          <w:b w:val="false"/>
          <w:i w:val="false"/>
          <w:color w:val="000000"/>
          <w:sz w:val="28"/>
        </w:rPr>
        <w:t xml:space="preserve">, </w:t>
      </w:r>
      <w:r>
        <w:rPr>
          <w:rFonts w:ascii="Times New Roman"/>
          <w:b w:val="false"/>
          <w:i w:val="false"/>
          <w:color w:val="000000"/>
          <w:sz w:val="28"/>
        </w:rPr>
        <w:t>107</w:t>
      </w:r>
      <w:r>
        <w:rPr>
          <w:rFonts w:ascii="Times New Roman"/>
          <w:b w:val="false"/>
          <w:i w:val="false"/>
          <w:color w:val="000000"/>
          <w:sz w:val="28"/>
        </w:rPr>
        <w:t xml:space="preserve"> и </w:t>
      </w:r>
      <w:r>
        <w:rPr>
          <w:rFonts w:ascii="Times New Roman"/>
          <w:b w:val="false"/>
          <w:i w:val="false"/>
          <w:color w:val="000000"/>
          <w:sz w:val="28"/>
        </w:rPr>
        <w:t>124</w:t>
      </w:r>
      <w:r>
        <w:rPr>
          <w:rFonts w:ascii="Times New Roman"/>
          <w:b w:val="false"/>
          <w:i w:val="false"/>
          <w:color w:val="000000"/>
          <w:sz w:val="28"/>
        </w:rPr>
        <w:t xml:space="preserve"> настоящих Правил.";</w:t>
      </w:r>
    </w:p>
    <w:bookmarkEnd w:id="51"/>
    <w:bookmarkStart w:name="z68" w:id="52"/>
    <w:p>
      <w:pPr>
        <w:spacing w:after="0"/>
        <w:ind w:left="0"/>
        <w:jc w:val="both"/>
      </w:pPr>
      <w:r>
        <w:rPr>
          <w:rFonts w:ascii="Times New Roman"/>
          <w:b w:val="false"/>
          <w:i w:val="false"/>
          <w:color w:val="000000"/>
          <w:sz w:val="28"/>
        </w:rPr>
        <w:t>
      дополнить пунктами 86-1, 86-2 следующего содержания:</w:t>
      </w:r>
    </w:p>
    <w:bookmarkEnd w:id="52"/>
    <w:bookmarkStart w:name="z69" w:id="53"/>
    <w:p>
      <w:pPr>
        <w:spacing w:after="0"/>
        <w:ind w:left="0"/>
        <w:jc w:val="both"/>
      </w:pPr>
      <w:r>
        <w:rPr>
          <w:rFonts w:ascii="Times New Roman"/>
          <w:b w:val="false"/>
          <w:i w:val="false"/>
          <w:color w:val="000000"/>
          <w:sz w:val="28"/>
        </w:rPr>
        <w:t>
      "86-1. При оказании паллиативной помощи долговременного пребывания больного оплата осуществляется по тарифу за один койко-день при пребывании девяноста дней.</w:t>
      </w:r>
    </w:p>
    <w:bookmarkEnd w:id="53"/>
    <w:bookmarkStart w:name="z70" w:id="54"/>
    <w:p>
      <w:pPr>
        <w:spacing w:after="0"/>
        <w:ind w:left="0"/>
        <w:jc w:val="both"/>
      </w:pPr>
      <w:r>
        <w:rPr>
          <w:rFonts w:ascii="Times New Roman"/>
          <w:b w:val="false"/>
          <w:i w:val="false"/>
          <w:color w:val="000000"/>
          <w:sz w:val="28"/>
        </w:rPr>
        <w:t>
      При этом, все койко-дни при пребывании девяносто дней одного пациента за отчетный период считаются как один пролеченный случай.</w:t>
      </w:r>
    </w:p>
    <w:bookmarkEnd w:id="54"/>
    <w:bookmarkStart w:name="z71" w:id="55"/>
    <w:p>
      <w:pPr>
        <w:spacing w:after="0"/>
        <w:ind w:left="0"/>
        <w:jc w:val="both"/>
      </w:pPr>
      <w:r>
        <w:rPr>
          <w:rFonts w:ascii="Times New Roman"/>
          <w:b w:val="false"/>
          <w:i w:val="false"/>
          <w:color w:val="000000"/>
          <w:sz w:val="28"/>
        </w:rPr>
        <w:t>
      Оплата осуществляется с учетом результатов мониторинга качества и объема услуг как за один завершенный пролеченный случая.</w:t>
      </w:r>
    </w:p>
    <w:bookmarkEnd w:id="55"/>
    <w:bookmarkStart w:name="z72" w:id="56"/>
    <w:p>
      <w:pPr>
        <w:spacing w:after="0"/>
        <w:ind w:left="0"/>
        <w:jc w:val="both"/>
      </w:pPr>
      <w:r>
        <w:rPr>
          <w:rFonts w:ascii="Times New Roman"/>
          <w:b w:val="false"/>
          <w:i w:val="false"/>
          <w:color w:val="000000"/>
          <w:sz w:val="28"/>
        </w:rPr>
        <w:t xml:space="preserve">
      86-2. При экстренной госпитализации ребенка в возрасте до трех лет, а также тяжело больных детей старшего возраста, нуждающихся по заключению врачей в дополнительном уходе, оплата услуг по обследованию в соответствии с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здравоохранения Республики Казахстан от 27 марта 2018 года № 126 "Об утверждении Санитарных правил "Санитарно – эпидемиологические требования к организации и проведению санитарно – противоэпидемических, санитарно – профилактических мероприятий по предупреждению инфекционных заболеваний" (зарегистрирован в Государственном реестре нормативных правовых актов Республики Казахстан 16793) матери (отца), непосредственно осуществляющего уход за ребенком, из числа получателей адресной социальной помощи, многодетных матерей, награжденных подвесками "Алтын алқа", "Күміс алқа", неработающих лиц, осуществляющих уход за ребенком-инвалидом; неработающих лиц, осуществляющих уход за инвалидом первой группы с детства, производится дополнительно к стоимости пролеченного случая по тарифу.";</w:t>
      </w:r>
    </w:p>
    <w:bookmarkEnd w:id="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89</w:t>
      </w:r>
      <w:r>
        <w:rPr>
          <w:rFonts w:ascii="Times New Roman"/>
          <w:b w:val="false"/>
          <w:i w:val="false"/>
          <w:color w:val="000000"/>
          <w:sz w:val="28"/>
        </w:rPr>
        <w:t xml:space="preserve"> изложить в следующей редакции:</w:t>
      </w:r>
    </w:p>
    <w:bookmarkStart w:name="z74" w:id="57"/>
    <w:p>
      <w:pPr>
        <w:spacing w:after="0"/>
        <w:ind w:left="0"/>
        <w:jc w:val="both"/>
      </w:pPr>
      <w:r>
        <w:rPr>
          <w:rFonts w:ascii="Times New Roman"/>
          <w:b w:val="false"/>
          <w:i w:val="false"/>
          <w:color w:val="000000"/>
          <w:sz w:val="28"/>
        </w:rPr>
        <w:t xml:space="preserve">
      "89. Для автоматизированного формирования в ИС "СУКМУ" счет-реестра за оказание специализированной медицинской помощи и высокотехнологичных медицинских услуг по форме согласно </w:t>
      </w:r>
      <w:r>
        <w:rPr>
          <w:rFonts w:ascii="Times New Roman"/>
          <w:b w:val="false"/>
          <w:i w:val="false"/>
          <w:color w:val="000000"/>
          <w:sz w:val="28"/>
        </w:rPr>
        <w:t>приложению 26</w:t>
      </w:r>
      <w:r>
        <w:rPr>
          <w:rFonts w:ascii="Times New Roman"/>
          <w:b w:val="false"/>
          <w:i w:val="false"/>
          <w:color w:val="000000"/>
          <w:sz w:val="28"/>
        </w:rPr>
        <w:t xml:space="preserve"> к настоящим Правилам (далее – счет-реестр за оказание стационарной и стационарозамещающей помощи) и корректного расчета суммы, предъявляемой к оплате, поставщик обеспечивает в ИС, в том числе в информационной системе "Электронный регистр стационарных больных" (далее - ИС "ЭРСБ"):</w:t>
      </w:r>
    </w:p>
    <w:bookmarkEnd w:id="57"/>
    <w:bookmarkStart w:name="z75" w:id="58"/>
    <w:p>
      <w:pPr>
        <w:spacing w:after="0"/>
        <w:ind w:left="0"/>
        <w:jc w:val="both"/>
      </w:pPr>
      <w:r>
        <w:rPr>
          <w:rFonts w:ascii="Times New Roman"/>
          <w:b w:val="false"/>
          <w:i w:val="false"/>
          <w:color w:val="000000"/>
          <w:sz w:val="28"/>
        </w:rPr>
        <w:t xml:space="preserve">
      1) ежедневный ввод и подтверждение данных по формам № 003/у первичной медицинской документации, утвержденным </w:t>
      </w:r>
      <w:r>
        <w:rPr>
          <w:rFonts w:ascii="Times New Roman"/>
          <w:b w:val="false"/>
          <w:i w:val="false"/>
          <w:color w:val="000000"/>
          <w:sz w:val="28"/>
        </w:rPr>
        <w:t>приказом</w:t>
      </w:r>
      <w:r>
        <w:rPr>
          <w:rFonts w:ascii="Times New Roman"/>
          <w:b w:val="false"/>
          <w:i w:val="false"/>
          <w:color w:val="000000"/>
          <w:sz w:val="28"/>
        </w:rPr>
        <w:t xml:space="preserve"> № 907.</w:t>
      </w:r>
    </w:p>
    <w:bookmarkEnd w:id="58"/>
    <w:bookmarkStart w:name="z76" w:id="59"/>
    <w:p>
      <w:pPr>
        <w:spacing w:after="0"/>
        <w:ind w:left="0"/>
        <w:jc w:val="both"/>
      </w:pPr>
      <w:r>
        <w:rPr>
          <w:rFonts w:ascii="Times New Roman"/>
          <w:b w:val="false"/>
          <w:i w:val="false"/>
          <w:color w:val="000000"/>
          <w:sz w:val="28"/>
        </w:rPr>
        <w:t>
      После подтверждения правильности ввода данные в ИС "ЭРСБ" не подлежат корректировке, за исключением случаев ввода результатов гистологических и патоморфологических исследований;</w:t>
      </w:r>
    </w:p>
    <w:bookmarkEnd w:id="59"/>
    <w:bookmarkStart w:name="z77" w:id="60"/>
    <w:p>
      <w:pPr>
        <w:spacing w:after="0"/>
        <w:ind w:left="0"/>
        <w:jc w:val="both"/>
      </w:pPr>
      <w:r>
        <w:rPr>
          <w:rFonts w:ascii="Times New Roman"/>
          <w:b w:val="false"/>
          <w:i w:val="false"/>
          <w:color w:val="000000"/>
          <w:sz w:val="28"/>
        </w:rPr>
        <w:t xml:space="preserve">
      2) формирование не позднее 1 (одного) рабочего дня после дня выписки пациента из стационара статистических карт выбывшего из стационара по формам № 066/у и № 003/у первичной медицинской документации, утвержденным </w:t>
      </w:r>
      <w:r>
        <w:rPr>
          <w:rFonts w:ascii="Times New Roman"/>
          <w:b w:val="false"/>
          <w:i w:val="false"/>
          <w:color w:val="000000"/>
          <w:sz w:val="28"/>
        </w:rPr>
        <w:t>приказом</w:t>
      </w:r>
      <w:r>
        <w:rPr>
          <w:rFonts w:ascii="Times New Roman"/>
          <w:b w:val="false"/>
          <w:i w:val="false"/>
          <w:color w:val="000000"/>
          <w:sz w:val="28"/>
        </w:rPr>
        <w:t xml:space="preserve"> № 907;</w:t>
      </w:r>
    </w:p>
    <w:bookmarkEnd w:id="60"/>
    <w:bookmarkStart w:name="z78" w:id="61"/>
    <w:p>
      <w:pPr>
        <w:spacing w:after="0"/>
        <w:ind w:left="0"/>
        <w:jc w:val="both"/>
      </w:pPr>
      <w:r>
        <w:rPr>
          <w:rFonts w:ascii="Times New Roman"/>
          <w:b w:val="false"/>
          <w:i w:val="false"/>
          <w:color w:val="000000"/>
          <w:sz w:val="28"/>
        </w:rPr>
        <w:t>
      3) ввод данных, необходимых для формирования следующих отчетов, в срок до 30 (тридцатого) числа месяца, следующего за отчетным периодом информации о:</w:t>
      </w:r>
    </w:p>
    <w:bookmarkEnd w:id="61"/>
    <w:bookmarkStart w:name="z79" w:id="62"/>
    <w:p>
      <w:pPr>
        <w:spacing w:after="0"/>
        <w:ind w:left="0"/>
        <w:jc w:val="both"/>
      </w:pPr>
      <w:r>
        <w:rPr>
          <w:rFonts w:ascii="Times New Roman"/>
          <w:b w:val="false"/>
          <w:i w:val="false"/>
          <w:color w:val="000000"/>
          <w:sz w:val="28"/>
        </w:rPr>
        <w:t xml:space="preserve">
      структуре расходов за оказанную специализированную медицинскую помощь и высокотехнологичные медицинские услуги по форме согласно </w:t>
      </w:r>
      <w:r>
        <w:rPr>
          <w:rFonts w:ascii="Times New Roman"/>
          <w:b w:val="false"/>
          <w:i w:val="false"/>
          <w:color w:val="000000"/>
          <w:sz w:val="28"/>
        </w:rPr>
        <w:t>приложению 27</w:t>
      </w:r>
      <w:r>
        <w:rPr>
          <w:rFonts w:ascii="Times New Roman"/>
          <w:b w:val="false"/>
          <w:i w:val="false"/>
          <w:color w:val="000000"/>
          <w:sz w:val="28"/>
        </w:rPr>
        <w:t xml:space="preserve"> к настоящим Правилам;</w:t>
      </w:r>
    </w:p>
    <w:bookmarkEnd w:id="62"/>
    <w:bookmarkStart w:name="z80" w:id="63"/>
    <w:p>
      <w:pPr>
        <w:spacing w:after="0"/>
        <w:ind w:left="0"/>
        <w:jc w:val="both"/>
      </w:pPr>
      <w:r>
        <w:rPr>
          <w:rFonts w:ascii="Times New Roman"/>
          <w:b w:val="false"/>
          <w:i w:val="false"/>
          <w:color w:val="000000"/>
          <w:sz w:val="28"/>
        </w:rPr>
        <w:t xml:space="preserve">
      дифференцированной оплате труда работников за оказанную специализированную медицинскую помощь и высокотехнологичные медицинские услуги по форме согласно </w:t>
      </w:r>
      <w:r>
        <w:rPr>
          <w:rFonts w:ascii="Times New Roman"/>
          <w:b w:val="false"/>
          <w:i w:val="false"/>
          <w:color w:val="000000"/>
          <w:sz w:val="28"/>
        </w:rPr>
        <w:t>приложению 28</w:t>
      </w:r>
      <w:r>
        <w:rPr>
          <w:rFonts w:ascii="Times New Roman"/>
          <w:b w:val="false"/>
          <w:i w:val="false"/>
          <w:color w:val="000000"/>
          <w:sz w:val="28"/>
        </w:rPr>
        <w:t xml:space="preserve"> к настоящим Правилам;</w:t>
      </w:r>
    </w:p>
    <w:bookmarkEnd w:id="63"/>
    <w:bookmarkStart w:name="z81" w:id="64"/>
    <w:p>
      <w:pPr>
        <w:spacing w:after="0"/>
        <w:ind w:left="0"/>
        <w:jc w:val="both"/>
      </w:pPr>
      <w:r>
        <w:rPr>
          <w:rFonts w:ascii="Times New Roman"/>
          <w:b w:val="false"/>
          <w:i w:val="false"/>
          <w:color w:val="000000"/>
          <w:sz w:val="28"/>
        </w:rPr>
        <w:t xml:space="preserve">
      распределении плановой суммы аванса на оказание специализированной медицинской помощи и высокотехнологичных медицинских услуг по форме согласно </w:t>
      </w:r>
      <w:r>
        <w:rPr>
          <w:rFonts w:ascii="Times New Roman"/>
          <w:b w:val="false"/>
          <w:i w:val="false"/>
          <w:color w:val="000000"/>
          <w:sz w:val="28"/>
        </w:rPr>
        <w:t>приложению 29</w:t>
      </w:r>
      <w:r>
        <w:rPr>
          <w:rFonts w:ascii="Times New Roman"/>
          <w:b w:val="false"/>
          <w:i w:val="false"/>
          <w:color w:val="000000"/>
          <w:sz w:val="28"/>
        </w:rPr>
        <w:t xml:space="preserve"> к настоящим Правилам;</w:t>
      </w:r>
    </w:p>
    <w:bookmarkEnd w:id="64"/>
    <w:bookmarkStart w:name="z82" w:id="65"/>
    <w:p>
      <w:pPr>
        <w:spacing w:after="0"/>
        <w:ind w:left="0"/>
        <w:jc w:val="both"/>
      </w:pPr>
      <w:r>
        <w:rPr>
          <w:rFonts w:ascii="Times New Roman"/>
          <w:b w:val="false"/>
          <w:i w:val="false"/>
          <w:color w:val="000000"/>
          <w:sz w:val="28"/>
        </w:rPr>
        <w:t xml:space="preserve">
      повышении квалификации и переподготовке кадров за оказанную специализированную медицинскую помощь и высокотехнологичные медицинские услуги по форме согласно </w:t>
      </w:r>
      <w:r>
        <w:rPr>
          <w:rFonts w:ascii="Times New Roman"/>
          <w:b w:val="false"/>
          <w:i w:val="false"/>
          <w:color w:val="000000"/>
          <w:sz w:val="28"/>
        </w:rPr>
        <w:t>приложению 30</w:t>
      </w:r>
      <w:r>
        <w:rPr>
          <w:rFonts w:ascii="Times New Roman"/>
          <w:b w:val="false"/>
          <w:i w:val="false"/>
          <w:color w:val="000000"/>
          <w:sz w:val="28"/>
        </w:rPr>
        <w:t xml:space="preserve"> к настоящим Правилам.</w:t>
      </w:r>
    </w:p>
    <w:bookmarkEnd w:id="65"/>
    <w:bookmarkStart w:name="z83" w:id="66"/>
    <w:p>
      <w:pPr>
        <w:spacing w:after="0"/>
        <w:ind w:left="0"/>
        <w:jc w:val="both"/>
      </w:pPr>
      <w:r>
        <w:rPr>
          <w:rFonts w:ascii="Times New Roman"/>
          <w:b w:val="false"/>
          <w:i w:val="false"/>
          <w:color w:val="000000"/>
          <w:sz w:val="28"/>
        </w:rPr>
        <w:t>
      В случае отсутствия в ИС "ЭРСБ" информации, предусмотренной подпунктом 3) части первой настоящего пункта, формирование счет-реестра за оказание стационарной и стационарозамещающей медицинской помощи за текущий отчетный период поставщику не производится до введения указанной информации.</w:t>
      </w:r>
    </w:p>
    <w:bookmarkEnd w:id="66"/>
    <w:bookmarkStart w:name="z84" w:id="67"/>
    <w:p>
      <w:pPr>
        <w:spacing w:after="0"/>
        <w:ind w:left="0"/>
        <w:jc w:val="both"/>
      </w:pPr>
      <w:r>
        <w:rPr>
          <w:rFonts w:ascii="Times New Roman"/>
          <w:b w:val="false"/>
          <w:i w:val="false"/>
          <w:color w:val="000000"/>
          <w:sz w:val="28"/>
        </w:rPr>
        <w:t>
      Поставщик по запросу фонда предоставляет копии первичных бухгалтерских документов, на основании сформировавшейся информации, указанной в подпункте 3) части первой настоящего пункта.";</w:t>
      </w:r>
    </w:p>
    <w:bookmarkEnd w:id="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95</w:t>
      </w:r>
      <w:r>
        <w:rPr>
          <w:rFonts w:ascii="Times New Roman"/>
          <w:b w:val="false"/>
          <w:i w:val="false"/>
          <w:color w:val="000000"/>
          <w:sz w:val="28"/>
        </w:rPr>
        <w:t xml:space="preserve"> изложить в следующей редакции:</w:t>
      </w:r>
    </w:p>
    <w:bookmarkStart w:name="z86" w:id="68"/>
    <w:p>
      <w:pPr>
        <w:spacing w:after="0"/>
        <w:ind w:left="0"/>
        <w:jc w:val="both"/>
      </w:pPr>
      <w:r>
        <w:rPr>
          <w:rFonts w:ascii="Times New Roman"/>
          <w:b w:val="false"/>
          <w:i w:val="false"/>
          <w:color w:val="000000"/>
          <w:sz w:val="28"/>
        </w:rPr>
        <w:t>
      "95. Линейная шкала не применяется:</w:t>
      </w:r>
    </w:p>
    <w:bookmarkEnd w:id="68"/>
    <w:bookmarkStart w:name="z87" w:id="69"/>
    <w:p>
      <w:pPr>
        <w:spacing w:after="0"/>
        <w:ind w:left="0"/>
        <w:jc w:val="both"/>
      </w:pPr>
      <w:r>
        <w:rPr>
          <w:rFonts w:ascii="Times New Roman"/>
          <w:b w:val="false"/>
          <w:i w:val="false"/>
          <w:color w:val="000000"/>
          <w:sz w:val="28"/>
        </w:rPr>
        <w:t>
      1) к областным и городским организациям родовспоможения;</w:t>
      </w:r>
    </w:p>
    <w:bookmarkEnd w:id="69"/>
    <w:bookmarkStart w:name="z88" w:id="70"/>
    <w:p>
      <w:pPr>
        <w:spacing w:after="0"/>
        <w:ind w:left="0"/>
        <w:jc w:val="both"/>
      </w:pPr>
      <w:r>
        <w:rPr>
          <w:rFonts w:ascii="Times New Roman"/>
          <w:b w:val="false"/>
          <w:i w:val="false"/>
          <w:color w:val="000000"/>
          <w:sz w:val="28"/>
        </w:rPr>
        <w:t>
      2) к многопрофильным стационарам, оказывающим услуги родовспоможения с долей родовспоможения 45 (сорок пять) процентов и выше от пролеченных случаев;</w:t>
      </w:r>
    </w:p>
    <w:bookmarkEnd w:id="70"/>
    <w:bookmarkStart w:name="z89" w:id="71"/>
    <w:p>
      <w:pPr>
        <w:spacing w:after="0"/>
        <w:ind w:left="0"/>
        <w:jc w:val="both"/>
      </w:pPr>
      <w:r>
        <w:rPr>
          <w:rFonts w:ascii="Times New Roman"/>
          <w:b w:val="false"/>
          <w:i w:val="false"/>
          <w:color w:val="000000"/>
          <w:sz w:val="28"/>
        </w:rPr>
        <w:t>
      3) к стационарам, в том числе республиканским организациям здравоохранения, оказывающим услуги детям до 1 (одного) года с долей детей до 1 (одного) года 45 (сорок пять) процентов и более от пролеченных случаев;</w:t>
      </w:r>
    </w:p>
    <w:bookmarkEnd w:id="71"/>
    <w:bookmarkStart w:name="z90" w:id="72"/>
    <w:p>
      <w:pPr>
        <w:spacing w:after="0"/>
        <w:ind w:left="0"/>
        <w:jc w:val="both"/>
      </w:pPr>
      <w:r>
        <w:rPr>
          <w:rFonts w:ascii="Times New Roman"/>
          <w:b w:val="false"/>
          <w:i w:val="false"/>
          <w:color w:val="000000"/>
          <w:sz w:val="28"/>
        </w:rPr>
        <w:t>
      4) к стационарам, в том числе республиканским организациям здравоохранения, оказывающим услуги детям до 1 (одного) года и услуги родовспоможения с совокупной долей детей до 1 (одного) года и услуг родовспоможения 45 (сорок пять) процентов и более от пролеченных случаев;</w:t>
      </w:r>
    </w:p>
    <w:bookmarkEnd w:id="72"/>
    <w:bookmarkStart w:name="z91" w:id="73"/>
    <w:p>
      <w:pPr>
        <w:spacing w:after="0"/>
        <w:ind w:left="0"/>
        <w:jc w:val="both"/>
      </w:pPr>
      <w:r>
        <w:rPr>
          <w:rFonts w:ascii="Times New Roman"/>
          <w:b w:val="false"/>
          <w:i w:val="false"/>
          <w:color w:val="000000"/>
          <w:sz w:val="28"/>
        </w:rPr>
        <w:t>
      5) на услуги гемодиализа и перитонеального диализа, оказанные по форме стационарозамещающей медицинской помощи;</w:t>
      </w:r>
    </w:p>
    <w:bookmarkEnd w:id="73"/>
    <w:bookmarkStart w:name="z92" w:id="74"/>
    <w:p>
      <w:pPr>
        <w:spacing w:after="0"/>
        <w:ind w:left="0"/>
        <w:jc w:val="both"/>
      </w:pPr>
      <w:r>
        <w:rPr>
          <w:rFonts w:ascii="Times New Roman"/>
          <w:b w:val="false"/>
          <w:i w:val="false"/>
          <w:color w:val="000000"/>
          <w:sz w:val="28"/>
        </w:rPr>
        <w:t xml:space="preserve">
      6) на услуги детям с онкологическими заболеваниями, оплата по которым осуществляется согласно </w:t>
      </w:r>
      <w:r>
        <w:rPr>
          <w:rFonts w:ascii="Times New Roman"/>
          <w:b w:val="false"/>
          <w:i w:val="false"/>
          <w:color w:val="000000"/>
          <w:sz w:val="28"/>
        </w:rPr>
        <w:t>параграфу 3</w:t>
      </w:r>
      <w:r>
        <w:rPr>
          <w:rFonts w:ascii="Times New Roman"/>
          <w:b w:val="false"/>
          <w:i w:val="false"/>
          <w:color w:val="000000"/>
          <w:sz w:val="28"/>
        </w:rPr>
        <w:t xml:space="preserve"> настоящей главы;</w:t>
      </w:r>
    </w:p>
    <w:bookmarkEnd w:id="74"/>
    <w:bookmarkStart w:name="z93" w:id="75"/>
    <w:p>
      <w:pPr>
        <w:spacing w:after="0"/>
        <w:ind w:left="0"/>
        <w:jc w:val="both"/>
      </w:pPr>
      <w:r>
        <w:rPr>
          <w:rFonts w:ascii="Times New Roman"/>
          <w:b w:val="false"/>
          <w:i w:val="false"/>
          <w:color w:val="000000"/>
          <w:sz w:val="28"/>
        </w:rPr>
        <w:t>
      7) на услуги, предоставляемые республиканскими организациями здравоохранения, оказывающими медицинскую помощь онкологическим больным и больным туберкулезом;</w:t>
      </w:r>
    </w:p>
    <w:bookmarkEnd w:id="75"/>
    <w:bookmarkStart w:name="z94" w:id="76"/>
    <w:p>
      <w:pPr>
        <w:spacing w:after="0"/>
        <w:ind w:left="0"/>
        <w:jc w:val="both"/>
      </w:pPr>
      <w:r>
        <w:rPr>
          <w:rFonts w:ascii="Times New Roman"/>
          <w:b w:val="false"/>
          <w:i w:val="false"/>
          <w:color w:val="000000"/>
          <w:sz w:val="28"/>
        </w:rPr>
        <w:t xml:space="preserve">
      8) на услуги, предоставляемые организациями здравоохранения и Корпоративным фондом "University Medical Center", оказывающие медицинскую помощь больным со злокачественными новообразованиями лимфоидной и кроветворной ткани по перечню злокачественных новообразований лимфоидной и кроветворной тканей и болезней крови, кроветворных органов по кодам Международной статистической классификации болезней и проблем, связанных со здоровьем - 10 (далее – МКБ-10) согласно </w:t>
      </w:r>
      <w:r>
        <w:rPr>
          <w:rFonts w:ascii="Times New Roman"/>
          <w:b w:val="false"/>
          <w:i w:val="false"/>
          <w:color w:val="000000"/>
          <w:sz w:val="28"/>
        </w:rPr>
        <w:t>приложению 33</w:t>
      </w:r>
      <w:r>
        <w:rPr>
          <w:rFonts w:ascii="Times New Roman"/>
          <w:b w:val="false"/>
          <w:i w:val="false"/>
          <w:color w:val="000000"/>
          <w:sz w:val="28"/>
        </w:rPr>
        <w:t xml:space="preserve"> к настоящим Правилам;</w:t>
      </w:r>
    </w:p>
    <w:bookmarkEnd w:id="76"/>
    <w:bookmarkStart w:name="z95" w:id="77"/>
    <w:p>
      <w:pPr>
        <w:spacing w:after="0"/>
        <w:ind w:left="0"/>
        <w:jc w:val="both"/>
      </w:pPr>
      <w:r>
        <w:rPr>
          <w:rFonts w:ascii="Times New Roman"/>
          <w:b w:val="false"/>
          <w:i w:val="false"/>
          <w:color w:val="000000"/>
          <w:sz w:val="28"/>
        </w:rPr>
        <w:t>
      9) на высокотехнологичные медицинские услуги;</w:t>
      </w:r>
    </w:p>
    <w:bookmarkEnd w:id="77"/>
    <w:bookmarkStart w:name="z96" w:id="78"/>
    <w:p>
      <w:pPr>
        <w:spacing w:after="0"/>
        <w:ind w:left="0"/>
        <w:jc w:val="both"/>
      </w:pPr>
      <w:r>
        <w:rPr>
          <w:rFonts w:ascii="Times New Roman"/>
          <w:b w:val="false"/>
          <w:i w:val="false"/>
          <w:color w:val="000000"/>
          <w:sz w:val="28"/>
        </w:rPr>
        <w:t>
      10) за обеспечение комплектом по уходу за младенцем (аптечка новорожденного);</w:t>
      </w:r>
    </w:p>
    <w:bookmarkEnd w:id="78"/>
    <w:bookmarkStart w:name="z97" w:id="79"/>
    <w:p>
      <w:pPr>
        <w:spacing w:after="0"/>
        <w:ind w:left="0"/>
        <w:jc w:val="both"/>
      </w:pPr>
      <w:r>
        <w:rPr>
          <w:rFonts w:ascii="Times New Roman"/>
          <w:b w:val="false"/>
          <w:i w:val="false"/>
          <w:color w:val="000000"/>
          <w:sz w:val="28"/>
        </w:rPr>
        <w:t>
      11) на услуги, оказанные больным инфекционными заболеваниями на койках инфекционного профиля на уровне круглосуточного стационара.";</w:t>
      </w:r>
    </w:p>
    <w:bookmarkEnd w:id="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100</w:t>
      </w:r>
      <w:r>
        <w:rPr>
          <w:rFonts w:ascii="Times New Roman"/>
          <w:b w:val="false"/>
          <w:i w:val="false"/>
          <w:color w:val="000000"/>
          <w:sz w:val="28"/>
        </w:rPr>
        <w:t xml:space="preserve"> изложить в следующей редакции:</w:t>
      </w:r>
    </w:p>
    <w:bookmarkStart w:name="z99" w:id="80"/>
    <w:p>
      <w:pPr>
        <w:spacing w:after="0"/>
        <w:ind w:left="0"/>
        <w:jc w:val="both"/>
      </w:pPr>
      <w:r>
        <w:rPr>
          <w:rFonts w:ascii="Times New Roman"/>
          <w:b w:val="false"/>
          <w:i w:val="false"/>
          <w:color w:val="000000"/>
          <w:sz w:val="28"/>
        </w:rPr>
        <w:t xml:space="preserve">
      "100. Оплата не осуществляется по перечню диагнозов, которые согласно Международной статистической классификации болезней и проблем, связанных со здоровьем МКБ-10 не являются основным диагнозом и исключены из Перечня КЗГ по статистической классификации болезней и проблем, связанных со здоровьем, согласно </w:t>
      </w:r>
      <w:r>
        <w:rPr>
          <w:rFonts w:ascii="Times New Roman"/>
          <w:b w:val="false"/>
          <w:i w:val="false"/>
          <w:color w:val="000000"/>
          <w:sz w:val="28"/>
        </w:rPr>
        <w:t>приложению 48</w:t>
      </w:r>
      <w:r>
        <w:rPr>
          <w:rFonts w:ascii="Times New Roman"/>
          <w:b w:val="false"/>
          <w:i w:val="false"/>
          <w:color w:val="000000"/>
          <w:sz w:val="28"/>
        </w:rPr>
        <w:t xml:space="preserve"> к настоящим Правилам, за исключением случаев двойного кодирования по медицинской реабилитации, паллиативной помощи и родовспоможению.";</w:t>
      </w:r>
    </w:p>
    <w:bookmarkEnd w:id="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101</w:t>
      </w:r>
      <w:r>
        <w:rPr>
          <w:rFonts w:ascii="Times New Roman"/>
          <w:b w:val="false"/>
          <w:i w:val="false"/>
          <w:color w:val="000000"/>
          <w:sz w:val="28"/>
        </w:rPr>
        <w:t xml:space="preserve"> изложить в следующей редакции:</w:t>
      </w:r>
    </w:p>
    <w:bookmarkStart w:name="z101" w:id="81"/>
    <w:p>
      <w:pPr>
        <w:spacing w:after="0"/>
        <w:ind w:left="0"/>
        <w:jc w:val="both"/>
      </w:pPr>
      <w:r>
        <w:rPr>
          <w:rFonts w:ascii="Times New Roman"/>
          <w:b w:val="false"/>
          <w:i w:val="false"/>
          <w:color w:val="000000"/>
          <w:sz w:val="28"/>
        </w:rPr>
        <w:t>
      "101. Кратковременное (до 3 (трех) суток включительно) пребывание пациента в круглосуточном стационаре, связанное с переводом, самовольным уходом пациента, оплачивается по фактически проведенным койко-дням от стоимости КЗГ основного диагноза или операции.</w:t>
      </w:r>
    </w:p>
    <w:bookmarkEnd w:id="81"/>
    <w:bookmarkStart w:name="z102" w:id="82"/>
    <w:p>
      <w:pPr>
        <w:spacing w:after="0"/>
        <w:ind w:left="0"/>
        <w:jc w:val="both"/>
      </w:pPr>
      <w:r>
        <w:rPr>
          <w:rFonts w:ascii="Times New Roman"/>
          <w:b w:val="false"/>
          <w:i w:val="false"/>
          <w:color w:val="000000"/>
          <w:sz w:val="28"/>
        </w:rPr>
        <w:t>
      Оплата в случае непредотвратимых летальных исходов при кратковременном пребывании (до трех суток включительно) производится по пятидесятипроцентной стоимости пролеченного случая по КЗГ основного диагноза или операции.";</w:t>
      </w:r>
    </w:p>
    <w:bookmarkEnd w:id="82"/>
    <w:bookmarkStart w:name="z103" w:id="83"/>
    <w:p>
      <w:pPr>
        <w:spacing w:after="0"/>
        <w:ind w:left="0"/>
        <w:jc w:val="both"/>
      </w:pPr>
      <w:r>
        <w:rPr>
          <w:rFonts w:ascii="Times New Roman"/>
          <w:b w:val="false"/>
          <w:i w:val="false"/>
          <w:color w:val="000000"/>
          <w:sz w:val="28"/>
        </w:rPr>
        <w:t xml:space="preserve">
      дополнить пунктом 103-1 следующего содержания: </w:t>
      </w:r>
    </w:p>
    <w:bookmarkEnd w:id="83"/>
    <w:bookmarkStart w:name="z104" w:id="84"/>
    <w:p>
      <w:pPr>
        <w:spacing w:after="0"/>
        <w:ind w:left="0"/>
        <w:jc w:val="both"/>
      </w:pPr>
      <w:r>
        <w:rPr>
          <w:rFonts w:ascii="Times New Roman"/>
          <w:b w:val="false"/>
          <w:i w:val="false"/>
          <w:color w:val="000000"/>
          <w:sz w:val="28"/>
        </w:rPr>
        <w:t>
      "103-1. Оплата медицинских услуг, оказываемых больным инфекционными заболеваниями на койках инфекционного профиля осуществляется по тарифу за один пролеченный случай по КЗГ с учетом коэффициента затратоемкости.";</w:t>
      </w:r>
    </w:p>
    <w:bookmarkEnd w:id="84"/>
    <w:bookmarkStart w:name="z105" w:id="85"/>
    <w:p>
      <w:pPr>
        <w:spacing w:after="0"/>
        <w:ind w:left="0"/>
        <w:jc w:val="both"/>
      </w:pPr>
      <w:r>
        <w:rPr>
          <w:rFonts w:ascii="Times New Roman"/>
          <w:b w:val="false"/>
          <w:i w:val="false"/>
          <w:color w:val="000000"/>
          <w:sz w:val="28"/>
        </w:rPr>
        <w:t xml:space="preserve">
      дополнить пунктом 109-1 следующего содержания: </w:t>
      </w:r>
    </w:p>
    <w:bookmarkEnd w:id="85"/>
    <w:bookmarkStart w:name="z106" w:id="86"/>
    <w:p>
      <w:pPr>
        <w:spacing w:after="0"/>
        <w:ind w:left="0"/>
        <w:jc w:val="both"/>
      </w:pPr>
      <w:r>
        <w:rPr>
          <w:rFonts w:ascii="Times New Roman"/>
          <w:b w:val="false"/>
          <w:i w:val="false"/>
          <w:color w:val="000000"/>
          <w:sz w:val="28"/>
        </w:rPr>
        <w:t>
      "109-1. Оплата за оказание услуг в приемном отделении осуществляется по тарифу за один пролеченный случай по КЗГ с учетом коэффициента затратоемкости для приемных отделений медицинских организаций, оказывающих стационарную помощь.";</w:t>
      </w:r>
    </w:p>
    <w:bookmarkEnd w:id="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115</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118</w:t>
      </w:r>
      <w:r>
        <w:rPr>
          <w:rFonts w:ascii="Times New Roman"/>
          <w:b w:val="false"/>
          <w:i w:val="false"/>
          <w:color w:val="000000"/>
          <w:sz w:val="28"/>
        </w:rPr>
        <w:t xml:space="preserve"> изложить в следующей редакции:</w:t>
      </w:r>
    </w:p>
    <w:bookmarkStart w:name="z109" w:id="87"/>
    <w:p>
      <w:pPr>
        <w:spacing w:after="0"/>
        <w:ind w:left="0"/>
        <w:jc w:val="both"/>
      </w:pPr>
      <w:r>
        <w:rPr>
          <w:rFonts w:ascii="Times New Roman"/>
          <w:b w:val="false"/>
          <w:i w:val="false"/>
          <w:color w:val="000000"/>
          <w:sz w:val="28"/>
        </w:rPr>
        <w:t xml:space="preserve">
      "118. Фонд, в случае неэффективности проводимой терапии в условиях круглосуточного стационара и обоснованного предоставления больному по жизненным показаниям, лекарственных средств и МИ, не входящих в условия настоящих Правил, оплачивает данные дополнительные затраты за пролеченный случай и отражает в протоколе исполнения договора закупа услуг по оказанию стационарной и стационарозамещающей помощи в порядке, предусмотренном </w:t>
      </w:r>
      <w:r>
        <w:rPr>
          <w:rFonts w:ascii="Times New Roman"/>
          <w:b w:val="false"/>
          <w:i w:val="false"/>
          <w:color w:val="000000"/>
          <w:sz w:val="28"/>
        </w:rPr>
        <w:t>пунктом 30</w:t>
      </w:r>
      <w:r>
        <w:rPr>
          <w:rFonts w:ascii="Times New Roman"/>
          <w:b w:val="false"/>
          <w:i w:val="false"/>
          <w:color w:val="000000"/>
          <w:sz w:val="28"/>
        </w:rPr>
        <w:t xml:space="preserve"> настоящих Правил.</w:t>
      </w:r>
    </w:p>
    <w:bookmarkEnd w:id="87"/>
    <w:bookmarkStart w:name="z110" w:id="88"/>
    <w:p>
      <w:pPr>
        <w:spacing w:after="0"/>
        <w:ind w:left="0"/>
        <w:jc w:val="both"/>
      </w:pPr>
      <w:r>
        <w:rPr>
          <w:rFonts w:ascii="Times New Roman"/>
          <w:b w:val="false"/>
          <w:i w:val="false"/>
          <w:color w:val="000000"/>
          <w:sz w:val="28"/>
        </w:rPr>
        <w:t>
      Оплата дополнительных затрат осуществляется на основании:</w:t>
      </w:r>
    </w:p>
    <w:bookmarkEnd w:id="88"/>
    <w:bookmarkStart w:name="z111" w:id="89"/>
    <w:p>
      <w:pPr>
        <w:spacing w:after="0"/>
        <w:ind w:left="0"/>
        <w:jc w:val="both"/>
      </w:pPr>
      <w:r>
        <w:rPr>
          <w:rFonts w:ascii="Times New Roman"/>
          <w:b w:val="false"/>
          <w:i w:val="false"/>
          <w:color w:val="000000"/>
          <w:sz w:val="28"/>
        </w:rPr>
        <w:t xml:space="preserve">
      1) письменного обращения поставщика с приложением документов, подтверждающих предъявленные затраты за предоставление больному дополнительных лекарственных средств и МИ, не входящих в условия настоящих Правил, которое направляется в фонд не позднее 15 (пятнадцатого) числа месяца, следующего за отчетным периодом; </w:t>
      </w:r>
    </w:p>
    <w:bookmarkEnd w:id="89"/>
    <w:bookmarkStart w:name="z112" w:id="90"/>
    <w:p>
      <w:pPr>
        <w:spacing w:after="0"/>
        <w:ind w:left="0"/>
        <w:jc w:val="both"/>
      </w:pPr>
      <w:r>
        <w:rPr>
          <w:rFonts w:ascii="Times New Roman"/>
          <w:b w:val="false"/>
          <w:i w:val="false"/>
          <w:color w:val="000000"/>
          <w:sz w:val="28"/>
        </w:rPr>
        <w:t>
      2) результатов мониторинга качества и объема об обоснованности предоставления пациенту дополнительных лекарственных средств и МИ, не входящих в условия настоящих Правил;</w:t>
      </w:r>
    </w:p>
    <w:bookmarkEnd w:id="90"/>
    <w:bookmarkStart w:name="z113" w:id="91"/>
    <w:p>
      <w:pPr>
        <w:spacing w:after="0"/>
        <w:ind w:left="0"/>
        <w:jc w:val="both"/>
      </w:pPr>
      <w:r>
        <w:rPr>
          <w:rFonts w:ascii="Times New Roman"/>
          <w:b w:val="false"/>
          <w:i w:val="false"/>
          <w:color w:val="000000"/>
          <w:sz w:val="28"/>
        </w:rPr>
        <w:t>
      3) положительного заключения комиссии об обоснованности дополнительных затрат на лекарственные средства и МИ, создаваемой фондом. В состав комиссии включаются представители уполномоченного органа и фонда.</w:t>
      </w:r>
    </w:p>
    <w:bookmarkEnd w:id="91"/>
    <w:bookmarkStart w:name="z114" w:id="92"/>
    <w:p>
      <w:pPr>
        <w:spacing w:after="0"/>
        <w:ind w:left="0"/>
        <w:jc w:val="both"/>
      </w:pPr>
      <w:r>
        <w:rPr>
          <w:rFonts w:ascii="Times New Roman"/>
          <w:b w:val="false"/>
          <w:i w:val="false"/>
          <w:color w:val="000000"/>
          <w:sz w:val="28"/>
        </w:rPr>
        <w:t>
      4) акта сверки, подписанного должностными лицами фонда и поставщика.";</w:t>
      </w:r>
    </w:p>
    <w:bookmarkEnd w:id="92"/>
    <w:bookmarkStart w:name="z115" w:id="93"/>
    <w:p>
      <w:pPr>
        <w:spacing w:after="0"/>
        <w:ind w:left="0"/>
        <w:jc w:val="both"/>
      </w:pPr>
      <w:r>
        <w:rPr>
          <w:rFonts w:ascii="Times New Roman"/>
          <w:b w:val="false"/>
          <w:i w:val="false"/>
          <w:color w:val="000000"/>
          <w:sz w:val="28"/>
        </w:rPr>
        <w:t xml:space="preserve">
      дополнить пунктом 124-1 следующего содержания: </w:t>
      </w:r>
    </w:p>
    <w:bookmarkEnd w:id="93"/>
    <w:bookmarkStart w:name="z116" w:id="94"/>
    <w:p>
      <w:pPr>
        <w:spacing w:after="0"/>
        <w:ind w:left="0"/>
        <w:jc w:val="both"/>
      </w:pPr>
      <w:r>
        <w:rPr>
          <w:rFonts w:ascii="Times New Roman"/>
          <w:b w:val="false"/>
          <w:i w:val="false"/>
          <w:color w:val="000000"/>
          <w:sz w:val="28"/>
        </w:rPr>
        <w:t>
      "124-1. При оказании медицинской помощи онкологическим больным республиканскими организациями здравоохранения оплачиваются расходы на услуги перезарядки и сервисное обслуживание ионизирующего излучения по фактическим расходам.";</w:t>
      </w:r>
    </w:p>
    <w:bookmarkEnd w:id="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126</w:t>
      </w:r>
      <w:r>
        <w:rPr>
          <w:rFonts w:ascii="Times New Roman"/>
          <w:b w:val="false"/>
          <w:i w:val="false"/>
          <w:color w:val="000000"/>
          <w:sz w:val="28"/>
        </w:rPr>
        <w:t xml:space="preserve"> изложить в следующей редакции:</w:t>
      </w:r>
    </w:p>
    <w:bookmarkStart w:name="z118" w:id="95"/>
    <w:p>
      <w:pPr>
        <w:spacing w:after="0"/>
        <w:ind w:left="0"/>
        <w:jc w:val="both"/>
      </w:pPr>
      <w:r>
        <w:rPr>
          <w:rFonts w:ascii="Times New Roman"/>
          <w:b w:val="false"/>
          <w:i w:val="false"/>
          <w:color w:val="000000"/>
          <w:sz w:val="28"/>
        </w:rPr>
        <w:t>
      "126. Оплата медицинских услуг, оказываемых детям с онкологическими заболеваниями на уровне круглосуточного стационара за лечение по блокам (схемам), длительность лечения и стоимость полного курса лечения конкретной нозологии, включая стационарозамещающую помощь осуществляется по медико-экономическим тарифам с учетом поправочных коэффициентов.";</w:t>
      </w:r>
    </w:p>
    <w:bookmarkEnd w:id="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132</w:t>
      </w:r>
      <w:r>
        <w:rPr>
          <w:rFonts w:ascii="Times New Roman"/>
          <w:b w:val="false"/>
          <w:i w:val="false"/>
          <w:color w:val="000000"/>
          <w:sz w:val="28"/>
        </w:rPr>
        <w:t xml:space="preserve"> изложить в следующей редакции: </w:t>
      </w:r>
    </w:p>
    <w:bookmarkStart w:name="z120" w:id="96"/>
    <w:p>
      <w:pPr>
        <w:spacing w:after="0"/>
        <w:ind w:left="0"/>
        <w:jc w:val="both"/>
      </w:pPr>
      <w:r>
        <w:rPr>
          <w:rFonts w:ascii="Times New Roman"/>
          <w:b w:val="false"/>
          <w:i w:val="false"/>
          <w:color w:val="000000"/>
          <w:sz w:val="28"/>
        </w:rPr>
        <w:t>
      "132. Оплата поставщику за оказание скорой медицинской помощи осуществляется:</w:t>
      </w:r>
    </w:p>
    <w:bookmarkEnd w:id="96"/>
    <w:bookmarkStart w:name="z121" w:id="97"/>
    <w:p>
      <w:pPr>
        <w:spacing w:after="0"/>
        <w:ind w:left="0"/>
        <w:jc w:val="both"/>
      </w:pPr>
      <w:r>
        <w:rPr>
          <w:rFonts w:ascii="Times New Roman"/>
          <w:b w:val="false"/>
          <w:i w:val="false"/>
          <w:color w:val="000000"/>
          <w:sz w:val="28"/>
        </w:rPr>
        <w:t>
      1)по подушевому нормативу на оказание скорой медицинской помощи и медицинской помощи, связанной с транспортировкой квалифицированных специалистов и (или) больного санитарным транспортом.</w:t>
      </w:r>
    </w:p>
    <w:bookmarkEnd w:id="97"/>
    <w:bookmarkStart w:name="z122" w:id="98"/>
    <w:p>
      <w:pPr>
        <w:spacing w:after="0"/>
        <w:ind w:left="0"/>
        <w:jc w:val="both"/>
      </w:pPr>
      <w:r>
        <w:rPr>
          <w:rFonts w:ascii="Times New Roman"/>
          <w:b w:val="false"/>
          <w:i w:val="false"/>
          <w:color w:val="000000"/>
          <w:sz w:val="28"/>
        </w:rPr>
        <w:t xml:space="preserve">
      2) за проведение тромболитической терапии - по фактической (закупочной) стоимости препарата, не превышающей ее предельную стоимость, определенную уполномоченным органом в соответствии с </w:t>
      </w:r>
      <w:r>
        <w:rPr>
          <w:rFonts w:ascii="Times New Roman"/>
          <w:b w:val="false"/>
          <w:i w:val="false"/>
          <w:color w:val="000000"/>
          <w:sz w:val="28"/>
        </w:rPr>
        <w:t>подпунктами 20)</w:t>
      </w:r>
      <w:r>
        <w:rPr>
          <w:rFonts w:ascii="Times New Roman"/>
          <w:b w:val="false"/>
          <w:i w:val="false"/>
          <w:color w:val="000000"/>
          <w:sz w:val="28"/>
        </w:rPr>
        <w:t xml:space="preserve"> и </w:t>
      </w:r>
      <w:r>
        <w:rPr>
          <w:rFonts w:ascii="Times New Roman"/>
          <w:b w:val="false"/>
          <w:i w:val="false"/>
          <w:color w:val="000000"/>
          <w:sz w:val="28"/>
        </w:rPr>
        <w:t>68)</w:t>
      </w:r>
      <w:r>
        <w:rPr>
          <w:rFonts w:ascii="Times New Roman"/>
          <w:b w:val="false"/>
          <w:i w:val="false"/>
          <w:color w:val="000000"/>
          <w:sz w:val="28"/>
        </w:rPr>
        <w:t xml:space="preserve"> пункта 1 статьи 7 Кодекса о здоровье.";</w:t>
      </w:r>
    </w:p>
    <w:bookmarkEnd w:id="98"/>
    <w:bookmarkStart w:name="z123" w:id="99"/>
    <w:p>
      <w:pPr>
        <w:spacing w:after="0"/>
        <w:ind w:left="0"/>
        <w:jc w:val="both"/>
      </w:pPr>
      <w:r>
        <w:rPr>
          <w:rFonts w:ascii="Times New Roman"/>
          <w:b w:val="false"/>
          <w:i w:val="false"/>
          <w:color w:val="000000"/>
          <w:sz w:val="28"/>
        </w:rPr>
        <w:t>
      дополнить пунктом 133-2 следующего содержания:</w:t>
      </w:r>
    </w:p>
    <w:bookmarkEnd w:id="99"/>
    <w:bookmarkStart w:name="z124" w:id="100"/>
    <w:p>
      <w:pPr>
        <w:spacing w:after="0"/>
        <w:ind w:left="0"/>
        <w:jc w:val="both"/>
      </w:pPr>
      <w:r>
        <w:rPr>
          <w:rFonts w:ascii="Times New Roman"/>
          <w:b w:val="false"/>
          <w:i w:val="false"/>
          <w:color w:val="000000"/>
          <w:sz w:val="28"/>
        </w:rPr>
        <w:t xml:space="preserve">
      "133-2. Счет-реестр за оказание скорой медицинской помощи и медицинской помощи, связанной с транспортировкой квалифицированных специалистов и (или) больного санитарным транспортом формируется в ручном или автоматизированном режиме в ИС "ЕПС" по форме согласно </w:t>
      </w:r>
      <w:r>
        <w:rPr>
          <w:rFonts w:ascii="Times New Roman"/>
          <w:b w:val="false"/>
          <w:i w:val="false"/>
          <w:color w:val="000000"/>
          <w:sz w:val="28"/>
        </w:rPr>
        <w:t>приложению 51</w:t>
      </w:r>
      <w:r>
        <w:rPr>
          <w:rFonts w:ascii="Times New Roman"/>
          <w:b w:val="false"/>
          <w:i w:val="false"/>
          <w:color w:val="000000"/>
          <w:sz w:val="28"/>
        </w:rPr>
        <w:t xml:space="preserve"> к настоящим Правилам (далее - счет-реестр за оказание скорой медицинской помощи, медицинской помощи, связанной с транспортировкой квалифицированных специалистов и (или) больного санитарным транспортом).";</w:t>
      </w:r>
    </w:p>
    <w:bookmarkEnd w:id="10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134</w:t>
      </w:r>
      <w:r>
        <w:rPr>
          <w:rFonts w:ascii="Times New Roman"/>
          <w:b w:val="false"/>
          <w:i w:val="false"/>
          <w:color w:val="000000"/>
          <w:sz w:val="28"/>
        </w:rPr>
        <w:t xml:space="preserve"> изложить в следующей редакции:</w:t>
      </w:r>
    </w:p>
    <w:bookmarkStart w:name="z126" w:id="101"/>
    <w:p>
      <w:pPr>
        <w:spacing w:after="0"/>
        <w:ind w:left="0"/>
        <w:jc w:val="both"/>
      </w:pPr>
      <w:r>
        <w:rPr>
          <w:rFonts w:ascii="Times New Roman"/>
          <w:b w:val="false"/>
          <w:i w:val="false"/>
          <w:color w:val="000000"/>
          <w:sz w:val="28"/>
        </w:rPr>
        <w:t xml:space="preserve">
      "134. Для автоматизированного формирования счета-реестра за оказание скорой медицинской помощи, медицинской помощи, связанной с транспортировкой квалифицированных специалистов и (или) больного санитарным транспортом) и корректного расчета суммы, предъявляемой к оплате, поставщик обеспечивает ежедневный персонифицированный ввод данных по формам № 110/у, № 110-2/у и № 114/у первичной медицинской документации, утвержденной </w:t>
      </w:r>
      <w:r>
        <w:rPr>
          <w:rFonts w:ascii="Times New Roman"/>
          <w:b w:val="false"/>
          <w:i w:val="false"/>
          <w:color w:val="000000"/>
          <w:sz w:val="28"/>
        </w:rPr>
        <w:t>приказом</w:t>
      </w:r>
      <w:r>
        <w:rPr>
          <w:rFonts w:ascii="Times New Roman"/>
          <w:b w:val="false"/>
          <w:i w:val="false"/>
          <w:color w:val="000000"/>
          <w:sz w:val="28"/>
        </w:rPr>
        <w:t xml:space="preserve"> № 907 в МИС интегрированной с ИС "ЕПС" (при ее наличии).";</w:t>
      </w:r>
    </w:p>
    <w:bookmarkEnd w:id="10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136</w:t>
      </w:r>
      <w:r>
        <w:rPr>
          <w:rFonts w:ascii="Times New Roman"/>
          <w:b w:val="false"/>
          <w:i w:val="false"/>
          <w:color w:val="000000"/>
          <w:sz w:val="28"/>
        </w:rPr>
        <w:t xml:space="preserve"> изложить в следующей редакции: </w:t>
      </w:r>
    </w:p>
    <w:bookmarkStart w:name="z128" w:id="102"/>
    <w:p>
      <w:pPr>
        <w:spacing w:after="0"/>
        <w:ind w:left="0"/>
        <w:jc w:val="both"/>
      </w:pPr>
      <w:r>
        <w:rPr>
          <w:rFonts w:ascii="Times New Roman"/>
          <w:b w:val="false"/>
          <w:i w:val="false"/>
          <w:color w:val="000000"/>
          <w:sz w:val="28"/>
        </w:rPr>
        <w:t>
      "136. По результатам мониторинга качества и объема услуг скорой медицинской помощи и медицинской помощи, связанной с транспортировкой квалифицированных специалистов и (или) больного санитарным транспортом формируются:</w:t>
      </w:r>
    </w:p>
    <w:bookmarkEnd w:id="102"/>
    <w:bookmarkStart w:name="z129" w:id="103"/>
    <w:p>
      <w:pPr>
        <w:spacing w:after="0"/>
        <w:ind w:left="0"/>
        <w:jc w:val="both"/>
      </w:pPr>
      <w:r>
        <w:rPr>
          <w:rFonts w:ascii="Times New Roman"/>
          <w:b w:val="false"/>
          <w:i w:val="false"/>
          <w:color w:val="000000"/>
          <w:sz w:val="28"/>
        </w:rPr>
        <w:t xml:space="preserve">
      1) реестр услуг скорой медицинской помощи и медицинской помощи, связанной с транспортировкой квалифицированных специалистов и (или) больного санитарным транспортом, прошедших текущий мониторинг по форме согласно </w:t>
      </w:r>
      <w:r>
        <w:rPr>
          <w:rFonts w:ascii="Times New Roman"/>
          <w:b w:val="false"/>
          <w:i w:val="false"/>
          <w:color w:val="000000"/>
          <w:sz w:val="28"/>
        </w:rPr>
        <w:t>приложению 54</w:t>
      </w:r>
      <w:r>
        <w:rPr>
          <w:rFonts w:ascii="Times New Roman"/>
          <w:b w:val="false"/>
          <w:i w:val="false"/>
          <w:color w:val="000000"/>
          <w:sz w:val="28"/>
        </w:rPr>
        <w:t xml:space="preserve"> к настоящим Правилам;</w:t>
      </w:r>
    </w:p>
    <w:bookmarkEnd w:id="103"/>
    <w:bookmarkStart w:name="z130" w:id="104"/>
    <w:p>
      <w:pPr>
        <w:spacing w:after="0"/>
        <w:ind w:left="0"/>
        <w:jc w:val="both"/>
      </w:pPr>
      <w:r>
        <w:rPr>
          <w:rFonts w:ascii="Times New Roman"/>
          <w:b w:val="false"/>
          <w:i w:val="false"/>
          <w:color w:val="000000"/>
          <w:sz w:val="28"/>
        </w:rPr>
        <w:t xml:space="preserve">
      2) реестр услуг скорой медицинской помощи и медицинской помощи, связанной с транспортировкой квалифицированных специалистов и (или) больного санитарным транспортом, прошедших целевой мониторинг по форме согласно </w:t>
      </w:r>
      <w:r>
        <w:rPr>
          <w:rFonts w:ascii="Times New Roman"/>
          <w:b w:val="false"/>
          <w:i w:val="false"/>
          <w:color w:val="000000"/>
          <w:sz w:val="28"/>
        </w:rPr>
        <w:t>приложению 54-1</w:t>
      </w:r>
      <w:r>
        <w:rPr>
          <w:rFonts w:ascii="Times New Roman"/>
          <w:b w:val="false"/>
          <w:i w:val="false"/>
          <w:color w:val="000000"/>
          <w:sz w:val="28"/>
        </w:rPr>
        <w:t xml:space="preserve"> к настоящим Правилам;</w:t>
      </w:r>
    </w:p>
    <w:bookmarkEnd w:id="104"/>
    <w:bookmarkStart w:name="z131" w:id="105"/>
    <w:p>
      <w:pPr>
        <w:spacing w:after="0"/>
        <w:ind w:left="0"/>
        <w:jc w:val="both"/>
      </w:pPr>
      <w:r>
        <w:rPr>
          <w:rFonts w:ascii="Times New Roman"/>
          <w:b w:val="false"/>
          <w:i w:val="false"/>
          <w:color w:val="000000"/>
          <w:sz w:val="28"/>
        </w:rPr>
        <w:t xml:space="preserve">
      3) акт мониторинга качества и объема медицинских услуг скорой медицинской помощи и медицинской помощи, связанной с транспортировкой квалифицированных специалистов и (или) больного санитарным транспортом по форме согласно </w:t>
      </w:r>
      <w:r>
        <w:rPr>
          <w:rFonts w:ascii="Times New Roman"/>
          <w:b w:val="false"/>
          <w:i w:val="false"/>
          <w:color w:val="000000"/>
          <w:sz w:val="28"/>
        </w:rPr>
        <w:t>приложению 55</w:t>
      </w:r>
      <w:r>
        <w:rPr>
          <w:rFonts w:ascii="Times New Roman"/>
          <w:b w:val="false"/>
          <w:i w:val="false"/>
          <w:color w:val="000000"/>
          <w:sz w:val="28"/>
        </w:rPr>
        <w:t xml:space="preserve"> к настоящим Правилам."; </w:t>
      </w:r>
    </w:p>
    <w:bookmarkEnd w:id="10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140</w:t>
      </w:r>
      <w:r>
        <w:rPr>
          <w:rFonts w:ascii="Times New Roman"/>
          <w:b w:val="false"/>
          <w:i w:val="false"/>
          <w:color w:val="000000"/>
          <w:sz w:val="28"/>
        </w:rPr>
        <w:t xml:space="preserve">, </w:t>
      </w:r>
      <w:r>
        <w:rPr>
          <w:rFonts w:ascii="Times New Roman"/>
          <w:b w:val="false"/>
          <w:i w:val="false"/>
          <w:color w:val="000000"/>
          <w:sz w:val="28"/>
        </w:rPr>
        <w:t>141</w:t>
      </w:r>
      <w:r>
        <w:rPr>
          <w:rFonts w:ascii="Times New Roman"/>
          <w:b w:val="false"/>
          <w:i w:val="false"/>
          <w:color w:val="000000"/>
          <w:sz w:val="28"/>
        </w:rPr>
        <w:t xml:space="preserve">, </w:t>
      </w:r>
      <w:r>
        <w:rPr>
          <w:rFonts w:ascii="Times New Roman"/>
          <w:b w:val="false"/>
          <w:i w:val="false"/>
          <w:color w:val="000000"/>
          <w:sz w:val="28"/>
        </w:rPr>
        <w:t>142</w:t>
      </w:r>
      <w:r>
        <w:rPr>
          <w:rFonts w:ascii="Times New Roman"/>
          <w:b w:val="false"/>
          <w:i w:val="false"/>
          <w:color w:val="000000"/>
          <w:sz w:val="28"/>
        </w:rPr>
        <w:t xml:space="preserve">, </w:t>
      </w:r>
      <w:r>
        <w:rPr>
          <w:rFonts w:ascii="Times New Roman"/>
          <w:b w:val="false"/>
          <w:i w:val="false"/>
          <w:color w:val="000000"/>
          <w:sz w:val="28"/>
        </w:rPr>
        <w:t>143</w:t>
      </w:r>
      <w:r>
        <w:rPr>
          <w:rFonts w:ascii="Times New Roman"/>
          <w:b w:val="false"/>
          <w:i w:val="false"/>
          <w:color w:val="000000"/>
          <w:sz w:val="28"/>
        </w:rPr>
        <w:t xml:space="preserve">, </w:t>
      </w:r>
      <w:r>
        <w:rPr>
          <w:rFonts w:ascii="Times New Roman"/>
          <w:b w:val="false"/>
          <w:i w:val="false"/>
          <w:color w:val="000000"/>
          <w:sz w:val="28"/>
        </w:rPr>
        <w:t>144</w:t>
      </w:r>
      <w:r>
        <w:rPr>
          <w:rFonts w:ascii="Times New Roman"/>
          <w:b w:val="false"/>
          <w:i w:val="false"/>
          <w:color w:val="000000"/>
          <w:sz w:val="28"/>
        </w:rPr>
        <w:t xml:space="preserve"> исключить; </w:t>
      </w:r>
    </w:p>
    <w:bookmarkStart w:name="z133" w:id="106"/>
    <w:p>
      <w:pPr>
        <w:spacing w:after="0"/>
        <w:ind w:left="0"/>
        <w:jc w:val="both"/>
      </w:pPr>
      <w:r>
        <w:rPr>
          <w:rFonts w:ascii="Times New Roman"/>
          <w:b w:val="false"/>
          <w:i w:val="false"/>
          <w:color w:val="000000"/>
          <w:sz w:val="28"/>
        </w:rPr>
        <w:t>
      дополнить пунктом 147-1 следующего содержания:</w:t>
      </w:r>
    </w:p>
    <w:bookmarkEnd w:id="106"/>
    <w:bookmarkStart w:name="z134" w:id="107"/>
    <w:p>
      <w:pPr>
        <w:spacing w:after="0"/>
        <w:ind w:left="0"/>
        <w:jc w:val="both"/>
      </w:pPr>
      <w:r>
        <w:rPr>
          <w:rFonts w:ascii="Times New Roman"/>
          <w:b w:val="false"/>
          <w:i w:val="false"/>
          <w:color w:val="000000"/>
          <w:sz w:val="28"/>
        </w:rPr>
        <w:t xml:space="preserve">
      "147-1. Оплата услуг поставщиков – субъектов здравоохранения, оказывающих ПМСП и комплекс амбулаторно-поликлинических услуг прикрепленному сельскому населению (далее – субъекты села) в рамках ГОБМП осуществляется в пределах суммы, предусмотренной договором закупа услуг за оказание: </w:t>
      </w:r>
    </w:p>
    <w:bookmarkEnd w:id="107"/>
    <w:bookmarkStart w:name="z135" w:id="108"/>
    <w:p>
      <w:pPr>
        <w:spacing w:after="0"/>
        <w:ind w:left="0"/>
        <w:jc w:val="both"/>
      </w:pPr>
      <w:r>
        <w:rPr>
          <w:rFonts w:ascii="Times New Roman"/>
          <w:b w:val="false"/>
          <w:i w:val="false"/>
          <w:color w:val="000000"/>
          <w:sz w:val="28"/>
        </w:rPr>
        <w:t>
      1) АПП прикрепленному населению по тарифу КПН АПП, включая оказание стационарозамещающей, стационарной медицинской помощи и обеспечение при выписке из круглосуточного стационара родильницы с живым новорожденным стоимости комплекта по уходу за младенцем (аптечка новорожденного);</w:t>
      </w:r>
    </w:p>
    <w:bookmarkEnd w:id="108"/>
    <w:bookmarkStart w:name="z136" w:id="109"/>
    <w:p>
      <w:pPr>
        <w:spacing w:after="0"/>
        <w:ind w:left="0"/>
        <w:jc w:val="both"/>
      </w:pPr>
      <w:r>
        <w:rPr>
          <w:rFonts w:ascii="Times New Roman"/>
          <w:b w:val="false"/>
          <w:i w:val="false"/>
          <w:color w:val="000000"/>
          <w:sz w:val="28"/>
        </w:rPr>
        <w:t>
      2) круглосуточной неотложной медицинской помощи прикрепленному населению для обслуживания 4 категории срочности вызовов;</w:t>
      </w:r>
    </w:p>
    <w:bookmarkEnd w:id="109"/>
    <w:bookmarkStart w:name="z137" w:id="110"/>
    <w:p>
      <w:pPr>
        <w:spacing w:after="0"/>
        <w:ind w:left="0"/>
        <w:jc w:val="both"/>
      </w:pPr>
      <w:r>
        <w:rPr>
          <w:rFonts w:ascii="Times New Roman"/>
          <w:b w:val="false"/>
          <w:i w:val="false"/>
          <w:color w:val="000000"/>
          <w:sz w:val="28"/>
        </w:rPr>
        <w:t>
      3) обеспечение специализированными лечебными низкобелковые продуктами и продуктами с низким содержанием фенилаланина.";</w:t>
      </w:r>
    </w:p>
    <w:bookmarkEnd w:id="1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148</w:t>
      </w:r>
      <w:r>
        <w:rPr>
          <w:rFonts w:ascii="Times New Roman"/>
          <w:b w:val="false"/>
          <w:i w:val="false"/>
          <w:color w:val="000000"/>
          <w:sz w:val="28"/>
        </w:rPr>
        <w:t xml:space="preserve"> изложить в следующей редакции: </w:t>
      </w:r>
    </w:p>
    <w:bookmarkStart w:name="z139" w:id="111"/>
    <w:p>
      <w:pPr>
        <w:spacing w:after="0"/>
        <w:ind w:left="0"/>
        <w:jc w:val="both"/>
      </w:pPr>
      <w:r>
        <w:rPr>
          <w:rFonts w:ascii="Times New Roman"/>
          <w:b w:val="false"/>
          <w:i w:val="false"/>
          <w:color w:val="000000"/>
          <w:sz w:val="28"/>
        </w:rPr>
        <w:t>
      "148. Оплата услуг, оказанных субъектами села, осуществляется по комплексному подушевому нормативу на сельское население (далее – КПН на сельское население), который включает в себя:</w:t>
      </w:r>
    </w:p>
    <w:bookmarkEnd w:id="111"/>
    <w:bookmarkStart w:name="z140" w:id="112"/>
    <w:p>
      <w:pPr>
        <w:spacing w:after="0"/>
        <w:ind w:left="0"/>
        <w:jc w:val="both"/>
      </w:pPr>
      <w:r>
        <w:rPr>
          <w:rFonts w:ascii="Times New Roman"/>
          <w:b w:val="false"/>
          <w:i w:val="false"/>
          <w:color w:val="000000"/>
          <w:sz w:val="28"/>
        </w:rPr>
        <w:t xml:space="preserve">
      1) обеспечение комплекса амбулаторно-поликлинических услуг прикрепленному населению по перечню услуг, затраты по которым учитываются при оплате за оказанный комплекс амбулаторно-поликлинических услуг субъектами здравоохранения городского значения и субъектами здравоохранения районного значения и села по комплексному подушевому нормативу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w:t>
      </w:r>
    </w:p>
    <w:bookmarkEnd w:id="112"/>
    <w:bookmarkStart w:name="z141" w:id="113"/>
    <w:p>
      <w:pPr>
        <w:spacing w:after="0"/>
        <w:ind w:left="0"/>
        <w:jc w:val="both"/>
      </w:pPr>
      <w:r>
        <w:rPr>
          <w:rFonts w:ascii="Times New Roman"/>
          <w:b w:val="false"/>
          <w:i w:val="false"/>
          <w:color w:val="000000"/>
          <w:sz w:val="28"/>
        </w:rPr>
        <w:t>
      2) стимулирование работников ПМСП;";</w:t>
      </w:r>
    </w:p>
    <w:bookmarkEnd w:id="113"/>
    <w:bookmarkStart w:name="z142" w:id="114"/>
    <w:p>
      <w:pPr>
        <w:spacing w:after="0"/>
        <w:ind w:left="0"/>
        <w:jc w:val="both"/>
      </w:pPr>
      <w:r>
        <w:rPr>
          <w:rFonts w:ascii="Times New Roman"/>
          <w:b w:val="false"/>
          <w:i w:val="false"/>
          <w:color w:val="000000"/>
          <w:sz w:val="28"/>
        </w:rPr>
        <w:t xml:space="preserve">
      дополнить пунктами 148-1, 148-2 и 148-3 следующего содержания: </w:t>
      </w:r>
    </w:p>
    <w:bookmarkEnd w:id="114"/>
    <w:bookmarkStart w:name="z143" w:id="115"/>
    <w:p>
      <w:pPr>
        <w:spacing w:after="0"/>
        <w:ind w:left="0"/>
        <w:jc w:val="both"/>
      </w:pPr>
      <w:r>
        <w:rPr>
          <w:rFonts w:ascii="Times New Roman"/>
          <w:b w:val="false"/>
          <w:i w:val="false"/>
          <w:color w:val="000000"/>
          <w:sz w:val="28"/>
        </w:rPr>
        <w:t>
      "148-1. Оплата за оказание круглосуточной неотложной медицинской помощи прикрепленному сельскому населению для обслуживания 4 категории срочности вызовов осуществляется по подушевому нормативу на оказание неотложной помощи.</w:t>
      </w:r>
    </w:p>
    <w:bookmarkEnd w:id="115"/>
    <w:bookmarkStart w:name="z144" w:id="116"/>
    <w:p>
      <w:pPr>
        <w:spacing w:after="0"/>
        <w:ind w:left="0"/>
        <w:jc w:val="both"/>
      </w:pPr>
      <w:r>
        <w:rPr>
          <w:rFonts w:ascii="Times New Roman"/>
          <w:b w:val="false"/>
          <w:i w:val="false"/>
          <w:color w:val="000000"/>
          <w:sz w:val="28"/>
        </w:rPr>
        <w:t>
      148-2. Оплата за обеспечение лечебными низкобелковыми продуктами и продуктами с низким содержанием фенилаланина для субъектов села, обслуживающих прикрепленное сельское население с заболеванием фенилкетонурия осуществляется по фактическим затратам.</w:t>
      </w:r>
    </w:p>
    <w:bookmarkEnd w:id="116"/>
    <w:bookmarkStart w:name="z145" w:id="117"/>
    <w:p>
      <w:pPr>
        <w:spacing w:after="0"/>
        <w:ind w:left="0"/>
        <w:jc w:val="both"/>
      </w:pPr>
      <w:r>
        <w:rPr>
          <w:rFonts w:ascii="Times New Roman"/>
          <w:b w:val="false"/>
          <w:i w:val="false"/>
          <w:color w:val="000000"/>
          <w:sz w:val="28"/>
        </w:rPr>
        <w:t>
      148-3. По решению местного органа государственного управления здравоохранением области, города республиканского значения и столицы (далее – УЗ) допускается определение субъектов села для централизованного обеспечения лечебными низкобелковыми продуктами и продуктами с низким содержанием фенилаланина.</w:t>
      </w:r>
    </w:p>
    <w:bookmarkEnd w:id="117"/>
    <w:bookmarkStart w:name="z146" w:id="118"/>
    <w:p>
      <w:pPr>
        <w:spacing w:after="0"/>
        <w:ind w:left="0"/>
        <w:jc w:val="both"/>
      </w:pPr>
      <w:r>
        <w:rPr>
          <w:rFonts w:ascii="Times New Roman"/>
          <w:b w:val="false"/>
          <w:i w:val="false"/>
          <w:color w:val="000000"/>
          <w:sz w:val="28"/>
        </w:rPr>
        <w:t>
      В целях оплаты отпуск лечебных низкобелковых продуктов и продуктов с низким содержанием фенилаланина регистрируется в информационной системе "Лекарственное обеспечение" (далее – ИС "ЛО").";</w:t>
      </w:r>
    </w:p>
    <w:bookmarkEnd w:id="1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152</w:t>
      </w:r>
      <w:r>
        <w:rPr>
          <w:rFonts w:ascii="Times New Roman"/>
          <w:b w:val="false"/>
          <w:i w:val="false"/>
          <w:color w:val="000000"/>
          <w:sz w:val="28"/>
        </w:rPr>
        <w:t xml:space="preserve"> изложить в следующей редакции: </w:t>
      </w:r>
    </w:p>
    <w:bookmarkStart w:name="z148" w:id="119"/>
    <w:p>
      <w:pPr>
        <w:spacing w:after="0"/>
        <w:ind w:left="0"/>
        <w:jc w:val="both"/>
      </w:pPr>
      <w:r>
        <w:rPr>
          <w:rFonts w:ascii="Times New Roman"/>
          <w:b w:val="false"/>
          <w:i w:val="false"/>
          <w:color w:val="000000"/>
          <w:sz w:val="28"/>
        </w:rPr>
        <w:t xml:space="preserve">
      "152. Фонд на основании акта сверки, указанного в </w:t>
      </w:r>
      <w:r>
        <w:rPr>
          <w:rFonts w:ascii="Times New Roman"/>
          <w:b w:val="false"/>
          <w:i w:val="false"/>
          <w:color w:val="000000"/>
          <w:sz w:val="28"/>
        </w:rPr>
        <w:t>пункте 39</w:t>
      </w:r>
      <w:r>
        <w:rPr>
          <w:rFonts w:ascii="Times New Roman"/>
          <w:b w:val="false"/>
          <w:i w:val="false"/>
          <w:color w:val="000000"/>
          <w:sz w:val="28"/>
        </w:rPr>
        <w:t xml:space="preserve"> настоящих Правил, осуществляет корректировку суммы договора закупа услуг в связи с изменением количества лиц с заболеванием фенилкетонурия, прикрепленных к субъекту села, или видов специализированных лечебных продуктов по медицинским показаниям и лиц, получивших комплект по уходу за младенцем (аптечку новорожденного).";</w:t>
      </w:r>
    </w:p>
    <w:bookmarkEnd w:id="119"/>
    <w:bookmarkStart w:name="z149" w:id="120"/>
    <w:p>
      <w:pPr>
        <w:spacing w:after="0"/>
        <w:ind w:left="0"/>
        <w:jc w:val="both"/>
      </w:pPr>
      <w:r>
        <w:rPr>
          <w:rFonts w:ascii="Times New Roman"/>
          <w:b w:val="false"/>
          <w:i w:val="false"/>
          <w:color w:val="000000"/>
          <w:sz w:val="28"/>
        </w:rPr>
        <w:t>
      дополнить пунктом 152-1 следующего содержания:</w:t>
      </w:r>
    </w:p>
    <w:bookmarkEnd w:id="120"/>
    <w:bookmarkStart w:name="z150" w:id="121"/>
    <w:p>
      <w:pPr>
        <w:spacing w:after="0"/>
        <w:ind w:left="0"/>
        <w:jc w:val="both"/>
      </w:pPr>
      <w:r>
        <w:rPr>
          <w:rFonts w:ascii="Times New Roman"/>
          <w:b w:val="false"/>
          <w:i w:val="false"/>
          <w:color w:val="000000"/>
          <w:sz w:val="28"/>
        </w:rPr>
        <w:t xml:space="preserve">
      "152-1. Оплата за оказание стационарозамещающей и стационарной медицинской помощи в системе ОСМС субъектам села осуществляется согласно </w:t>
      </w:r>
      <w:r>
        <w:rPr>
          <w:rFonts w:ascii="Times New Roman"/>
          <w:b w:val="false"/>
          <w:i w:val="false"/>
          <w:color w:val="000000"/>
          <w:sz w:val="28"/>
        </w:rPr>
        <w:t>Главе 2</w:t>
      </w:r>
      <w:r>
        <w:rPr>
          <w:rFonts w:ascii="Times New Roman"/>
          <w:b w:val="false"/>
          <w:i w:val="false"/>
          <w:color w:val="000000"/>
          <w:sz w:val="28"/>
        </w:rPr>
        <w:t>.";</w:t>
      </w:r>
    </w:p>
    <w:bookmarkEnd w:id="1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154</w:t>
      </w:r>
      <w:r>
        <w:rPr>
          <w:rFonts w:ascii="Times New Roman"/>
          <w:b w:val="false"/>
          <w:i w:val="false"/>
          <w:color w:val="000000"/>
          <w:sz w:val="28"/>
        </w:rPr>
        <w:t xml:space="preserve"> изложить в следующей редакции:</w:t>
      </w:r>
    </w:p>
    <w:bookmarkStart w:name="z152" w:id="122"/>
    <w:p>
      <w:pPr>
        <w:spacing w:after="0"/>
        <w:ind w:left="0"/>
        <w:jc w:val="both"/>
      </w:pPr>
      <w:r>
        <w:rPr>
          <w:rFonts w:ascii="Times New Roman"/>
          <w:b w:val="false"/>
          <w:i w:val="false"/>
          <w:color w:val="000000"/>
          <w:sz w:val="28"/>
        </w:rPr>
        <w:t xml:space="preserve">
      "154. Для оплаты и автоматизированного формирования в ИС "ЕПС" счета-реестра за оказание медицинской помощи сельскому населению по форме согласно </w:t>
      </w:r>
      <w:r>
        <w:rPr>
          <w:rFonts w:ascii="Times New Roman"/>
          <w:b w:val="false"/>
          <w:i w:val="false"/>
          <w:color w:val="000000"/>
          <w:sz w:val="28"/>
        </w:rPr>
        <w:t>приложению 65</w:t>
      </w:r>
      <w:r>
        <w:rPr>
          <w:rFonts w:ascii="Times New Roman"/>
          <w:b w:val="false"/>
          <w:i w:val="false"/>
          <w:color w:val="000000"/>
          <w:sz w:val="28"/>
        </w:rPr>
        <w:t xml:space="preserve"> к настоящим Правилам (далее – счет-реестр за оказание услуг сельскому населению) и корректного расчета суммы, предъявляемой к оплате, субъект села обеспечивает:</w:t>
      </w:r>
    </w:p>
    <w:bookmarkEnd w:id="122"/>
    <w:bookmarkStart w:name="z153" w:id="123"/>
    <w:p>
      <w:pPr>
        <w:spacing w:after="0"/>
        <w:ind w:left="0"/>
        <w:jc w:val="both"/>
      </w:pPr>
      <w:r>
        <w:rPr>
          <w:rFonts w:ascii="Times New Roman"/>
          <w:b w:val="false"/>
          <w:i w:val="false"/>
          <w:color w:val="000000"/>
          <w:sz w:val="28"/>
        </w:rPr>
        <w:t>
      1) ежедневный ввод сведений по графику приема и расписание врачей, записи на прием к врачу, активы и вызова на дом в модуле "Регистратура" МИС;</w:t>
      </w:r>
    </w:p>
    <w:bookmarkEnd w:id="123"/>
    <w:bookmarkStart w:name="z154" w:id="124"/>
    <w:p>
      <w:pPr>
        <w:spacing w:after="0"/>
        <w:ind w:left="0"/>
        <w:jc w:val="both"/>
      </w:pPr>
      <w:r>
        <w:rPr>
          <w:rFonts w:ascii="Times New Roman"/>
          <w:b w:val="false"/>
          <w:i w:val="false"/>
          <w:color w:val="000000"/>
          <w:sz w:val="28"/>
        </w:rPr>
        <w:t xml:space="preserve">
      2) ежедневную персонифицированную регистрацию в МИС интегрированной с ИС "ЕПС", оказанных амбулаторно-поликлинических услуг населению специалистами ПМСП и КДП по формам № 025/у и № 025-7/у первичной медицинской документации, утвержденным </w:t>
      </w:r>
      <w:r>
        <w:rPr>
          <w:rFonts w:ascii="Times New Roman"/>
          <w:b w:val="false"/>
          <w:i w:val="false"/>
          <w:color w:val="000000"/>
          <w:sz w:val="28"/>
        </w:rPr>
        <w:t>приказом</w:t>
      </w:r>
      <w:r>
        <w:rPr>
          <w:rFonts w:ascii="Times New Roman"/>
          <w:b w:val="false"/>
          <w:i w:val="false"/>
          <w:color w:val="000000"/>
          <w:sz w:val="28"/>
        </w:rPr>
        <w:t xml:space="preserve"> № 907;</w:t>
      </w:r>
    </w:p>
    <w:bookmarkEnd w:id="124"/>
    <w:bookmarkStart w:name="z155" w:id="125"/>
    <w:p>
      <w:pPr>
        <w:spacing w:after="0"/>
        <w:ind w:left="0"/>
        <w:jc w:val="both"/>
      </w:pPr>
      <w:r>
        <w:rPr>
          <w:rFonts w:ascii="Times New Roman"/>
          <w:b w:val="false"/>
          <w:i w:val="false"/>
          <w:color w:val="000000"/>
          <w:sz w:val="28"/>
        </w:rPr>
        <w:t>
      3) ежедневный ввод внешних направлений на КДУ в МИС интегрированной с ИС "ЕПС" по форме № 201/у, утвержденной приказом № 907;</w:t>
      </w:r>
    </w:p>
    <w:bookmarkEnd w:id="125"/>
    <w:bookmarkStart w:name="z156" w:id="126"/>
    <w:p>
      <w:pPr>
        <w:spacing w:after="0"/>
        <w:ind w:left="0"/>
        <w:jc w:val="both"/>
      </w:pPr>
      <w:r>
        <w:rPr>
          <w:rFonts w:ascii="Times New Roman"/>
          <w:b w:val="false"/>
          <w:i w:val="false"/>
          <w:color w:val="000000"/>
          <w:sz w:val="28"/>
        </w:rPr>
        <w:t>
      4) ежедневный ввод отпуска адаптированных заменителей грудного молока в ИС "ЛО";</w:t>
      </w:r>
    </w:p>
    <w:bookmarkEnd w:id="126"/>
    <w:bookmarkStart w:name="z157" w:id="127"/>
    <w:p>
      <w:pPr>
        <w:spacing w:after="0"/>
        <w:ind w:left="0"/>
        <w:jc w:val="both"/>
      </w:pPr>
      <w:r>
        <w:rPr>
          <w:rFonts w:ascii="Times New Roman"/>
          <w:b w:val="false"/>
          <w:i w:val="false"/>
          <w:color w:val="000000"/>
          <w:sz w:val="28"/>
        </w:rPr>
        <w:t>
      5) ввод и подтверждение в модуле "Платежная система" ИС "ЕПС" данных по договорам соисполнения в срок не позднее 3 (трех) рабочих дней со дня их заключения;</w:t>
      </w:r>
    </w:p>
    <w:bookmarkEnd w:id="127"/>
    <w:bookmarkStart w:name="z158" w:id="128"/>
    <w:p>
      <w:pPr>
        <w:spacing w:after="0"/>
        <w:ind w:left="0"/>
        <w:jc w:val="both"/>
      </w:pPr>
      <w:r>
        <w:rPr>
          <w:rFonts w:ascii="Times New Roman"/>
          <w:b w:val="false"/>
          <w:i w:val="false"/>
          <w:color w:val="000000"/>
          <w:sz w:val="28"/>
        </w:rPr>
        <w:t>
      6) формирование в ИС "ЕПС" протокола исполнения договора соисполнения на оказание КДУ прикрепленному населению поставщика, акта оказанных услуг АПП по договору соисполнения прикрепленному населению поставщика;</w:t>
      </w:r>
    </w:p>
    <w:bookmarkEnd w:id="128"/>
    <w:bookmarkStart w:name="z159" w:id="129"/>
    <w:p>
      <w:pPr>
        <w:spacing w:after="0"/>
        <w:ind w:left="0"/>
        <w:jc w:val="both"/>
      </w:pPr>
      <w:r>
        <w:rPr>
          <w:rFonts w:ascii="Times New Roman"/>
          <w:b w:val="false"/>
          <w:i w:val="false"/>
          <w:color w:val="000000"/>
          <w:sz w:val="28"/>
        </w:rPr>
        <w:t xml:space="preserve">
      7) ввод данных, необходимых для выплаты СКПН, расчет и распределение которого осуществляется в порядке, определенном </w:t>
      </w:r>
      <w:r>
        <w:rPr>
          <w:rFonts w:ascii="Times New Roman"/>
          <w:b w:val="false"/>
          <w:i w:val="false"/>
          <w:color w:val="000000"/>
          <w:sz w:val="28"/>
        </w:rPr>
        <w:t>параграфом 1</w:t>
      </w:r>
      <w:r>
        <w:rPr>
          <w:rFonts w:ascii="Times New Roman"/>
          <w:b w:val="false"/>
          <w:i w:val="false"/>
          <w:color w:val="000000"/>
          <w:sz w:val="28"/>
        </w:rPr>
        <w:t xml:space="preserve"> главы 1 подраздела 2 раздела 2 настоящих Правил;</w:t>
      </w:r>
    </w:p>
    <w:bookmarkEnd w:id="129"/>
    <w:bookmarkStart w:name="z160" w:id="130"/>
    <w:p>
      <w:pPr>
        <w:spacing w:after="0"/>
        <w:ind w:left="0"/>
        <w:jc w:val="both"/>
      </w:pPr>
      <w:r>
        <w:rPr>
          <w:rFonts w:ascii="Times New Roman"/>
          <w:b w:val="false"/>
          <w:i w:val="false"/>
          <w:color w:val="000000"/>
          <w:sz w:val="28"/>
        </w:rPr>
        <w:t>
      8) формирование в ИС "ЕПС" информации за отчетный период на основании первичных бухгалтерских документов о:</w:t>
      </w:r>
    </w:p>
    <w:bookmarkEnd w:id="130"/>
    <w:bookmarkStart w:name="z161" w:id="131"/>
    <w:p>
      <w:pPr>
        <w:spacing w:after="0"/>
        <w:ind w:left="0"/>
        <w:jc w:val="both"/>
      </w:pPr>
      <w:r>
        <w:rPr>
          <w:rFonts w:ascii="Times New Roman"/>
          <w:b w:val="false"/>
          <w:i w:val="false"/>
          <w:color w:val="000000"/>
          <w:sz w:val="28"/>
        </w:rPr>
        <w:t xml:space="preserve">
      структуре доходов при оказании медицинской помощи субъектом села по форме согласно </w:t>
      </w:r>
      <w:r>
        <w:rPr>
          <w:rFonts w:ascii="Times New Roman"/>
          <w:b w:val="false"/>
          <w:i w:val="false"/>
          <w:color w:val="000000"/>
          <w:sz w:val="28"/>
        </w:rPr>
        <w:t>приложению 66</w:t>
      </w:r>
      <w:r>
        <w:rPr>
          <w:rFonts w:ascii="Times New Roman"/>
          <w:b w:val="false"/>
          <w:i w:val="false"/>
          <w:color w:val="000000"/>
          <w:sz w:val="28"/>
        </w:rPr>
        <w:t xml:space="preserve"> к настоящим Правилам;</w:t>
      </w:r>
    </w:p>
    <w:bookmarkEnd w:id="131"/>
    <w:bookmarkStart w:name="z162" w:id="132"/>
    <w:p>
      <w:pPr>
        <w:spacing w:after="0"/>
        <w:ind w:left="0"/>
        <w:jc w:val="both"/>
      </w:pPr>
      <w:r>
        <w:rPr>
          <w:rFonts w:ascii="Times New Roman"/>
          <w:b w:val="false"/>
          <w:i w:val="false"/>
          <w:color w:val="000000"/>
          <w:sz w:val="28"/>
        </w:rPr>
        <w:t xml:space="preserve">
      структуре расходов при оказании медицинской помощи субъектом села по форме согласно </w:t>
      </w:r>
      <w:r>
        <w:rPr>
          <w:rFonts w:ascii="Times New Roman"/>
          <w:b w:val="false"/>
          <w:i w:val="false"/>
          <w:color w:val="000000"/>
          <w:sz w:val="28"/>
        </w:rPr>
        <w:t>приложению 67</w:t>
      </w:r>
      <w:r>
        <w:rPr>
          <w:rFonts w:ascii="Times New Roman"/>
          <w:b w:val="false"/>
          <w:i w:val="false"/>
          <w:color w:val="000000"/>
          <w:sz w:val="28"/>
        </w:rPr>
        <w:t xml:space="preserve"> к настоящим Правилам;</w:t>
      </w:r>
    </w:p>
    <w:bookmarkEnd w:id="132"/>
    <w:bookmarkStart w:name="z163" w:id="133"/>
    <w:p>
      <w:pPr>
        <w:spacing w:after="0"/>
        <w:ind w:left="0"/>
        <w:jc w:val="both"/>
      </w:pPr>
      <w:r>
        <w:rPr>
          <w:rFonts w:ascii="Times New Roman"/>
          <w:b w:val="false"/>
          <w:i w:val="false"/>
          <w:color w:val="000000"/>
          <w:sz w:val="28"/>
        </w:rPr>
        <w:t xml:space="preserve">
      структуре доходов и расходов при оказании медицинской помощи субъектом села по форме согласно </w:t>
      </w:r>
      <w:r>
        <w:rPr>
          <w:rFonts w:ascii="Times New Roman"/>
          <w:b w:val="false"/>
          <w:i w:val="false"/>
          <w:color w:val="000000"/>
          <w:sz w:val="28"/>
        </w:rPr>
        <w:t>приложению 68</w:t>
      </w:r>
      <w:r>
        <w:rPr>
          <w:rFonts w:ascii="Times New Roman"/>
          <w:b w:val="false"/>
          <w:i w:val="false"/>
          <w:color w:val="000000"/>
          <w:sz w:val="28"/>
        </w:rPr>
        <w:t xml:space="preserve"> настоящим Правилам</w:t>
      </w:r>
    </w:p>
    <w:bookmarkEnd w:id="133"/>
    <w:bookmarkStart w:name="z164" w:id="134"/>
    <w:p>
      <w:pPr>
        <w:spacing w:after="0"/>
        <w:ind w:left="0"/>
        <w:jc w:val="both"/>
      </w:pPr>
      <w:r>
        <w:rPr>
          <w:rFonts w:ascii="Times New Roman"/>
          <w:b w:val="false"/>
          <w:i w:val="false"/>
          <w:color w:val="000000"/>
          <w:sz w:val="28"/>
        </w:rPr>
        <w:t xml:space="preserve">
      дифференцированной оплате труда работников при оказании медицинской помощи субъектом села по форме согласно </w:t>
      </w:r>
      <w:r>
        <w:rPr>
          <w:rFonts w:ascii="Times New Roman"/>
          <w:b w:val="false"/>
          <w:i w:val="false"/>
          <w:color w:val="000000"/>
          <w:sz w:val="28"/>
        </w:rPr>
        <w:t>приложению 69</w:t>
      </w:r>
      <w:r>
        <w:rPr>
          <w:rFonts w:ascii="Times New Roman"/>
          <w:b w:val="false"/>
          <w:i w:val="false"/>
          <w:color w:val="000000"/>
          <w:sz w:val="28"/>
        </w:rPr>
        <w:t xml:space="preserve"> к настоящим Правилам;</w:t>
      </w:r>
    </w:p>
    <w:bookmarkEnd w:id="134"/>
    <w:bookmarkStart w:name="z165" w:id="135"/>
    <w:p>
      <w:pPr>
        <w:spacing w:after="0"/>
        <w:ind w:left="0"/>
        <w:jc w:val="both"/>
      </w:pPr>
      <w:r>
        <w:rPr>
          <w:rFonts w:ascii="Times New Roman"/>
          <w:b w:val="false"/>
          <w:i w:val="false"/>
          <w:color w:val="000000"/>
          <w:sz w:val="28"/>
        </w:rPr>
        <w:t xml:space="preserve">
      повышении квалификации и переподготовке кадров при оказании медицинской помощи субъектом села по форме согласно </w:t>
      </w:r>
      <w:r>
        <w:rPr>
          <w:rFonts w:ascii="Times New Roman"/>
          <w:b w:val="false"/>
          <w:i w:val="false"/>
          <w:color w:val="000000"/>
          <w:sz w:val="28"/>
        </w:rPr>
        <w:t>приложению 70</w:t>
      </w:r>
      <w:r>
        <w:rPr>
          <w:rFonts w:ascii="Times New Roman"/>
          <w:b w:val="false"/>
          <w:i w:val="false"/>
          <w:color w:val="000000"/>
          <w:sz w:val="28"/>
        </w:rPr>
        <w:t xml:space="preserve"> к настоящим Правилам;</w:t>
      </w:r>
    </w:p>
    <w:bookmarkEnd w:id="135"/>
    <w:bookmarkStart w:name="z166" w:id="136"/>
    <w:p>
      <w:pPr>
        <w:spacing w:after="0"/>
        <w:ind w:left="0"/>
        <w:jc w:val="both"/>
      </w:pPr>
      <w:r>
        <w:rPr>
          <w:rFonts w:ascii="Times New Roman"/>
          <w:b w:val="false"/>
          <w:i w:val="false"/>
          <w:color w:val="000000"/>
          <w:sz w:val="28"/>
        </w:rPr>
        <w:t xml:space="preserve">
      распределении плановой суммы аванса при оказании медицинской помощи субъектом села по форме согласно </w:t>
      </w:r>
      <w:r>
        <w:rPr>
          <w:rFonts w:ascii="Times New Roman"/>
          <w:b w:val="false"/>
          <w:i w:val="false"/>
          <w:color w:val="000000"/>
          <w:sz w:val="28"/>
        </w:rPr>
        <w:t>приложению 71</w:t>
      </w:r>
      <w:r>
        <w:rPr>
          <w:rFonts w:ascii="Times New Roman"/>
          <w:b w:val="false"/>
          <w:i w:val="false"/>
          <w:color w:val="000000"/>
          <w:sz w:val="28"/>
        </w:rPr>
        <w:t xml:space="preserve"> к настоящим Правилам;</w:t>
      </w:r>
    </w:p>
    <w:bookmarkEnd w:id="136"/>
    <w:bookmarkStart w:name="z167" w:id="137"/>
    <w:p>
      <w:pPr>
        <w:spacing w:after="0"/>
        <w:ind w:left="0"/>
        <w:jc w:val="both"/>
      </w:pPr>
      <w:r>
        <w:rPr>
          <w:rFonts w:ascii="Times New Roman"/>
          <w:b w:val="false"/>
          <w:i w:val="false"/>
          <w:color w:val="000000"/>
          <w:sz w:val="28"/>
        </w:rPr>
        <w:t>
      9) ввод данных, необходимых для формирования отчетов, указанных в подпункте 8) настоящего пункта, осуществляется в срок до 30 (тридцатого) числа месяца, следующего за отчетным периодом;</w:t>
      </w:r>
    </w:p>
    <w:bookmarkEnd w:id="137"/>
    <w:bookmarkStart w:name="z168" w:id="138"/>
    <w:p>
      <w:pPr>
        <w:spacing w:after="0"/>
        <w:ind w:left="0"/>
        <w:jc w:val="both"/>
      </w:pPr>
      <w:r>
        <w:rPr>
          <w:rFonts w:ascii="Times New Roman"/>
          <w:b w:val="false"/>
          <w:i w:val="false"/>
          <w:color w:val="000000"/>
          <w:sz w:val="28"/>
        </w:rPr>
        <w:t xml:space="preserve">
      10) ввод данных в ИС "ДКПН" в соответствии с </w:t>
      </w:r>
      <w:r>
        <w:rPr>
          <w:rFonts w:ascii="Times New Roman"/>
          <w:b w:val="false"/>
          <w:i w:val="false"/>
          <w:color w:val="000000"/>
          <w:sz w:val="28"/>
        </w:rPr>
        <w:t>параграфом 1</w:t>
      </w:r>
      <w:r>
        <w:rPr>
          <w:rFonts w:ascii="Times New Roman"/>
          <w:b w:val="false"/>
          <w:i w:val="false"/>
          <w:color w:val="000000"/>
          <w:sz w:val="28"/>
        </w:rPr>
        <w:t xml:space="preserve"> главы 1 подраздела 2 раздела 2 настоящих Правил;</w:t>
      </w:r>
    </w:p>
    <w:bookmarkEnd w:id="138"/>
    <w:bookmarkStart w:name="z169" w:id="139"/>
    <w:p>
      <w:pPr>
        <w:spacing w:after="0"/>
        <w:ind w:left="0"/>
        <w:jc w:val="both"/>
      </w:pPr>
      <w:r>
        <w:rPr>
          <w:rFonts w:ascii="Times New Roman"/>
          <w:b w:val="false"/>
          <w:i w:val="false"/>
          <w:color w:val="000000"/>
          <w:sz w:val="28"/>
        </w:rPr>
        <w:t xml:space="preserve">
      11) ежедневный ввод и подтверждение данных в ИС "ЭРСБ" по формам № 003/у первичной медицинской документации, утвержденным </w:t>
      </w:r>
      <w:r>
        <w:rPr>
          <w:rFonts w:ascii="Times New Roman"/>
          <w:b w:val="false"/>
          <w:i w:val="false"/>
          <w:color w:val="000000"/>
          <w:sz w:val="28"/>
        </w:rPr>
        <w:t>приказом</w:t>
      </w:r>
      <w:r>
        <w:rPr>
          <w:rFonts w:ascii="Times New Roman"/>
          <w:b w:val="false"/>
          <w:i w:val="false"/>
          <w:color w:val="000000"/>
          <w:sz w:val="28"/>
        </w:rPr>
        <w:t xml:space="preserve"> № 907. Введенные данные после их подтверждения не подлежат корректировке, за исключением случаев ввода в ИС "ЭРСБ" результатов гистологических и патоморфологических исследований;</w:t>
      </w:r>
    </w:p>
    <w:bookmarkEnd w:id="139"/>
    <w:bookmarkStart w:name="z170" w:id="140"/>
    <w:p>
      <w:pPr>
        <w:spacing w:after="0"/>
        <w:ind w:left="0"/>
        <w:jc w:val="both"/>
      </w:pPr>
      <w:r>
        <w:rPr>
          <w:rFonts w:ascii="Times New Roman"/>
          <w:b w:val="false"/>
          <w:i w:val="false"/>
          <w:color w:val="000000"/>
          <w:sz w:val="28"/>
        </w:rPr>
        <w:t>
      12) формирование выписного эпикриза в ИС "ЭРСБ", в срок не позднее дня следующего за днем выбытия пациента из стационара;</w:t>
      </w:r>
    </w:p>
    <w:bookmarkEnd w:id="140"/>
    <w:bookmarkStart w:name="z171" w:id="141"/>
    <w:p>
      <w:pPr>
        <w:spacing w:after="0"/>
        <w:ind w:left="0"/>
        <w:jc w:val="both"/>
      </w:pPr>
      <w:r>
        <w:rPr>
          <w:rFonts w:ascii="Times New Roman"/>
          <w:b w:val="false"/>
          <w:i w:val="false"/>
          <w:color w:val="000000"/>
          <w:sz w:val="28"/>
        </w:rPr>
        <w:t>
      13) формирование по результатам ввода данных в ИС "ЭРСБ" из медицинских карт статистическую карту выбывшего из стационара (формы № 066/у и № 003/у первичной медицинской документации, утвержденные приказом № 907).</w:t>
      </w:r>
    </w:p>
    <w:bookmarkEnd w:id="141"/>
    <w:bookmarkStart w:name="z172" w:id="142"/>
    <w:p>
      <w:pPr>
        <w:spacing w:after="0"/>
        <w:ind w:left="0"/>
        <w:jc w:val="both"/>
      </w:pPr>
      <w:r>
        <w:rPr>
          <w:rFonts w:ascii="Times New Roman"/>
          <w:b w:val="false"/>
          <w:i w:val="false"/>
          <w:color w:val="000000"/>
          <w:sz w:val="28"/>
        </w:rPr>
        <w:t>
      В случае отсутствия в ИС "ЕПС" информации, предусмотренной подпунктом 8) настоящего пункта, формирование счет-реестра за оказание услуг сельскому населению за текущий отчетный период субъекту села не производится до введения указанной информации.</w:t>
      </w:r>
    </w:p>
    <w:bookmarkEnd w:id="142"/>
    <w:bookmarkStart w:name="z173" w:id="143"/>
    <w:p>
      <w:pPr>
        <w:spacing w:after="0"/>
        <w:ind w:left="0"/>
        <w:jc w:val="both"/>
      </w:pPr>
      <w:r>
        <w:rPr>
          <w:rFonts w:ascii="Times New Roman"/>
          <w:b w:val="false"/>
          <w:i w:val="false"/>
          <w:color w:val="000000"/>
          <w:sz w:val="28"/>
        </w:rPr>
        <w:t>
      Субъект села по запросу фонда предоставляет копии первичных бухгалтерских документов на основании которой осуществлено формирование информации, указанной в подпункте 8) настоящего пункта.";</w:t>
      </w:r>
    </w:p>
    <w:bookmarkEnd w:id="1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163</w:t>
      </w:r>
      <w:r>
        <w:rPr>
          <w:rFonts w:ascii="Times New Roman"/>
          <w:b w:val="false"/>
          <w:i w:val="false"/>
          <w:color w:val="000000"/>
          <w:sz w:val="28"/>
        </w:rPr>
        <w:t xml:space="preserve"> изложить в следующей редакции: </w:t>
      </w:r>
    </w:p>
    <w:bookmarkStart w:name="z175" w:id="144"/>
    <w:p>
      <w:pPr>
        <w:spacing w:after="0"/>
        <w:ind w:left="0"/>
        <w:jc w:val="both"/>
      </w:pPr>
      <w:r>
        <w:rPr>
          <w:rFonts w:ascii="Times New Roman"/>
          <w:b w:val="false"/>
          <w:i w:val="false"/>
          <w:color w:val="000000"/>
          <w:sz w:val="28"/>
        </w:rPr>
        <w:t>
      "163. Оплата услуг поставщиков – областных, региональных, городских онкологических организаций и онкологических отделений многопрофильных клиник (далее – онкодиспансер) осуществляется в пределах суммы, предусмотренной договором закупа услуг:</w:t>
      </w:r>
    </w:p>
    <w:bookmarkEnd w:id="144"/>
    <w:bookmarkStart w:name="z176" w:id="145"/>
    <w:p>
      <w:pPr>
        <w:spacing w:after="0"/>
        <w:ind w:left="0"/>
        <w:jc w:val="both"/>
      </w:pPr>
      <w:r>
        <w:rPr>
          <w:rFonts w:ascii="Times New Roman"/>
          <w:b w:val="false"/>
          <w:i w:val="false"/>
          <w:color w:val="000000"/>
          <w:sz w:val="28"/>
        </w:rPr>
        <w:t>
      1) по комплексному тарифу на одного онкологического больного за оказание комплекса медицинских услуг в соответствии с Методикой формирования тарифов, онкологическим больным в возрасте 18 лет и старше, страдающим злокачественными новообразованиями (по кодам МКБ-10 С00-С80, С97, С81-С85), за исключением услуг, предусмотренных подпунктами 2) – 9) настоящего пункта;</w:t>
      </w:r>
    </w:p>
    <w:bookmarkEnd w:id="145"/>
    <w:bookmarkStart w:name="z177" w:id="146"/>
    <w:p>
      <w:pPr>
        <w:spacing w:after="0"/>
        <w:ind w:left="0"/>
        <w:jc w:val="both"/>
      </w:pPr>
      <w:r>
        <w:rPr>
          <w:rFonts w:ascii="Times New Roman"/>
          <w:b w:val="false"/>
          <w:i w:val="false"/>
          <w:color w:val="000000"/>
          <w:sz w:val="28"/>
        </w:rPr>
        <w:t>
      2) за обеспечение химиопрепаратами онкологических больных - по фактической (закупочной) стоимости химиопрепаратов, не превышающей их предельную цену;</w:t>
      </w:r>
    </w:p>
    <w:bookmarkEnd w:id="146"/>
    <w:bookmarkStart w:name="z178" w:id="147"/>
    <w:p>
      <w:pPr>
        <w:spacing w:after="0"/>
        <w:ind w:left="0"/>
        <w:jc w:val="both"/>
      </w:pPr>
      <w:r>
        <w:rPr>
          <w:rFonts w:ascii="Times New Roman"/>
          <w:b w:val="false"/>
          <w:i w:val="false"/>
          <w:color w:val="000000"/>
          <w:sz w:val="28"/>
        </w:rPr>
        <w:t>
      3) за оказание сеансов лучевой терапии онкологическим больным, за исключением высокотехнологичных медицинских услуг – по тарифам;</w:t>
      </w:r>
    </w:p>
    <w:bookmarkEnd w:id="147"/>
    <w:bookmarkStart w:name="z179" w:id="148"/>
    <w:p>
      <w:pPr>
        <w:spacing w:after="0"/>
        <w:ind w:left="0"/>
        <w:jc w:val="both"/>
      </w:pPr>
      <w:r>
        <w:rPr>
          <w:rFonts w:ascii="Times New Roman"/>
          <w:b w:val="false"/>
          <w:i w:val="false"/>
          <w:color w:val="000000"/>
          <w:sz w:val="28"/>
        </w:rPr>
        <w:t xml:space="preserve">
      4) за оказание специализированной медицинской помощи в форме стационарной и стационарозамещающей медицинской помощи онкологическим больным не состоящим на учете в данном онкодиспансере, в рамках реализации их права на свободный выбор (далее – иногородний больной), больным с предраковыми заболеваниями, направленным на верификацию диагноза –по тарифам за один пролеченный случай по КЗГ с учетом коэффициента затратоемкости (по кодам МКБ-10 С00-С80, С81-С85, С97) за исключением услуг/операций согласно </w:t>
      </w:r>
      <w:r>
        <w:rPr>
          <w:rFonts w:ascii="Times New Roman"/>
          <w:b w:val="false"/>
          <w:i w:val="false"/>
          <w:color w:val="000000"/>
          <w:sz w:val="28"/>
        </w:rPr>
        <w:t>приложению 79-1</w:t>
      </w:r>
      <w:r>
        <w:rPr>
          <w:rFonts w:ascii="Times New Roman"/>
          <w:b w:val="false"/>
          <w:i w:val="false"/>
          <w:color w:val="000000"/>
          <w:sz w:val="28"/>
        </w:rPr>
        <w:t xml:space="preserve"> к настоящим Правилам;</w:t>
      </w:r>
    </w:p>
    <w:bookmarkEnd w:id="148"/>
    <w:bookmarkStart w:name="z180" w:id="149"/>
    <w:p>
      <w:pPr>
        <w:spacing w:after="0"/>
        <w:ind w:left="0"/>
        <w:jc w:val="both"/>
      </w:pPr>
      <w:r>
        <w:rPr>
          <w:rFonts w:ascii="Times New Roman"/>
          <w:b w:val="false"/>
          <w:i w:val="false"/>
          <w:color w:val="000000"/>
          <w:sz w:val="28"/>
        </w:rPr>
        <w:t>
      5) за оказание паллиативной помощи мобильными бригадами онкологическим больным IV клинической группы с отягощающей сопутствующей патологией, не позволяющей проводить специфическое лечение - по тарифам, утвержденном уполномоченным органом;</w:t>
      </w:r>
    </w:p>
    <w:bookmarkEnd w:id="149"/>
    <w:bookmarkStart w:name="z181" w:id="150"/>
    <w:p>
      <w:pPr>
        <w:spacing w:after="0"/>
        <w:ind w:left="0"/>
        <w:jc w:val="both"/>
      </w:pPr>
      <w:r>
        <w:rPr>
          <w:rFonts w:ascii="Times New Roman"/>
          <w:b w:val="false"/>
          <w:i w:val="false"/>
          <w:color w:val="000000"/>
          <w:sz w:val="28"/>
        </w:rPr>
        <w:t>
      6) за проведение международных телеконсультаций биообразцов опухолей через систему телепатологии – по тарифам;</w:t>
      </w:r>
    </w:p>
    <w:bookmarkEnd w:id="150"/>
    <w:bookmarkStart w:name="z182" w:id="151"/>
    <w:p>
      <w:pPr>
        <w:spacing w:after="0"/>
        <w:ind w:left="0"/>
        <w:jc w:val="both"/>
      </w:pPr>
      <w:r>
        <w:rPr>
          <w:rFonts w:ascii="Times New Roman"/>
          <w:b w:val="false"/>
          <w:i w:val="false"/>
          <w:color w:val="000000"/>
          <w:sz w:val="28"/>
        </w:rPr>
        <w:t>
      7) за проведение молекулярно-генетической и молекулярно-биологической диагностики – по тарифам.</w:t>
      </w:r>
    </w:p>
    <w:bookmarkEnd w:id="151"/>
    <w:bookmarkStart w:name="z183" w:id="152"/>
    <w:p>
      <w:pPr>
        <w:spacing w:after="0"/>
        <w:ind w:left="0"/>
        <w:jc w:val="both"/>
      </w:pPr>
      <w:r>
        <w:rPr>
          <w:rFonts w:ascii="Times New Roman"/>
          <w:b w:val="false"/>
          <w:i w:val="false"/>
          <w:color w:val="000000"/>
          <w:sz w:val="28"/>
        </w:rPr>
        <w:t>
      8) за проведение услуг перезарядки лучевого оборудования и сервисного обслуживания ионизирующего излучения – по фактическим расходам;";</w:t>
      </w:r>
    </w:p>
    <w:bookmarkEnd w:id="152"/>
    <w:bookmarkStart w:name="z184" w:id="153"/>
    <w:p>
      <w:pPr>
        <w:spacing w:after="0"/>
        <w:ind w:left="0"/>
        <w:jc w:val="both"/>
      </w:pPr>
      <w:r>
        <w:rPr>
          <w:rFonts w:ascii="Times New Roman"/>
          <w:b w:val="false"/>
          <w:i w:val="false"/>
          <w:color w:val="000000"/>
          <w:sz w:val="28"/>
        </w:rPr>
        <w:t xml:space="preserve">
      дополнить пунктом 173-1 следующего содержания: </w:t>
      </w:r>
    </w:p>
    <w:bookmarkEnd w:id="153"/>
    <w:bookmarkStart w:name="z185" w:id="154"/>
    <w:p>
      <w:pPr>
        <w:spacing w:after="0"/>
        <w:ind w:left="0"/>
        <w:jc w:val="both"/>
      </w:pPr>
      <w:r>
        <w:rPr>
          <w:rFonts w:ascii="Times New Roman"/>
          <w:b w:val="false"/>
          <w:i w:val="false"/>
          <w:color w:val="000000"/>
          <w:sz w:val="28"/>
        </w:rPr>
        <w:t>
      "173-1. В ИС "ЭРОБ" осуществляется ввод данных по фактическому проведению перезарядки и сервисного обслуживания ионизирующего излучения с приложением документов, подтверждающих предъявленные затраты.";</w:t>
      </w:r>
    </w:p>
    <w:bookmarkEnd w:id="1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186</w:t>
      </w:r>
      <w:r>
        <w:rPr>
          <w:rFonts w:ascii="Times New Roman"/>
          <w:b w:val="false"/>
          <w:i w:val="false"/>
          <w:color w:val="000000"/>
          <w:sz w:val="28"/>
        </w:rPr>
        <w:t xml:space="preserve"> изложить в следующей редакции:</w:t>
      </w:r>
    </w:p>
    <w:bookmarkStart w:name="z187" w:id="155"/>
    <w:p>
      <w:pPr>
        <w:spacing w:after="0"/>
        <w:ind w:left="0"/>
        <w:jc w:val="both"/>
      </w:pPr>
      <w:r>
        <w:rPr>
          <w:rFonts w:ascii="Times New Roman"/>
          <w:b w:val="false"/>
          <w:i w:val="false"/>
          <w:color w:val="000000"/>
          <w:sz w:val="28"/>
        </w:rPr>
        <w:t>
      "186. Оплата поставщикам - противотуберкулезным диспансерам за оказание медико-социальной помощи больным туберкулезом осуществляется в пределах суммы, предусмотренной договором закупа услуг:</w:t>
      </w:r>
    </w:p>
    <w:bookmarkEnd w:id="155"/>
    <w:bookmarkStart w:name="z188" w:id="156"/>
    <w:p>
      <w:pPr>
        <w:spacing w:after="0"/>
        <w:ind w:left="0"/>
        <w:jc w:val="both"/>
      </w:pPr>
      <w:r>
        <w:rPr>
          <w:rFonts w:ascii="Times New Roman"/>
          <w:b w:val="false"/>
          <w:i w:val="false"/>
          <w:color w:val="000000"/>
          <w:sz w:val="28"/>
        </w:rPr>
        <w:t>
      1) по комплексному тарифу на одного больного туберкулезом;</w:t>
      </w:r>
    </w:p>
    <w:bookmarkEnd w:id="156"/>
    <w:bookmarkStart w:name="z189" w:id="157"/>
    <w:p>
      <w:pPr>
        <w:spacing w:after="0"/>
        <w:ind w:left="0"/>
        <w:jc w:val="both"/>
      </w:pPr>
      <w:r>
        <w:rPr>
          <w:rFonts w:ascii="Times New Roman"/>
          <w:b w:val="false"/>
          <w:i w:val="false"/>
          <w:color w:val="000000"/>
          <w:sz w:val="28"/>
        </w:rPr>
        <w:t xml:space="preserve">
      2) за обеспечение противотуберкулезными препаратами в соответствии с лекарственным формуляром медицинских организаций по фактической (закупочной) стоимости противотуберкулезных препаратов, не превышающей их предельную цену и в соответствии с </w:t>
      </w:r>
      <w:r>
        <w:rPr>
          <w:rFonts w:ascii="Times New Roman"/>
          <w:b w:val="false"/>
          <w:i w:val="false"/>
          <w:color w:val="000000"/>
          <w:sz w:val="28"/>
        </w:rPr>
        <w:t>приказом</w:t>
      </w:r>
      <w:r>
        <w:rPr>
          <w:rFonts w:ascii="Times New Roman"/>
          <w:b w:val="false"/>
          <w:i w:val="false"/>
          <w:color w:val="000000"/>
          <w:sz w:val="28"/>
        </w:rPr>
        <w:t xml:space="preserve"> № 666.</w:t>
      </w:r>
    </w:p>
    <w:bookmarkEnd w:id="157"/>
    <w:bookmarkStart w:name="z190" w:id="158"/>
    <w:p>
      <w:pPr>
        <w:spacing w:after="0"/>
        <w:ind w:left="0"/>
        <w:jc w:val="both"/>
      </w:pPr>
      <w:r>
        <w:rPr>
          <w:rFonts w:ascii="Times New Roman"/>
          <w:b w:val="false"/>
          <w:i w:val="false"/>
          <w:color w:val="000000"/>
          <w:sz w:val="28"/>
        </w:rPr>
        <w:t>
      Оплата услуг осуществляется по комплексному тарифу на одного больного туберкулезом, который предусматривает затраты на:</w:t>
      </w:r>
    </w:p>
    <w:bookmarkEnd w:id="158"/>
    <w:bookmarkStart w:name="z191" w:id="159"/>
    <w:p>
      <w:pPr>
        <w:spacing w:after="0"/>
        <w:ind w:left="0"/>
        <w:jc w:val="both"/>
      </w:pPr>
      <w:r>
        <w:rPr>
          <w:rFonts w:ascii="Times New Roman"/>
          <w:b w:val="false"/>
          <w:i w:val="false"/>
          <w:color w:val="000000"/>
          <w:sz w:val="28"/>
        </w:rPr>
        <w:t>
      1) осуществление лечебно-диагностических мероприятий по выявлению туберкулеза у лиц с подозрением на наличие данного заболевания;</w:t>
      </w:r>
    </w:p>
    <w:bookmarkEnd w:id="159"/>
    <w:bookmarkStart w:name="z192" w:id="160"/>
    <w:p>
      <w:pPr>
        <w:spacing w:after="0"/>
        <w:ind w:left="0"/>
        <w:jc w:val="both"/>
      </w:pPr>
      <w:r>
        <w:rPr>
          <w:rFonts w:ascii="Times New Roman"/>
          <w:b w:val="false"/>
          <w:i w:val="false"/>
          <w:color w:val="000000"/>
          <w:sz w:val="28"/>
        </w:rPr>
        <w:t>
      2) обеспечение лечебно-диагностическими мероприятиями больных туберкулезом (активный туберкулез) и диспансерное наблюдение за лицами, состоящими на диспансерном учете в противотуберкулезных диспансерах;</w:t>
      </w:r>
    </w:p>
    <w:bookmarkEnd w:id="160"/>
    <w:bookmarkStart w:name="z193" w:id="161"/>
    <w:p>
      <w:pPr>
        <w:spacing w:after="0"/>
        <w:ind w:left="0"/>
        <w:jc w:val="both"/>
      </w:pPr>
      <w:r>
        <w:rPr>
          <w:rFonts w:ascii="Times New Roman"/>
          <w:b w:val="false"/>
          <w:i w:val="false"/>
          <w:color w:val="000000"/>
          <w:sz w:val="28"/>
        </w:rPr>
        <w:t>
      3) оказание социально-психологической и паллиативной помощи больным туберкулезом.</w:t>
      </w:r>
    </w:p>
    <w:bookmarkEnd w:id="161"/>
    <w:bookmarkStart w:name="z194" w:id="162"/>
    <w:p>
      <w:pPr>
        <w:spacing w:after="0"/>
        <w:ind w:left="0"/>
        <w:jc w:val="both"/>
      </w:pPr>
      <w:r>
        <w:rPr>
          <w:rFonts w:ascii="Times New Roman"/>
          <w:b w:val="false"/>
          <w:i w:val="false"/>
          <w:color w:val="000000"/>
          <w:sz w:val="28"/>
        </w:rPr>
        <w:t xml:space="preserve">
      4) оказание восстановительного лечения и медицинской реабилитации взрослым и детям больным туберкулезом и перенесшим туберкулез, за исключением снятых с динамического наблюдения; </w:t>
      </w:r>
    </w:p>
    <w:bookmarkEnd w:id="162"/>
    <w:bookmarkStart w:name="z195" w:id="163"/>
    <w:p>
      <w:pPr>
        <w:spacing w:after="0"/>
        <w:ind w:left="0"/>
        <w:jc w:val="both"/>
      </w:pPr>
      <w:r>
        <w:rPr>
          <w:rFonts w:ascii="Times New Roman"/>
          <w:b w:val="false"/>
          <w:i w:val="false"/>
          <w:color w:val="000000"/>
          <w:sz w:val="28"/>
        </w:rPr>
        <w:t xml:space="preserve">
      5) оказание профилактического лечения латентной туберкулезной инфекции. </w:t>
      </w:r>
    </w:p>
    <w:bookmarkEnd w:id="163"/>
    <w:bookmarkStart w:name="z196" w:id="164"/>
    <w:p>
      <w:pPr>
        <w:spacing w:after="0"/>
        <w:ind w:left="0"/>
        <w:jc w:val="both"/>
      </w:pPr>
      <w:r>
        <w:rPr>
          <w:rFonts w:ascii="Times New Roman"/>
          <w:b w:val="false"/>
          <w:i w:val="false"/>
          <w:color w:val="000000"/>
          <w:sz w:val="28"/>
        </w:rPr>
        <w:t>
      Оплата за оказание медико-социальной помощи больным туберкулезом в республиканской организации осуществляется за оказание стационарной и стационарозамещающей медицинской помощи по тарифу за один койко-день.";</w:t>
      </w:r>
    </w:p>
    <w:bookmarkEnd w:id="164"/>
    <w:bookmarkStart w:name="z197" w:id="165"/>
    <w:p>
      <w:pPr>
        <w:spacing w:after="0"/>
        <w:ind w:left="0"/>
        <w:jc w:val="both"/>
      </w:pPr>
      <w:r>
        <w:rPr>
          <w:rFonts w:ascii="Times New Roman"/>
          <w:b w:val="false"/>
          <w:i w:val="false"/>
          <w:color w:val="000000"/>
          <w:sz w:val="28"/>
        </w:rPr>
        <w:t xml:space="preserve">
      дополнить пунктом 187-1 следующего содержания: </w:t>
      </w:r>
    </w:p>
    <w:bookmarkEnd w:id="165"/>
    <w:bookmarkStart w:name="z198" w:id="166"/>
    <w:p>
      <w:pPr>
        <w:spacing w:after="0"/>
        <w:ind w:left="0"/>
        <w:jc w:val="both"/>
      </w:pPr>
      <w:r>
        <w:rPr>
          <w:rFonts w:ascii="Times New Roman"/>
          <w:b w:val="false"/>
          <w:i w:val="false"/>
          <w:color w:val="000000"/>
          <w:sz w:val="28"/>
        </w:rPr>
        <w:t>
      "187-1. При отсутствии в противотуберкулезных диспансерах подразделений, осуществляющих восстановительное лечение и медицинскую реабилитацию взрослым и детям больным туберкулезом и перенесшим туберкулез, по согласованию с фондом, привлекаются в качестве соисполнителя субъекты здравоохранения за счет средств, предусмотренных по договору закупа услуг.";</w:t>
      </w:r>
    </w:p>
    <w:bookmarkEnd w:id="1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191</w:t>
      </w:r>
      <w:r>
        <w:rPr>
          <w:rFonts w:ascii="Times New Roman"/>
          <w:b w:val="false"/>
          <w:i w:val="false"/>
          <w:color w:val="000000"/>
          <w:sz w:val="28"/>
        </w:rPr>
        <w:t xml:space="preserve"> изложить в следующей редакции: </w:t>
      </w:r>
    </w:p>
    <w:bookmarkStart w:name="z200" w:id="167"/>
    <w:p>
      <w:pPr>
        <w:spacing w:after="0"/>
        <w:ind w:left="0"/>
        <w:jc w:val="both"/>
      </w:pPr>
      <w:r>
        <w:rPr>
          <w:rFonts w:ascii="Times New Roman"/>
          <w:b w:val="false"/>
          <w:i w:val="false"/>
          <w:color w:val="000000"/>
          <w:sz w:val="28"/>
        </w:rPr>
        <w:t>
      "191. Автоматизированный расчет суммы, предъявляемой противотуберкулезным диспансером к оплате за отчетный период и отражаемой в счете-реестре за оказание медико-социальной помощи больным туберкулезом, осуществляется на основании:</w:t>
      </w:r>
    </w:p>
    <w:bookmarkEnd w:id="167"/>
    <w:bookmarkStart w:name="z201" w:id="168"/>
    <w:p>
      <w:pPr>
        <w:spacing w:after="0"/>
        <w:ind w:left="0"/>
        <w:jc w:val="both"/>
      </w:pPr>
      <w:r>
        <w:rPr>
          <w:rFonts w:ascii="Times New Roman"/>
          <w:b w:val="false"/>
          <w:i w:val="false"/>
          <w:color w:val="000000"/>
          <w:sz w:val="28"/>
        </w:rPr>
        <w:t xml:space="preserve">
      регистрации (перерегистрации), постановки на учет и снятия с учета лиц с активным туберкулезом в ИС "ЭРДБ"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регистрации, ведения учета случаев инфекционных, паразитарных, профессиональных заболеваний и отравлений, и правил ведения отчетности по ним, утвержденными Приказом и.о. Министра здравоохранения Республики Казахстан от 16 сентября 2019 года № ҚР ДСМ-127. (Зарегистрирован в Министерстве юстиции Республики Казахстан 17 сентября 2019 года № 19383.);</w:t>
      </w:r>
    </w:p>
    <w:bookmarkEnd w:id="168"/>
    <w:bookmarkStart w:name="z202" w:id="169"/>
    <w:p>
      <w:pPr>
        <w:spacing w:after="0"/>
        <w:ind w:left="0"/>
        <w:jc w:val="both"/>
      </w:pPr>
      <w:r>
        <w:rPr>
          <w:rFonts w:ascii="Times New Roman"/>
          <w:b w:val="false"/>
          <w:i w:val="false"/>
          <w:color w:val="000000"/>
          <w:sz w:val="28"/>
        </w:rPr>
        <w:t>
      регистрации расхода (приход, списание) противотуберкулезных препаратов в ИС "ЛО".";</w:t>
      </w:r>
    </w:p>
    <w:bookmarkEnd w:id="1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193</w:t>
      </w:r>
      <w:r>
        <w:rPr>
          <w:rFonts w:ascii="Times New Roman"/>
          <w:b w:val="false"/>
          <w:i w:val="false"/>
          <w:color w:val="000000"/>
          <w:sz w:val="28"/>
        </w:rPr>
        <w:t xml:space="preserve"> изложить в следующей редакции: </w:t>
      </w:r>
    </w:p>
    <w:bookmarkStart w:name="z204" w:id="170"/>
    <w:p>
      <w:pPr>
        <w:spacing w:after="0"/>
        <w:ind w:left="0"/>
        <w:jc w:val="both"/>
      </w:pPr>
      <w:r>
        <w:rPr>
          <w:rFonts w:ascii="Times New Roman"/>
          <w:b w:val="false"/>
          <w:i w:val="false"/>
          <w:color w:val="000000"/>
          <w:sz w:val="28"/>
        </w:rPr>
        <w:t>
      "193. Для оплаты услуг противотуберкулезный диспансер при регистрации услуг по оказанию медицинской помощи больным туберкулезом в ИС "ЭРСБ" и МИС обеспечивает:</w:t>
      </w:r>
    </w:p>
    <w:bookmarkEnd w:id="170"/>
    <w:bookmarkStart w:name="z205" w:id="171"/>
    <w:p>
      <w:pPr>
        <w:spacing w:after="0"/>
        <w:ind w:left="0"/>
        <w:jc w:val="both"/>
      </w:pPr>
      <w:r>
        <w:rPr>
          <w:rFonts w:ascii="Times New Roman"/>
          <w:b w:val="false"/>
          <w:i w:val="false"/>
          <w:color w:val="000000"/>
          <w:sz w:val="28"/>
        </w:rPr>
        <w:t xml:space="preserve">
      1) ежедневный ввод и подтверждение данных по формам № 003/у, 025/у первичной медицинской документации, утвержденным </w:t>
      </w:r>
      <w:r>
        <w:rPr>
          <w:rFonts w:ascii="Times New Roman"/>
          <w:b w:val="false"/>
          <w:i w:val="false"/>
          <w:color w:val="000000"/>
          <w:sz w:val="28"/>
        </w:rPr>
        <w:t>приказом</w:t>
      </w:r>
      <w:r>
        <w:rPr>
          <w:rFonts w:ascii="Times New Roman"/>
          <w:b w:val="false"/>
          <w:i w:val="false"/>
          <w:color w:val="000000"/>
          <w:sz w:val="28"/>
        </w:rPr>
        <w:t xml:space="preserve"> № 907. После подтверждения правильности ввода, данные в ИС "ЭРСБ" не подлежат корректировке, за исключением случаев ввода результатов гистологических и патоморфологических исследований;</w:t>
      </w:r>
    </w:p>
    <w:bookmarkEnd w:id="171"/>
    <w:bookmarkStart w:name="z206" w:id="172"/>
    <w:p>
      <w:pPr>
        <w:spacing w:after="0"/>
        <w:ind w:left="0"/>
        <w:jc w:val="both"/>
      </w:pPr>
      <w:r>
        <w:rPr>
          <w:rFonts w:ascii="Times New Roman"/>
          <w:b w:val="false"/>
          <w:i w:val="false"/>
          <w:color w:val="000000"/>
          <w:sz w:val="28"/>
        </w:rPr>
        <w:t>
      2) формирование не позднее 1 (одного) рабочего дня после дня выписки пациента из стационара - форм № 003/у, № ТБ 01/у или № ТБ 01-категория IV первичной медицинской документации, утвержденной приказом № 907;</w:t>
      </w:r>
    </w:p>
    <w:bookmarkEnd w:id="172"/>
    <w:bookmarkStart w:name="z207" w:id="173"/>
    <w:p>
      <w:pPr>
        <w:spacing w:after="0"/>
        <w:ind w:left="0"/>
        <w:jc w:val="both"/>
      </w:pPr>
      <w:r>
        <w:rPr>
          <w:rFonts w:ascii="Times New Roman"/>
          <w:b w:val="false"/>
          <w:i w:val="false"/>
          <w:color w:val="000000"/>
          <w:sz w:val="28"/>
        </w:rPr>
        <w:t>
      3) формирования не позднее 1 (одного) рабочего дня после дня выписки пациента из стационара статистических карт выбывшего из стационара по формам № 066/у и № 003/у первичной медицинской документации, утвержденным приказом № 907.</w:t>
      </w:r>
    </w:p>
    <w:bookmarkEnd w:id="173"/>
    <w:bookmarkStart w:name="z208" w:id="174"/>
    <w:p>
      <w:pPr>
        <w:spacing w:after="0"/>
        <w:ind w:left="0"/>
        <w:jc w:val="both"/>
      </w:pPr>
      <w:r>
        <w:rPr>
          <w:rFonts w:ascii="Times New Roman"/>
          <w:b w:val="false"/>
          <w:i w:val="false"/>
          <w:color w:val="000000"/>
          <w:sz w:val="28"/>
        </w:rPr>
        <w:t>
      4) ввод данных в срок до 30 (тридцатого) числа месяца, следующего за отчетным периодом, необходимых для формирования следующих отчетов, содержащих информацию о:</w:t>
      </w:r>
    </w:p>
    <w:bookmarkEnd w:id="174"/>
    <w:bookmarkStart w:name="z209" w:id="175"/>
    <w:p>
      <w:pPr>
        <w:spacing w:after="0"/>
        <w:ind w:left="0"/>
        <w:jc w:val="both"/>
      </w:pPr>
      <w:r>
        <w:rPr>
          <w:rFonts w:ascii="Times New Roman"/>
          <w:b w:val="false"/>
          <w:i w:val="false"/>
          <w:color w:val="000000"/>
          <w:sz w:val="28"/>
        </w:rPr>
        <w:t xml:space="preserve">
      структуре доходов при оказании медицинских услуг по форме согласно </w:t>
      </w:r>
      <w:r>
        <w:rPr>
          <w:rFonts w:ascii="Times New Roman"/>
          <w:b w:val="false"/>
          <w:i w:val="false"/>
          <w:color w:val="000000"/>
          <w:sz w:val="28"/>
        </w:rPr>
        <w:t>приложению 81</w:t>
      </w:r>
      <w:r>
        <w:rPr>
          <w:rFonts w:ascii="Times New Roman"/>
          <w:b w:val="false"/>
          <w:i w:val="false"/>
          <w:color w:val="000000"/>
          <w:sz w:val="28"/>
        </w:rPr>
        <w:t xml:space="preserve"> к настоящим Правилам;</w:t>
      </w:r>
    </w:p>
    <w:bookmarkEnd w:id="175"/>
    <w:bookmarkStart w:name="z210" w:id="176"/>
    <w:p>
      <w:pPr>
        <w:spacing w:after="0"/>
        <w:ind w:left="0"/>
        <w:jc w:val="both"/>
      </w:pPr>
      <w:r>
        <w:rPr>
          <w:rFonts w:ascii="Times New Roman"/>
          <w:b w:val="false"/>
          <w:i w:val="false"/>
          <w:color w:val="000000"/>
          <w:sz w:val="28"/>
        </w:rPr>
        <w:t xml:space="preserve">
      структуре расходов при оказании медицинских услуг по форме согласно </w:t>
      </w:r>
      <w:r>
        <w:rPr>
          <w:rFonts w:ascii="Times New Roman"/>
          <w:b w:val="false"/>
          <w:i w:val="false"/>
          <w:color w:val="000000"/>
          <w:sz w:val="28"/>
        </w:rPr>
        <w:t>приложению 82</w:t>
      </w:r>
      <w:r>
        <w:rPr>
          <w:rFonts w:ascii="Times New Roman"/>
          <w:b w:val="false"/>
          <w:i w:val="false"/>
          <w:color w:val="000000"/>
          <w:sz w:val="28"/>
        </w:rPr>
        <w:t xml:space="preserve"> к настоящим Правилам;</w:t>
      </w:r>
    </w:p>
    <w:bookmarkEnd w:id="176"/>
    <w:bookmarkStart w:name="z211" w:id="177"/>
    <w:p>
      <w:pPr>
        <w:spacing w:after="0"/>
        <w:ind w:left="0"/>
        <w:jc w:val="both"/>
      </w:pPr>
      <w:r>
        <w:rPr>
          <w:rFonts w:ascii="Times New Roman"/>
          <w:b w:val="false"/>
          <w:i w:val="false"/>
          <w:color w:val="000000"/>
          <w:sz w:val="28"/>
        </w:rPr>
        <w:t xml:space="preserve">
      дифференцированной оплате работников по форме согласно </w:t>
      </w:r>
      <w:r>
        <w:rPr>
          <w:rFonts w:ascii="Times New Roman"/>
          <w:b w:val="false"/>
          <w:i w:val="false"/>
          <w:color w:val="000000"/>
          <w:sz w:val="28"/>
        </w:rPr>
        <w:t>приложению 83</w:t>
      </w:r>
      <w:r>
        <w:rPr>
          <w:rFonts w:ascii="Times New Roman"/>
          <w:b w:val="false"/>
          <w:i w:val="false"/>
          <w:color w:val="000000"/>
          <w:sz w:val="28"/>
        </w:rPr>
        <w:t xml:space="preserve"> к настоящим Правилам;</w:t>
      </w:r>
    </w:p>
    <w:bookmarkEnd w:id="177"/>
    <w:bookmarkStart w:name="z212" w:id="178"/>
    <w:p>
      <w:pPr>
        <w:spacing w:after="0"/>
        <w:ind w:left="0"/>
        <w:jc w:val="both"/>
      </w:pPr>
      <w:r>
        <w:rPr>
          <w:rFonts w:ascii="Times New Roman"/>
          <w:b w:val="false"/>
          <w:i w:val="false"/>
          <w:color w:val="000000"/>
          <w:sz w:val="28"/>
        </w:rPr>
        <w:t xml:space="preserve">
      повышении квалификации и переподготовке кадров по форме согласно </w:t>
      </w:r>
      <w:r>
        <w:rPr>
          <w:rFonts w:ascii="Times New Roman"/>
          <w:b w:val="false"/>
          <w:i w:val="false"/>
          <w:color w:val="000000"/>
          <w:sz w:val="28"/>
        </w:rPr>
        <w:t>приложению 84</w:t>
      </w:r>
      <w:r>
        <w:rPr>
          <w:rFonts w:ascii="Times New Roman"/>
          <w:b w:val="false"/>
          <w:i w:val="false"/>
          <w:color w:val="000000"/>
          <w:sz w:val="28"/>
        </w:rPr>
        <w:t xml:space="preserve"> к настоящим Правилам;</w:t>
      </w:r>
    </w:p>
    <w:bookmarkEnd w:id="178"/>
    <w:bookmarkStart w:name="z213" w:id="179"/>
    <w:p>
      <w:pPr>
        <w:spacing w:after="0"/>
        <w:ind w:left="0"/>
        <w:jc w:val="both"/>
      </w:pPr>
      <w:r>
        <w:rPr>
          <w:rFonts w:ascii="Times New Roman"/>
          <w:b w:val="false"/>
          <w:i w:val="false"/>
          <w:color w:val="000000"/>
          <w:sz w:val="28"/>
        </w:rPr>
        <w:t xml:space="preserve">
      распределении плановой суммы аванса на оказание медицинских услуг по форме согласно </w:t>
      </w:r>
      <w:r>
        <w:rPr>
          <w:rFonts w:ascii="Times New Roman"/>
          <w:b w:val="false"/>
          <w:i w:val="false"/>
          <w:color w:val="000000"/>
          <w:sz w:val="28"/>
        </w:rPr>
        <w:t>приложению 85</w:t>
      </w:r>
      <w:r>
        <w:rPr>
          <w:rFonts w:ascii="Times New Roman"/>
          <w:b w:val="false"/>
          <w:i w:val="false"/>
          <w:color w:val="000000"/>
          <w:sz w:val="28"/>
        </w:rPr>
        <w:t xml:space="preserve"> к настоящим Правилам.</w:t>
      </w:r>
    </w:p>
    <w:bookmarkEnd w:id="179"/>
    <w:bookmarkStart w:name="z214" w:id="180"/>
    <w:p>
      <w:pPr>
        <w:spacing w:after="0"/>
        <w:ind w:left="0"/>
        <w:jc w:val="both"/>
      </w:pPr>
      <w:r>
        <w:rPr>
          <w:rFonts w:ascii="Times New Roman"/>
          <w:b w:val="false"/>
          <w:i w:val="false"/>
          <w:color w:val="000000"/>
          <w:sz w:val="28"/>
        </w:rPr>
        <w:t>
      В случае отсутствия в ИС "ЭРОБ" информации, предусмотренной подпунктом 4) части первой настоящего пункта, формирование счет-реестра за оказание медико-социальной помощи больным за текущий отчетный период поставщику не производится до введения указанных данных.</w:t>
      </w:r>
    </w:p>
    <w:bookmarkEnd w:id="180"/>
    <w:bookmarkStart w:name="z215" w:id="181"/>
    <w:p>
      <w:pPr>
        <w:spacing w:after="0"/>
        <w:ind w:left="0"/>
        <w:jc w:val="both"/>
      </w:pPr>
      <w:r>
        <w:rPr>
          <w:rFonts w:ascii="Times New Roman"/>
          <w:b w:val="false"/>
          <w:i w:val="false"/>
          <w:color w:val="000000"/>
          <w:sz w:val="28"/>
        </w:rPr>
        <w:t>
      Поставщик по запросу фонда предоставляет копии первичных бухгалтерских документов, на основании которых осуществлено формирование информации, указанной в настоящем пункте.";</w:t>
      </w:r>
    </w:p>
    <w:bookmarkEnd w:id="1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202</w:t>
      </w:r>
      <w:r>
        <w:rPr>
          <w:rFonts w:ascii="Times New Roman"/>
          <w:b w:val="false"/>
          <w:i w:val="false"/>
          <w:color w:val="000000"/>
          <w:sz w:val="28"/>
        </w:rPr>
        <w:t xml:space="preserve"> и </w:t>
      </w:r>
      <w:r>
        <w:rPr>
          <w:rFonts w:ascii="Times New Roman"/>
          <w:b w:val="false"/>
          <w:i w:val="false"/>
          <w:color w:val="000000"/>
          <w:sz w:val="28"/>
        </w:rPr>
        <w:t>203</w:t>
      </w:r>
      <w:r>
        <w:rPr>
          <w:rFonts w:ascii="Times New Roman"/>
          <w:b w:val="false"/>
          <w:i w:val="false"/>
          <w:color w:val="000000"/>
          <w:sz w:val="28"/>
        </w:rPr>
        <w:t xml:space="preserve"> изложить в следующей редакции: </w:t>
      </w:r>
    </w:p>
    <w:bookmarkStart w:name="z217" w:id="182"/>
    <w:p>
      <w:pPr>
        <w:spacing w:after="0"/>
        <w:ind w:left="0"/>
        <w:jc w:val="both"/>
      </w:pPr>
      <w:r>
        <w:rPr>
          <w:rFonts w:ascii="Times New Roman"/>
          <w:b w:val="false"/>
          <w:i w:val="false"/>
          <w:color w:val="000000"/>
          <w:sz w:val="28"/>
        </w:rPr>
        <w:t>
      "202. Оплата услуг поставщиков – областных, городских центров по профилактике и борьбе с синдромом приобретенного иммунодефицита (далее - центры по профилактике и борьбе со СПИД) осуществляется:</w:t>
      </w:r>
    </w:p>
    <w:bookmarkEnd w:id="182"/>
    <w:bookmarkStart w:name="z218" w:id="183"/>
    <w:p>
      <w:pPr>
        <w:spacing w:after="0"/>
        <w:ind w:left="0"/>
        <w:jc w:val="both"/>
      </w:pPr>
      <w:r>
        <w:rPr>
          <w:rFonts w:ascii="Times New Roman"/>
          <w:b w:val="false"/>
          <w:i w:val="false"/>
          <w:color w:val="000000"/>
          <w:sz w:val="28"/>
        </w:rPr>
        <w:t>
      1) по комплексному тарифу на одного ВИЧ-инфицированного и (или) больного СПИД;</w:t>
      </w:r>
    </w:p>
    <w:bookmarkEnd w:id="183"/>
    <w:bookmarkStart w:name="z219" w:id="184"/>
    <w:p>
      <w:pPr>
        <w:spacing w:after="0"/>
        <w:ind w:left="0"/>
        <w:jc w:val="both"/>
      </w:pPr>
      <w:r>
        <w:rPr>
          <w:rFonts w:ascii="Times New Roman"/>
          <w:b w:val="false"/>
          <w:i w:val="false"/>
          <w:color w:val="000000"/>
          <w:sz w:val="28"/>
        </w:rPr>
        <w:t>
      2) по комплексному тарифу для уязвимых групп населения в Дружественных кабинетах;</w:t>
      </w:r>
    </w:p>
    <w:bookmarkEnd w:id="184"/>
    <w:bookmarkStart w:name="z220" w:id="185"/>
    <w:p>
      <w:pPr>
        <w:spacing w:after="0"/>
        <w:ind w:left="0"/>
        <w:jc w:val="both"/>
      </w:pPr>
      <w:r>
        <w:rPr>
          <w:rFonts w:ascii="Times New Roman"/>
          <w:b w:val="false"/>
          <w:i w:val="false"/>
          <w:color w:val="000000"/>
          <w:sz w:val="28"/>
        </w:rPr>
        <w:t>
      3) по тарифам за обследование населения на ВИЧ-инфекции;</w:t>
      </w:r>
    </w:p>
    <w:bookmarkEnd w:id="185"/>
    <w:bookmarkStart w:name="z221" w:id="186"/>
    <w:p>
      <w:pPr>
        <w:spacing w:after="0"/>
        <w:ind w:left="0"/>
        <w:jc w:val="both"/>
      </w:pPr>
      <w:r>
        <w:rPr>
          <w:rFonts w:ascii="Times New Roman"/>
          <w:b w:val="false"/>
          <w:i w:val="false"/>
          <w:color w:val="000000"/>
          <w:sz w:val="28"/>
        </w:rPr>
        <w:t xml:space="preserve">
      4) за обеспечение антиретровирусными препаратами в соответствии с лекарственным формуляром медицинских организаций по фактической (закупочной) стоимости антиретровирусных препаратов, не превышающей их предельную цену и в соответствии с </w:t>
      </w:r>
      <w:r>
        <w:rPr>
          <w:rFonts w:ascii="Times New Roman"/>
          <w:b w:val="false"/>
          <w:i w:val="false"/>
          <w:color w:val="000000"/>
          <w:sz w:val="28"/>
        </w:rPr>
        <w:t>приказом</w:t>
      </w:r>
      <w:r>
        <w:rPr>
          <w:rFonts w:ascii="Times New Roman"/>
          <w:b w:val="false"/>
          <w:i w:val="false"/>
          <w:color w:val="000000"/>
          <w:sz w:val="28"/>
        </w:rPr>
        <w:t xml:space="preserve"> № 666.</w:t>
      </w:r>
    </w:p>
    <w:bookmarkEnd w:id="186"/>
    <w:bookmarkStart w:name="z222" w:id="187"/>
    <w:p>
      <w:pPr>
        <w:spacing w:after="0"/>
        <w:ind w:left="0"/>
        <w:jc w:val="both"/>
      </w:pPr>
      <w:r>
        <w:rPr>
          <w:rFonts w:ascii="Times New Roman"/>
          <w:b w:val="false"/>
          <w:i w:val="false"/>
          <w:color w:val="000000"/>
          <w:sz w:val="28"/>
        </w:rPr>
        <w:t xml:space="preserve">
      Оплата республиканской организации здравоохранения, оказывающей специализированную медицинскую помощь в форме консультативно-диагностической помощи, осуществляется по тарифу за оказание одной медицинской услуги, утвержденному уполномоченным органом. </w:t>
      </w:r>
    </w:p>
    <w:bookmarkEnd w:id="187"/>
    <w:bookmarkStart w:name="z223" w:id="188"/>
    <w:p>
      <w:pPr>
        <w:spacing w:after="0"/>
        <w:ind w:left="0"/>
        <w:jc w:val="both"/>
      </w:pPr>
      <w:r>
        <w:rPr>
          <w:rFonts w:ascii="Times New Roman"/>
          <w:b w:val="false"/>
          <w:i w:val="false"/>
          <w:color w:val="000000"/>
          <w:sz w:val="28"/>
        </w:rPr>
        <w:t>
      "203. Оплата услуг осуществляется по комплексному тарифу на одного ВИЧ-инфицированного и (или) больного СПИД, который включает обеспечение квалифицированной, специализированной, медико-социальной помощи в форме амбулаторно-поликлинической помощи: консультативно-диагностической помощи ВИЧ-инфицированных и (или) больных СПИД, в том числе осуществление профилактических мероприятий по снижению риска передачи ВИЧ-инфекции от матери к плоду и ребенку раннего детского возраста.";</w:t>
      </w:r>
    </w:p>
    <w:bookmarkEnd w:id="1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205</w:t>
      </w:r>
      <w:r>
        <w:rPr>
          <w:rFonts w:ascii="Times New Roman"/>
          <w:b w:val="false"/>
          <w:i w:val="false"/>
          <w:color w:val="000000"/>
          <w:sz w:val="28"/>
        </w:rPr>
        <w:t xml:space="preserve"> исключить;</w:t>
      </w:r>
    </w:p>
    <w:bookmarkStart w:name="z225" w:id="189"/>
    <w:p>
      <w:pPr>
        <w:spacing w:after="0"/>
        <w:ind w:left="0"/>
        <w:jc w:val="both"/>
      </w:pPr>
      <w:r>
        <w:rPr>
          <w:rFonts w:ascii="Times New Roman"/>
          <w:b w:val="false"/>
          <w:i w:val="false"/>
          <w:color w:val="000000"/>
          <w:sz w:val="28"/>
        </w:rPr>
        <w:t xml:space="preserve">
      дополнить пунктом 205-1 следующего содержания: </w:t>
      </w:r>
    </w:p>
    <w:bookmarkEnd w:id="189"/>
    <w:bookmarkStart w:name="z226" w:id="190"/>
    <w:p>
      <w:pPr>
        <w:spacing w:after="0"/>
        <w:ind w:left="0"/>
        <w:jc w:val="both"/>
      </w:pPr>
      <w:r>
        <w:rPr>
          <w:rFonts w:ascii="Times New Roman"/>
          <w:b w:val="false"/>
          <w:i w:val="false"/>
          <w:color w:val="000000"/>
          <w:sz w:val="28"/>
        </w:rPr>
        <w:t xml:space="preserve">
      "205-1. Учет договоров закупа услуг по оказанию медико-социальной помощи ВИЧ-инфицированным и (или) больным СПИД, а также дополнительных соглашений к ним, осуществляется фондом в автоматизированном режиме в ИС "ЭРОБ" или на бумажном носителе. </w:t>
      </w:r>
    </w:p>
    <w:bookmarkEnd w:id="190"/>
    <w:bookmarkStart w:name="z227" w:id="191"/>
    <w:p>
      <w:pPr>
        <w:spacing w:after="0"/>
        <w:ind w:left="0"/>
        <w:jc w:val="both"/>
      </w:pPr>
      <w:r>
        <w:rPr>
          <w:rFonts w:ascii="Times New Roman"/>
          <w:b w:val="false"/>
          <w:i w:val="false"/>
          <w:color w:val="000000"/>
          <w:sz w:val="28"/>
        </w:rPr>
        <w:t>
      Фонд вводит данные во вкладке "Условия договора" в модуле "Финансовый блок" ИС "ЭРОБ", подтверждает их и прикрепляет копии договоров закупа услуг по оказанию медико-социальной помощи ВИЧ-инфицированным и (или) больным СПИД и дополнительных соглашений к нему при их наличии.";</w:t>
      </w:r>
    </w:p>
    <w:bookmarkEnd w:id="191"/>
    <w:bookmarkStart w:name="z228" w:id="192"/>
    <w:p>
      <w:pPr>
        <w:spacing w:after="0"/>
        <w:ind w:left="0"/>
        <w:jc w:val="both"/>
      </w:pPr>
      <w:r>
        <w:rPr>
          <w:rFonts w:ascii="Times New Roman"/>
          <w:b w:val="false"/>
          <w:i w:val="false"/>
          <w:color w:val="000000"/>
          <w:sz w:val="28"/>
        </w:rPr>
        <w:t xml:space="preserve">
      дополнить пунктами 206-1 и 206-2 следующего содержания: </w:t>
      </w:r>
    </w:p>
    <w:bookmarkEnd w:id="192"/>
    <w:bookmarkStart w:name="z229" w:id="193"/>
    <w:p>
      <w:pPr>
        <w:spacing w:after="0"/>
        <w:ind w:left="0"/>
        <w:jc w:val="both"/>
      </w:pPr>
      <w:r>
        <w:rPr>
          <w:rFonts w:ascii="Times New Roman"/>
          <w:b w:val="false"/>
          <w:i w:val="false"/>
          <w:color w:val="000000"/>
          <w:sz w:val="28"/>
        </w:rPr>
        <w:t>
      "206-1. Сумма оплаты центрам по профилактике и борьбе со СПИД за оказание медицинской помощи для уязвимых групп населения в Дружественных кабинетах определяется по фактическим оказанным услугам путем умножения комплексного тарифа для уязвимых групп населения в Дружественных кабинетах на количество услуг с учетом поправочных коэффициентов.</w:t>
      </w:r>
    </w:p>
    <w:bookmarkEnd w:id="193"/>
    <w:bookmarkStart w:name="z230" w:id="194"/>
    <w:p>
      <w:pPr>
        <w:spacing w:after="0"/>
        <w:ind w:left="0"/>
        <w:jc w:val="both"/>
      </w:pPr>
      <w:r>
        <w:rPr>
          <w:rFonts w:ascii="Times New Roman"/>
          <w:b w:val="false"/>
          <w:i w:val="false"/>
          <w:color w:val="000000"/>
          <w:sz w:val="28"/>
        </w:rPr>
        <w:t>
      206-2. Сумма оплаты центрам по профилактике и борьбе со СПИД за обследование населения на ВИЧ-инфекции определяется по фактическим оказанным услугам путем умножения тарифа за обследование населения на ВИЧ-инфекции на количество услуг с учетом поправочных коэффициентов.";</w:t>
      </w:r>
    </w:p>
    <w:bookmarkEnd w:id="1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208</w:t>
      </w:r>
      <w:r>
        <w:rPr>
          <w:rFonts w:ascii="Times New Roman"/>
          <w:b w:val="false"/>
          <w:i w:val="false"/>
          <w:color w:val="000000"/>
          <w:sz w:val="28"/>
        </w:rPr>
        <w:t xml:space="preserve"> изложить в следующей редакции: </w:t>
      </w:r>
    </w:p>
    <w:bookmarkStart w:name="z232" w:id="195"/>
    <w:p>
      <w:pPr>
        <w:spacing w:after="0"/>
        <w:ind w:left="0"/>
        <w:jc w:val="both"/>
      </w:pPr>
      <w:r>
        <w:rPr>
          <w:rFonts w:ascii="Times New Roman"/>
          <w:b w:val="false"/>
          <w:i w:val="false"/>
          <w:color w:val="000000"/>
          <w:sz w:val="28"/>
        </w:rPr>
        <w:t>
      "208. Расчет суммы, предъявляемой центром по профилактике и борьбе со СПИД к оплате за отчетный период и отражаемой в счете-реестре за оказание медико-социальной помощи при ВИЧ/СПИД, обеспечивается на основании:</w:t>
      </w:r>
    </w:p>
    <w:bookmarkEnd w:id="195"/>
    <w:bookmarkStart w:name="z233" w:id="196"/>
    <w:p>
      <w:pPr>
        <w:spacing w:after="0"/>
        <w:ind w:left="0"/>
        <w:jc w:val="both"/>
      </w:pPr>
      <w:r>
        <w:rPr>
          <w:rFonts w:ascii="Times New Roman"/>
          <w:b w:val="false"/>
          <w:i w:val="false"/>
          <w:color w:val="000000"/>
          <w:sz w:val="28"/>
        </w:rPr>
        <w:t>
      1) регистрации (перерегистрации) постановки на учет и снятия с учета ВИЧ-инфицированных и (или) больных СПИД;</w:t>
      </w:r>
    </w:p>
    <w:bookmarkEnd w:id="196"/>
    <w:bookmarkStart w:name="z234" w:id="197"/>
    <w:p>
      <w:pPr>
        <w:spacing w:after="0"/>
        <w:ind w:left="0"/>
        <w:jc w:val="both"/>
      </w:pPr>
      <w:r>
        <w:rPr>
          <w:rFonts w:ascii="Times New Roman"/>
          <w:b w:val="false"/>
          <w:i w:val="false"/>
          <w:color w:val="000000"/>
          <w:sz w:val="28"/>
        </w:rPr>
        <w:t>
      2) проведения лабораторных исследований на ВИЧ-инфекции для пациентов субъектов здравоохранения, оказывающих стационарную и стационарозамещающую медицинскую помощи и амбулаторно-поликлинической помощи;</w:t>
      </w:r>
    </w:p>
    <w:bookmarkEnd w:id="197"/>
    <w:bookmarkStart w:name="z235" w:id="198"/>
    <w:p>
      <w:pPr>
        <w:spacing w:after="0"/>
        <w:ind w:left="0"/>
        <w:jc w:val="both"/>
      </w:pPr>
      <w:r>
        <w:rPr>
          <w:rFonts w:ascii="Times New Roman"/>
          <w:b w:val="false"/>
          <w:i w:val="false"/>
          <w:color w:val="000000"/>
          <w:sz w:val="28"/>
        </w:rPr>
        <w:t>
      3) оказания медицинской помощи для уязвимых групп населения в Дружественных кабинетах;</w:t>
      </w:r>
    </w:p>
    <w:bookmarkEnd w:id="198"/>
    <w:bookmarkStart w:name="z236" w:id="199"/>
    <w:p>
      <w:pPr>
        <w:spacing w:after="0"/>
        <w:ind w:left="0"/>
        <w:jc w:val="both"/>
      </w:pPr>
      <w:r>
        <w:rPr>
          <w:rFonts w:ascii="Times New Roman"/>
          <w:b w:val="false"/>
          <w:i w:val="false"/>
          <w:color w:val="000000"/>
          <w:sz w:val="28"/>
        </w:rPr>
        <w:t>
      4) регистрации обеспеченных рецептов антиретровирусных препаратов в ИС "ЛО".";</w:t>
      </w:r>
    </w:p>
    <w:bookmarkEnd w:id="1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213</w:t>
      </w:r>
      <w:r>
        <w:rPr>
          <w:rFonts w:ascii="Times New Roman"/>
          <w:b w:val="false"/>
          <w:i w:val="false"/>
          <w:color w:val="000000"/>
          <w:sz w:val="28"/>
        </w:rPr>
        <w:t xml:space="preserve"> изложить в следующей редакции:</w:t>
      </w:r>
    </w:p>
    <w:bookmarkStart w:name="z238" w:id="200"/>
    <w:p>
      <w:pPr>
        <w:spacing w:after="0"/>
        <w:ind w:left="0"/>
        <w:jc w:val="both"/>
      </w:pPr>
      <w:r>
        <w:rPr>
          <w:rFonts w:ascii="Times New Roman"/>
          <w:b w:val="false"/>
          <w:i w:val="false"/>
          <w:color w:val="000000"/>
          <w:sz w:val="28"/>
        </w:rPr>
        <w:t>
      "213. Мониторинг качества и объема центров по профилактике и борьбе со СПИД осуществляется 1 (один) раз в полугодие путем посещения поставщика. По результатам мониторинга качества и объема, фондом осуществляется удержание суммы оплаты в текущем периоде, по нарушениям, выявленным в текущем и прошедших периодах в размере одного комплексного тарифа на одного ВИЧ-инфицированного и (или) больного СПИД за каждое нарушение.</w:t>
      </w:r>
    </w:p>
    <w:bookmarkEnd w:id="200"/>
    <w:bookmarkStart w:name="z239" w:id="201"/>
    <w:p>
      <w:pPr>
        <w:spacing w:after="0"/>
        <w:ind w:left="0"/>
        <w:jc w:val="both"/>
      </w:pPr>
      <w:r>
        <w:rPr>
          <w:rFonts w:ascii="Times New Roman"/>
          <w:b w:val="false"/>
          <w:i w:val="false"/>
          <w:color w:val="000000"/>
          <w:sz w:val="28"/>
        </w:rPr>
        <w:t>
      По результатам мониторинга качества и объема формируются:</w:t>
      </w:r>
    </w:p>
    <w:bookmarkEnd w:id="201"/>
    <w:bookmarkStart w:name="z240" w:id="202"/>
    <w:p>
      <w:pPr>
        <w:spacing w:after="0"/>
        <w:ind w:left="0"/>
        <w:jc w:val="both"/>
      </w:pPr>
      <w:r>
        <w:rPr>
          <w:rFonts w:ascii="Times New Roman"/>
          <w:b w:val="false"/>
          <w:i w:val="false"/>
          <w:color w:val="000000"/>
          <w:sz w:val="28"/>
        </w:rPr>
        <w:t xml:space="preserve">
      1) реестр оказанных консультативно-диагностических услуг, не включенных в комплексный подушевой норматив на оказание амбулаторно-поликлинической помощи, прошедших текущий мониторинг по форме согласно </w:t>
      </w:r>
      <w:r>
        <w:rPr>
          <w:rFonts w:ascii="Times New Roman"/>
          <w:b w:val="false"/>
          <w:i w:val="false"/>
          <w:color w:val="000000"/>
          <w:sz w:val="28"/>
        </w:rPr>
        <w:t>приложению 24</w:t>
      </w:r>
      <w:r>
        <w:rPr>
          <w:rFonts w:ascii="Times New Roman"/>
          <w:b w:val="false"/>
          <w:i w:val="false"/>
          <w:color w:val="000000"/>
          <w:sz w:val="28"/>
        </w:rPr>
        <w:t xml:space="preserve"> к настоящим Правилам;</w:t>
      </w:r>
    </w:p>
    <w:bookmarkEnd w:id="202"/>
    <w:bookmarkStart w:name="z241" w:id="203"/>
    <w:p>
      <w:pPr>
        <w:spacing w:after="0"/>
        <w:ind w:left="0"/>
        <w:jc w:val="both"/>
      </w:pPr>
      <w:r>
        <w:rPr>
          <w:rFonts w:ascii="Times New Roman"/>
          <w:b w:val="false"/>
          <w:i w:val="false"/>
          <w:color w:val="000000"/>
          <w:sz w:val="28"/>
        </w:rPr>
        <w:t xml:space="preserve">
      2) реестр оказанных консультативно-диагностических услуг, не включенных в комплексный подушевой норматив на оказание амбулаторно-поликлинической помощи, прошедших целевой мониторинг по форме согласно </w:t>
      </w:r>
      <w:r>
        <w:rPr>
          <w:rFonts w:ascii="Times New Roman"/>
          <w:b w:val="false"/>
          <w:i w:val="false"/>
          <w:color w:val="000000"/>
          <w:sz w:val="28"/>
        </w:rPr>
        <w:t>приложению 24-1</w:t>
      </w:r>
      <w:r>
        <w:rPr>
          <w:rFonts w:ascii="Times New Roman"/>
          <w:b w:val="false"/>
          <w:i w:val="false"/>
          <w:color w:val="000000"/>
          <w:sz w:val="28"/>
        </w:rPr>
        <w:t xml:space="preserve"> к настоящим Правилам;</w:t>
      </w:r>
    </w:p>
    <w:bookmarkEnd w:id="203"/>
    <w:bookmarkStart w:name="z242" w:id="204"/>
    <w:p>
      <w:pPr>
        <w:spacing w:after="0"/>
        <w:ind w:left="0"/>
        <w:jc w:val="both"/>
      </w:pPr>
      <w:r>
        <w:rPr>
          <w:rFonts w:ascii="Times New Roman"/>
          <w:b w:val="false"/>
          <w:i w:val="false"/>
          <w:color w:val="000000"/>
          <w:sz w:val="28"/>
        </w:rPr>
        <w:t xml:space="preserve">
      3) акт мониторинга качества и объема консультативно-диагностических услуг, не включенных в комплексный подушевой норматив на оказание амбулаторно-поликлинической помощи, по форме согласно </w:t>
      </w:r>
      <w:r>
        <w:rPr>
          <w:rFonts w:ascii="Times New Roman"/>
          <w:b w:val="false"/>
          <w:i w:val="false"/>
          <w:color w:val="000000"/>
          <w:sz w:val="28"/>
        </w:rPr>
        <w:t>приложению 25</w:t>
      </w:r>
      <w:r>
        <w:rPr>
          <w:rFonts w:ascii="Times New Roman"/>
          <w:b w:val="false"/>
          <w:i w:val="false"/>
          <w:color w:val="000000"/>
          <w:sz w:val="28"/>
        </w:rPr>
        <w:t xml:space="preserve"> к настоящим Правилам.";</w:t>
      </w:r>
    </w:p>
    <w:bookmarkEnd w:id="20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213-1</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параграф 5</w:t>
      </w:r>
      <w:r>
        <w:rPr>
          <w:rFonts w:ascii="Times New Roman"/>
          <w:b w:val="false"/>
          <w:i w:val="false"/>
          <w:color w:val="000000"/>
          <w:sz w:val="28"/>
        </w:rPr>
        <w:t xml:space="preserve"> изложить в следующей редакции:</w:t>
      </w:r>
    </w:p>
    <w:bookmarkStart w:name="z245" w:id="205"/>
    <w:p>
      <w:pPr>
        <w:spacing w:after="0"/>
        <w:ind w:left="0"/>
        <w:jc w:val="both"/>
      </w:pPr>
      <w:r>
        <w:rPr>
          <w:rFonts w:ascii="Times New Roman"/>
          <w:b w:val="false"/>
          <w:i w:val="false"/>
          <w:color w:val="000000"/>
          <w:sz w:val="28"/>
        </w:rPr>
        <w:t>
      "Параграф 5. Порядок оплаты за оказание медико-социальной помощи лицам, страдающим психическими расстройствами (заболеваниями) и психическими и поведенческими расстройствами и психическими и поведенческими расстройствами, вызванных употреблением психоактивных веществ";</w:t>
      </w:r>
    </w:p>
    <w:bookmarkEnd w:id="20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217</w:t>
      </w:r>
      <w:r>
        <w:rPr>
          <w:rFonts w:ascii="Times New Roman"/>
          <w:b w:val="false"/>
          <w:i w:val="false"/>
          <w:color w:val="000000"/>
          <w:sz w:val="28"/>
        </w:rPr>
        <w:t xml:space="preserve"> изложить в следующей редакции:</w:t>
      </w:r>
    </w:p>
    <w:bookmarkStart w:name="z247" w:id="206"/>
    <w:p>
      <w:pPr>
        <w:spacing w:after="0"/>
        <w:ind w:left="0"/>
        <w:jc w:val="both"/>
      </w:pPr>
      <w:r>
        <w:rPr>
          <w:rFonts w:ascii="Times New Roman"/>
          <w:b w:val="false"/>
          <w:i w:val="false"/>
          <w:color w:val="000000"/>
          <w:sz w:val="28"/>
        </w:rPr>
        <w:t>
      "217. Оплата услуг поставщикам – организациям здравоохранения (далее – центры психического здоровья), оказывающим медико-социальную помощь больным с психическими и поведенческими расстройствами и психическими и поведенческими расстройствами, вызванных употреблением психоактивных веществ (далее - ПАВ), в рамках ГОБМП осуществляется по комплексному тарифу на одного больного центров психического здоровья субъектам здравоохранения, за исключением республиканских организаций здравоохранения, оказывающих специализированную медицинскую помощь в форме стационарной помощи, оплата которым осуществляется за пролеченный случай по расчетной средней стоимости и за один койко-день в рамках ГОБМП (далее – субъект здравоохранения, оказывающий медико-социальную помощь больным центров психического здоровья).";</w:t>
      </w:r>
    </w:p>
    <w:bookmarkEnd w:id="20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218</w:t>
      </w:r>
      <w:r>
        <w:rPr>
          <w:rFonts w:ascii="Times New Roman"/>
          <w:b w:val="false"/>
          <w:i w:val="false"/>
          <w:color w:val="000000"/>
          <w:sz w:val="28"/>
        </w:rPr>
        <w:t xml:space="preserve"> изложить в следующей редакции: </w:t>
      </w:r>
    </w:p>
    <w:bookmarkStart w:name="z249" w:id="207"/>
    <w:p>
      <w:pPr>
        <w:spacing w:after="0"/>
        <w:ind w:left="0"/>
        <w:jc w:val="both"/>
      </w:pPr>
      <w:r>
        <w:rPr>
          <w:rFonts w:ascii="Times New Roman"/>
          <w:b w:val="false"/>
          <w:i w:val="false"/>
          <w:color w:val="000000"/>
          <w:sz w:val="28"/>
        </w:rPr>
        <w:t>
      "218. Оплата услуг осуществляется по комплексному тарифу на одного больного центров психического здоровья, который включает затраты на:</w:t>
      </w:r>
    </w:p>
    <w:bookmarkEnd w:id="207"/>
    <w:bookmarkStart w:name="z250" w:id="208"/>
    <w:p>
      <w:pPr>
        <w:spacing w:after="0"/>
        <w:ind w:left="0"/>
        <w:jc w:val="both"/>
      </w:pPr>
      <w:r>
        <w:rPr>
          <w:rFonts w:ascii="Times New Roman"/>
          <w:b w:val="false"/>
          <w:i w:val="false"/>
          <w:color w:val="000000"/>
          <w:sz w:val="28"/>
        </w:rPr>
        <w:t>
      1) услуги, направленные на профилактику психических и поведенческих расстройств (заболеваний), обследование психического здоровья, диагностику психических нарушений, лечение, уход и медико-социальную реабилитацию лиц, страдающих психическими расстройствами (заболеваниями);</w:t>
      </w:r>
    </w:p>
    <w:bookmarkEnd w:id="208"/>
    <w:bookmarkStart w:name="z251" w:id="209"/>
    <w:p>
      <w:pPr>
        <w:spacing w:after="0"/>
        <w:ind w:left="0"/>
        <w:jc w:val="both"/>
      </w:pPr>
      <w:r>
        <w:rPr>
          <w:rFonts w:ascii="Times New Roman"/>
          <w:b w:val="false"/>
          <w:i w:val="false"/>
          <w:color w:val="000000"/>
          <w:sz w:val="28"/>
        </w:rPr>
        <w:t>
      2) услуги, направленные на профилактику психических и поведенческих расстройств (заболеваний), обследование психического здоровья граждан, не состоящих на диспансерном учете;</w:t>
      </w:r>
    </w:p>
    <w:bookmarkEnd w:id="209"/>
    <w:bookmarkStart w:name="z252" w:id="210"/>
    <w:p>
      <w:pPr>
        <w:spacing w:after="0"/>
        <w:ind w:left="0"/>
        <w:jc w:val="both"/>
      </w:pPr>
      <w:r>
        <w:rPr>
          <w:rFonts w:ascii="Times New Roman"/>
          <w:b w:val="false"/>
          <w:i w:val="false"/>
          <w:color w:val="000000"/>
          <w:sz w:val="28"/>
        </w:rPr>
        <w:t>
      3) оказание лицам, страдающим психическими расстройствами (заболеваниями) квалифицированной, специализированной, медико-социальной помощи, в том числе социально-трудовую реабилитацию, в следующих формах: скорой медицинской помощи, амбулаторно-поликлинической помощи: консультативно-диагностической помощи, стационарной и стационарозамещающей помощи, в том числе стационарное лечение по решению суда о применении мер принудительного лечения.</w:t>
      </w:r>
    </w:p>
    <w:bookmarkEnd w:id="210"/>
    <w:bookmarkStart w:name="z253" w:id="211"/>
    <w:p>
      <w:pPr>
        <w:spacing w:after="0"/>
        <w:ind w:left="0"/>
        <w:jc w:val="both"/>
      </w:pPr>
      <w:r>
        <w:rPr>
          <w:rFonts w:ascii="Times New Roman"/>
          <w:b w:val="false"/>
          <w:i w:val="false"/>
          <w:color w:val="000000"/>
          <w:sz w:val="28"/>
        </w:rPr>
        <w:t>
      4) услуги, направленные на оказание медицинской помощи лицам, страдающим алкоголизмом, наркоманией и токсикоманией, диагностику алкоголизма, наркомании и токсикомании, вызванных употреблением ПАВ, лечение, уход и медико-социальную реабилитацию лиц, страдающих алкоголизмом, наркоманией и токсикоманией вызванных употреблением ПАВ, медицинское освидетельствование для установления факта употребления ПАВ, в том числе стационарное лечение по решению суда о применении мер принудительного лечения, содержание в центрах временной адаптации и детоксикации;</w:t>
      </w:r>
    </w:p>
    <w:bookmarkEnd w:id="211"/>
    <w:bookmarkStart w:name="z254" w:id="212"/>
    <w:p>
      <w:pPr>
        <w:spacing w:after="0"/>
        <w:ind w:left="0"/>
        <w:jc w:val="both"/>
      </w:pPr>
      <w:r>
        <w:rPr>
          <w:rFonts w:ascii="Times New Roman"/>
          <w:b w:val="false"/>
          <w:i w:val="false"/>
          <w:color w:val="000000"/>
          <w:sz w:val="28"/>
        </w:rPr>
        <w:t>
      5) оказание лицам, страдающим алкоголизмом, наркоманией и токсикоманией, квалифицированной, специализированной, медико-социальной помощи, в том числе социально-трудовую реабилитацию, в следующих формах: скорой медицинской помощи, консультативно-диагностической помощи, стационарной и стационарозамещающей помощи.";</w:t>
      </w:r>
    </w:p>
    <w:bookmarkEnd w:id="2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221</w:t>
      </w:r>
      <w:r>
        <w:rPr>
          <w:rFonts w:ascii="Times New Roman"/>
          <w:b w:val="false"/>
          <w:i w:val="false"/>
          <w:color w:val="000000"/>
          <w:sz w:val="28"/>
        </w:rPr>
        <w:t xml:space="preserve">, </w:t>
      </w:r>
      <w:r>
        <w:rPr>
          <w:rFonts w:ascii="Times New Roman"/>
          <w:b w:val="false"/>
          <w:i w:val="false"/>
          <w:color w:val="000000"/>
          <w:sz w:val="28"/>
        </w:rPr>
        <w:t>222</w:t>
      </w:r>
      <w:r>
        <w:rPr>
          <w:rFonts w:ascii="Times New Roman"/>
          <w:b w:val="false"/>
          <w:i w:val="false"/>
          <w:color w:val="000000"/>
          <w:sz w:val="28"/>
        </w:rPr>
        <w:t xml:space="preserve"> и </w:t>
      </w:r>
      <w:r>
        <w:rPr>
          <w:rFonts w:ascii="Times New Roman"/>
          <w:b w:val="false"/>
          <w:i w:val="false"/>
          <w:color w:val="000000"/>
          <w:sz w:val="28"/>
        </w:rPr>
        <w:t>223</w:t>
      </w:r>
      <w:r>
        <w:rPr>
          <w:rFonts w:ascii="Times New Roman"/>
          <w:b w:val="false"/>
          <w:i w:val="false"/>
          <w:color w:val="000000"/>
          <w:sz w:val="28"/>
        </w:rPr>
        <w:t xml:space="preserve"> изложить в следующей редакции: </w:t>
      </w:r>
    </w:p>
    <w:bookmarkStart w:name="z256" w:id="213"/>
    <w:p>
      <w:pPr>
        <w:spacing w:after="0"/>
        <w:ind w:left="0"/>
        <w:jc w:val="both"/>
      </w:pPr>
      <w:r>
        <w:rPr>
          <w:rFonts w:ascii="Times New Roman"/>
          <w:b w:val="false"/>
          <w:i w:val="false"/>
          <w:color w:val="000000"/>
          <w:sz w:val="28"/>
        </w:rPr>
        <w:t>
      "221. Автоматизированный учет договоров закупа услуг по оказанию медико-социальную помощь больным центров психического здоровья, а также дополнительных соглашений к ним, осуществляется фондом в ИС "ЭРОБ". Фонд вводит данные во вкладке "Условия договора" в модуле "Финансовый блок" ИС "ЭРОБ", подтверждает их и прикрепляет копии договора закупа услуг и дополнительных соглашений к нему при их наличии.</w:t>
      </w:r>
    </w:p>
    <w:bookmarkEnd w:id="213"/>
    <w:bookmarkStart w:name="z257" w:id="214"/>
    <w:p>
      <w:pPr>
        <w:spacing w:after="0"/>
        <w:ind w:left="0"/>
        <w:jc w:val="both"/>
      </w:pPr>
      <w:r>
        <w:rPr>
          <w:rFonts w:ascii="Times New Roman"/>
          <w:b w:val="false"/>
          <w:i w:val="false"/>
          <w:color w:val="000000"/>
          <w:sz w:val="28"/>
        </w:rPr>
        <w:t>
      222. Автоматизированный расчет суммы, предъявляемой центрами психического здоровья к оплате за отчетный период, и отражаемой в счете-реестре за оказание медико-социальную помощь больным центров психического здоровья, обеспечивается на основании регистрации (перерегистрации) в информационных системах здравоохранения:</w:t>
      </w:r>
    </w:p>
    <w:bookmarkEnd w:id="214"/>
    <w:bookmarkStart w:name="z258" w:id="215"/>
    <w:p>
      <w:pPr>
        <w:spacing w:after="0"/>
        <w:ind w:left="0"/>
        <w:jc w:val="both"/>
      </w:pPr>
      <w:r>
        <w:rPr>
          <w:rFonts w:ascii="Times New Roman"/>
          <w:b w:val="false"/>
          <w:i w:val="false"/>
          <w:color w:val="000000"/>
          <w:sz w:val="28"/>
        </w:rPr>
        <w:t>
      1) постановки на учет лиц, страдающих психическими расстройствами (заболеваниями);</w:t>
      </w:r>
    </w:p>
    <w:bookmarkEnd w:id="215"/>
    <w:bookmarkStart w:name="z259" w:id="216"/>
    <w:p>
      <w:pPr>
        <w:spacing w:after="0"/>
        <w:ind w:left="0"/>
        <w:jc w:val="both"/>
      </w:pPr>
      <w:r>
        <w:rPr>
          <w:rFonts w:ascii="Times New Roman"/>
          <w:b w:val="false"/>
          <w:i w:val="false"/>
          <w:color w:val="000000"/>
          <w:sz w:val="28"/>
        </w:rPr>
        <w:t>
      2) снятия с учета лиц, страдающих психическими расстройствами (заболеваниями);</w:t>
      </w:r>
    </w:p>
    <w:bookmarkEnd w:id="216"/>
    <w:bookmarkStart w:name="z260" w:id="217"/>
    <w:p>
      <w:pPr>
        <w:spacing w:after="0"/>
        <w:ind w:left="0"/>
        <w:jc w:val="both"/>
      </w:pPr>
      <w:r>
        <w:rPr>
          <w:rFonts w:ascii="Times New Roman"/>
          <w:b w:val="false"/>
          <w:i w:val="false"/>
          <w:color w:val="000000"/>
          <w:sz w:val="28"/>
        </w:rPr>
        <w:t>
      3) случаев оказания медицинской помощи лицам, страдающих психическими расстройствами (заболеваниями);</w:t>
      </w:r>
    </w:p>
    <w:bookmarkEnd w:id="217"/>
    <w:bookmarkStart w:name="z261" w:id="218"/>
    <w:p>
      <w:pPr>
        <w:spacing w:after="0"/>
        <w:ind w:left="0"/>
        <w:jc w:val="both"/>
      </w:pPr>
      <w:r>
        <w:rPr>
          <w:rFonts w:ascii="Times New Roman"/>
          <w:b w:val="false"/>
          <w:i w:val="false"/>
          <w:color w:val="000000"/>
          <w:sz w:val="28"/>
        </w:rPr>
        <w:t>
      4) постановки на учет больных с психическими и поведенческими расстройствами, вызванных употреблением ПАВ;</w:t>
      </w:r>
    </w:p>
    <w:bookmarkEnd w:id="218"/>
    <w:bookmarkStart w:name="z262" w:id="219"/>
    <w:p>
      <w:pPr>
        <w:spacing w:after="0"/>
        <w:ind w:left="0"/>
        <w:jc w:val="both"/>
      </w:pPr>
      <w:r>
        <w:rPr>
          <w:rFonts w:ascii="Times New Roman"/>
          <w:b w:val="false"/>
          <w:i w:val="false"/>
          <w:color w:val="000000"/>
          <w:sz w:val="28"/>
        </w:rPr>
        <w:t>
      5) снятия с учета больных с психическими и поведенческими расстройствами, вызванных употреблением ПАВ;</w:t>
      </w:r>
    </w:p>
    <w:bookmarkEnd w:id="219"/>
    <w:bookmarkStart w:name="z263" w:id="220"/>
    <w:p>
      <w:pPr>
        <w:spacing w:after="0"/>
        <w:ind w:left="0"/>
        <w:jc w:val="both"/>
      </w:pPr>
      <w:r>
        <w:rPr>
          <w:rFonts w:ascii="Times New Roman"/>
          <w:b w:val="false"/>
          <w:i w:val="false"/>
          <w:color w:val="000000"/>
          <w:sz w:val="28"/>
        </w:rPr>
        <w:t>
      6) случаев оказания медицинской помощи больным с психическими и поведенческими расстройствами, вызванных употреблением ПАВ.</w:t>
      </w:r>
    </w:p>
    <w:bookmarkEnd w:id="220"/>
    <w:bookmarkStart w:name="z264" w:id="221"/>
    <w:p>
      <w:pPr>
        <w:spacing w:after="0"/>
        <w:ind w:left="0"/>
        <w:jc w:val="both"/>
      </w:pPr>
      <w:r>
        <w:rPr>
          <w:rFonts w:ascii="Times New Roman"/>
          <w:b w:val="false"/>
          <w:i w:val="false"/>
          <w:color w:val="000000"/>
          <w:sz w:val="28"/>
        </w:rPr>
        <w:t>
      223. Регистрация (перерегистрация) постановки на учет лиц, страдающим психическими и поведенческими расстройствами и психическими и поведенческими расстройствами, вызванных употреблением ПАВ осуществляется центрами психического здоровья ежедневно в автоматизированном режиме в ИС "ЭРПБ" на основании:</w:t>
      </w:r>
    </w:p>
    <w:bookmarkEnd w:id="221"/>
    <w:bookmarkStart w:name="z265" w:id="222"/>
    <w:p>
      <w:pPr>
        <w:spacing w:after="0"/>
        <w:ind w:left="0"/>
        <w:jc w:val="both"/>
      </w:pPr>
      <w:r>
        <w:rPr>
          <w:rFonts w:ascii="Times New Roman"/>
          <w:b w:val="false"/>
          <w:i w:val="false"/>
          <w:color w:val="000000"/>
          <w:sz w:val="28"/>
        </w:rPr>
        <w:t xml:space="preserve">
      1) форм № 25/у первичной медицинской документации, утвержденных </w:t>
      </w:r>
      <w:r>
        <w:rPr>
          <w:rFonts w:ascii="Times New Roman"/>
          <w:b w:val="false"/>
          <w:i w:val="false"/>
          <w:color w:val="000000"/>
          <w:sz w:val="28"/>
        </w:rPr>
        <w:t>приказом</w:t>
      </w:r>
      <w:r>
        <w:rPr>
          <w:rFonts w:ascii="Times New Roman"/>
          <w:b w:val="false"/>
          <w:i w:val="false"/>
          <w:color w:val="000000"/>
          <w:sz w:val="28"/>
        </w:rPr>
        <w:t xml:space="preserve"> № 907;</w:t>
      </w:r>
    </w:p>
    <w:bookmarkEnd w:id="222"/>
    <w:bookmarkStart w:name="z266" w:id="223"/>
    <w:p>
      <w:pPr>
        <w:spacing w:after="0"/>
        <w:ind w:left="0"/>
        <w:jc w:val="both"/>
      </w:pPr>
      <w:r>
        <w:rPr>
          <w:rFonts w:ascii="Times New Roman"/>
          <w:b w:val="false"/>
          <w:i w:val="false"/>
          <w:color w:val="000000"/>
          <w:sz w:val="28"/>
        </w:rPr>
        <w:t>
      2) письменного согласия пациента (или его законного представителя) на медицинское обследование;</w:t>
      </w:r>
    </w:p>
    <w:bookmarkEnd w:id="223"/>
    <w:bookmarkStart w:name="z267" w:id="224"/>
    <w:p>
      <w:pPr>
        <w:spacing w:after="0"/>
        <w:ind w:left="0"/>
        <w:jc w:val="both"/>
      </w:pPr>
      <w:r>
        <w:rPr>
          <w:rFonts w:ascii="Times New Roman"/>
          <w:b w:val="false"/>
          <w:i w:val="false"/>
          <w:color w:val="000000"/>
          <w:sz w:val="28"/>
        </w:rPr>
        <w:t>
      прибытия лиц, страдающих психическими и поведенческими расстройствами и психическими и поведенческими расстройствами, вызванных употреблением ПАВ из иной административно-территориальной единицы Республики Казахстан, установленного на основании уведомления другой психиатрической организации о переводе пациента в связи со сменой места жительства, а также прибывших из зарубежных стран граждан Республики Казахстан, оралманов, иностранцев и лиц без гражданства на постоянное место жительства в Республики Казахстан с ранее установленными психическими и поведенческими расстройствами (заболеваниями);</w:t>
      </w:r>
    </w:p>
    <w:bookmarkEnd w:id="224"/>
    <w:bookmarkStart w:name="z268" w:id="225"/>
    <w:p>
      <w:pPr>
        <w:spacing w:after="0"/>
        <w:ind w:left="0"/>
        <w:jc w:val="both"/>
      </w:pPr>
      <w:r>
        <w:rPr>
          <w:rFonts w:ascii="Times New Roman"/>
          <w:b w:val="false"/>
          <w:i w:val="false"/>
          <w:color w:val="000000"/>
          <w:sz w:val="28"/>
        </w:rPr>
        <w:t>
      3) медицинского освидетельствования о признании лица больным с психическими и поведенческими расстройствами, вызванных употреблением ПАВ и (или) судебно-наркологического заключения.";</w:t>
      </w:r>
    </w:p>
    <w:bookmarkEnd w:id="225"/>
    <w:bookmarkStart w:name="z269" w:id="226"/>
    <w:p>
      <w:pPr>
        <w:spacing w:after="0"/>
        <w:ind w:left="0"/>
        <w:jc w:val="both"/>
      </w:pPr>
      <w:r>
        <w:rPr>
          <w:rFonts w:ascii="Times New Roman"/>
          <w:b w:val="false"/>
          <w:i w:val="false"/>
          <w:color w:val="000000"/>
          <w:sz w:val="28"/>
        </w:rPr>
        <w:t xml:space="preserve">
      дополнить пунктом 224-1 изложить в следующей редакции: </w:t>
      </w:r>
    </w:p>
    <w:bookmarkEnd w:id="226"/>
    <w:bookmarkStart w:name="z270" w:id="227"/>
    <w:p>
      <w:pPr>
        <w:spacing w:after="0"/>
        <w:ind w:left="0"/>
        <w:jc w:val="both"/>
      </w:pPr>
      <w:r>
        <w:rPr>
          <w:rFonts w:ascii="Times New Roman"/>
          <w:b w:val="false"/>
          <w:i w:val="false"/>
          <w:color w:val="000000"/>
          <w:sz w:val="28"/>
        </w:rPr>
        <w:t>
       "224-1. Регистрация снятия с учета больного центров психического здоровья в автоматизированном режиме в ИС "ЭРНБ" на основании:</w:t>
      </w:r>
    </w:p>
    <w:bookmarkEnd w:id="227"/>
    <w:bookmarkStart w:name="z271" w:id="228"/>
    <w:p>
      <w:pPr>
        <w:spacing w:after="0"/>
        <w:ind w:left="0"/>
        <w:jc w:val="both"/>
      </w:pPr>
      <w:r>
        <w:rPr>
          <w:rFonts w:ascii="Times New Roman"/>
          <w:b w:val="false"/>
          <w:i w:val="false"/>
          <w:color w:val="000000"/>
          <w:sz w:val="28"/>
        </w:rPr>
        <w:t>
      1) заключения лечащего врача-нарколога, подписанного председателем ВКК или заместителем первого руководителя о снятии с учета;</w:t>
      </w:r>
    </w:p>
    <w:bookmarkEnd w:id="228"/>
    <w:bookmarkStart w:name="z272" w:id="229"/>
    <w:p>
      <w:pPr>
        <w:spacing w:after="0"/>
        <w:ind w:left="0"/>
        <w:jc w:val="both"/>
      </w:pPr>
      <w:r>
        <w:rPr>
          <w:rFonts w:ascii="Times New Roman"/>
          <w:b w:val="false"/>
          <w:i w:val="false"/>
          <w:color w:val="000000"/>
          <w:sz w:val="28"/>
        </w:rPr>
        <w:t>
      2) изменения постоянного места жительства с выездом за пределы обслуживаемого центром психического здоровья территории с передачей на наркологический учет и на диспансерное/профилактическое наблюдение в другой центр психического здоровья путем направления документов пациента в региональный центр психического здоровья по новому месту жительства;</w:t>
      </w:r>
    </w:p>
    <w:bookmarkEnd w:id="229"/>
    <w:bookmarkStart w:name="z273" w:id="230"/>
    <w:p>
      <w:pPr>
        <w:spacing w:after="0"/>
        <w:ind w:left="0"/>
        <w:jc w:val="both"/>
      </w:pPr>
      <w:r>
        <w:rPr>
          <w:rFonts w:ascii="Times New Roman"/>
          <w:b w:val="false"/>
          <w:i w:val="false"/>
          <w:color w:val="000000"/>
          <w:sz w:val="28"/>
        </w:rPr>
        <w:t>
      3) официальных данных органов внутренних дел Республики Казахстан о гражданах Республики Казахстан, выехавших за пределы Республики Казахстан на постоянное место жительства;</w:t>
      </w:r>
    </w:p>
    <w:bookmarkEnd w:id="230"/>
    <w:bookmarkStart w:name="z274" w:id="231"/>
    <w:p>
      <w:pPr>
        <w:spacing w:after="0"/>
        <w:ind w:left="0"/>
        <w:jc w:val="both"/>
      </w:pPr>
      <w:r>
        <w:rPr>
          <w:rFonts w:ascii="Times New Roman"/>
          <w:b w:val="false"/>
          <w:i w:val="false"/>
          <w:color w:val="000000"/>
          <w:sz w:val="28"/>
        </w:rPr>
        <w:t>
      4) решения ВКК центра психического здоровья о снятии с наблюдения больного, когда центр психического здоровья не может в течение 1 (одного) года обеспечить осмотр больного, несмотря на все принятые меры (в том числе обращения в органы внутренних дел и в органы юстиции 1 (один) раз в квартал, при отсутствии объективных сведений о его месте нахождения;</w:t>
      </w:r>
    </w:p>
    <w:bookmarkEnd w:id="231"/>
    <w:bookmarkStart w:name="z275" w:id="232"/>
    <w:p>
      <w:pPr>
        <w:spacing w:after="0"/>
        <w:ind w:left="0"/>
        <w:jc w:val="both"/>
      </w:pPr>
      <w:r>
        <w:rPr>
          <w:rFonts w:ascii="Times New Roman"/>
          <w:b w:val="false"/>
          <w:i w:val="false"/>
          <w:color w:val="000000"/>
          <w:sz w:val="28"/>
        </w:rPr>
        <w:t>
      5) осуждения, связанные с лишением свободы на срок свыше 3 (трех) лет; (снятие производится в течение 3 (трех) месяцев после получения ответа на запрос с Комитета по правовой статистике и специальным учетам Генеральной прокуратуры Республики Казахстан);</w:t>
      </w:r>
    </w:p>
    <w:bookmarkEnd w:id="232"/>
    <w:bookmarkStart w:name="z276" w:id="233"/>
    <w:p>
      <w:pPr>
        <w:spacing w:after="0"/>
        <w:ind w:left="0"/>
        <w:jc w:val="both"/>
      </w:pPr>
      <w:r>
        <w:rPr>
          <w:rFonts w:ascii="Times New Roman"/>
          <w:b w:val="false"/>
          <w:i w:val="false"/>
          <w:color w:val="000000"/>
          <w:sz w:val="28"/>
        </w:rPr>
        <w:t>
      6) свидетельства о смерти больного алкоголизмом, наркоманией и токсикоманией, зарегистрированного в РПН.</w:t>
      </w:r>
    </w:p>
    <w:bookmarkEnd w:id="233"/>
    <w:bookmarkStart w:name="z277" w:id="234"/>
    <w:p>
      <w:pPr>
        <w:spacing w:after="0"/>
        <w:ind w:left="0"/>
        <w:jc w:val="both"/>
      </w:pPr>
      <w:r>
        <w:rPr>
          <w:rFonts w:ascii="Times New Roman"/>
          <w:b w:val="false"/>
          <w:i w:val="false"/>
          <w:color w:val="000000"/>
          <w:sz w:val="28"/>
        </w:rPr>
        <w:t>
      7) сведений о смерти, поступающих из ОРАГС;</w:t>
      </w:r>
    </w:p>
    <w:bookmarkEnd w:id="234"/>
    <w:bookmarkStart w:name="z278" w:id="235"/>
    <w:p>
      <w:pPr>
        <w:spacing w:after="0"/>
        <w:ind w:left="0"/>
        <w:jc w:val="both"/>
      </w:pPr>
      <w:r>
        <w:rPr>
          <w:rFonts w:ascii="Times New Roman"/>
          <w:b w:val="false"/>
          <w:i w:val="false"/>
          <w:color w:val="000000"/>
          <w:sz w:val="28"/>
        </w:rPr>
        <w:t>
      8) изменения или уточнения диагноза по данной нозологии с взятием на учет по уточненной нозологии.";</w:t>
      </w:r>
    </w:p>
    <w:bookmarkEnd w:id="2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225</w:t>
      </w:r>
      <w:r>
        <w:rPr>
          <w:rFonts w:ascii="Times New Roman"/>
          <w:b w:val="false"/>
          <w:i w:val="false"/>
          <w:color w:val="000000"/>
          <w:sz w:val="28"/>
        </w:rPr>
        <w:t xml:space="preserve">, </w:t>
      </w:r>
      <w:r>
        <w:rPr>
          <w:rFonts w:ascii="Times New Roman"/>
          <w:b w:val="false"/>
          <w:i w:val="false"/>
          <w:color w:val="000000"/>
          <w:sz w:val="28"/>
        </w:rPr>
        <w:t>226</w:t>
      </w:r>
      <w:r>
        <w:rPr>
          <w:rFonts w:ascii="Times New Roman"/>
          <w:b w:val="false"/>
          <w:i w:val="false"/>
          <w:color w:val="000000"/>
          <w:sz w:val="28"/>
        </w:rPr>
        <w:t xml:space="preserve">, </w:t>
      </w:r>
      <w:r>
        <w:rPr>
          <w:rFonts w:ascii="Times New Roman"/>
          <w:b w:val="false"/>
          <w:i w:val="false"/>
          <w:color w:val="000000"/>
          <w:sz w:val="28"/>
        </w:rPr>
        <w:t>227</w:t>
      </w:r>
      <w:r>
        <w:rPr>
          <w:rFonts w:ascii="Times New Roman"/>
          <w:b w:val="false"/>
          <w:i w:val="false"/>
          <w:color w:val="000000"/>
          <w:sz w:val="28"/>
        </w:rPr>
        <w:t xml:space="preserve">, </w:t>
      </w:r>
      <w:r>
        <w:rPr>
          <w:rFonts w:ascii="Times New Roman"/>
          <w:b w:val="false"/>
          <w:i w:val="false"/>
          <w:color w:val="000000"/>
          <w:sz w:val="28"/>
        </w:rPr>
        <w:t>228</w:t>
      </w:r>
      <w:r>
        <w:rPr>
          <w:rFonts w:ascii="Times New Roman"/>
          <w:b w:val="false"/>
          <w:i w:val="false"/>
          <w:color w:val="000000"/>
          <w:sz w:val="28"/>
        </w:rPr>
        <w:t xml:space="preserve">, </w:t>
      </w:r>
      <w:r>
        <w:rPr>
          <w:rFonts w:ascii="Times New Roman"/>
          <w:b w:val="false"/>
          <w:i w:val="false"/>
          <w:color w:val="000000"/>
          <w:sz w:val="28"/>
        </w:rPr>
        <w:t>228-1</w:t>
      </w:r>
      <w:r>
        <w:rPr>
          <w:rFonts w:ascii="Times New Roman"/>
          <w:b w:val="false"/>
          <w:i w:val="false"/>
          <w:color w:val="000000"/>
          <w:sz w:val="28"/>
        </w:rPr>
        <w:t xml:space="preserve"> и </w:t>
      </w:r>
      <w:r>
        <w:rPr>
          <w:rFonts w:ascii="Times New Roman"/>
          <w:b w:val="false"/>
          <w:i w:val="false"/>
          <w:color w:val="000000"/>
          <w:sz w:val="28"/>
        </w:rPr>
        <w:t>229</w:t>
      </w:r>
      <w:r>
        <w:rPr>
          <w:rFonts w:ascii="Times New Roman"/>
          <w:b w:val="false"/>
          <w:i w:val="false"/>
          <w:color w:val="000000"/>
          <w:sz w:val="28"/>
        </w:rPr>
        <w:t xml:space="preserve"> изложить в следующей редакции:</w:t>
      </w:r>
    </w:p>
    <w:bookmarkStart w:name="z280" w:id="236"/>
    <w:p>
      <w:pPr>
        <w:spacing w:after="0"/>
        <w:ind w:left="0"/>
        <w:jc w:val="both"/>
      </w:pPr>
      <w:r>
        <w:rPr>
          <w:rFonts w:ascii="Times New Roman"/>
          <w:b w:val="false"/>
          <w:i w:val="false"/>
          <w:color w:val="000000"/>
          <w:sz w:val="28"/>
        </w:rPr>
        <w:t xml:space="preserve">
      "225. Регистрация случаев оказания медицинской помощи лицам, страдающим психическими и поведенческими расстройствами и психическими и поведенческими расстройствами, вызванных употреблением ПАВ в форме стационарной и стационарозамещающей помощи осуществляется в ИС "ЭРСБ" путем ежедневного ввода и подтверждения данных об оказании стационарной, стационарозамещающей, медико-социальной помощи по форме № 066-3/у и № 066-1/у, утвержденной </w:t>
      </w:r>
      <w:r>
        <w:rPr>
          <w:rFonts w:ascii="Times New Roman"/>
          <w:b w:val="false"/>
          <w:i w:val="false"/>
          <w:color w:val="000000"/>
          <w:sz w:val="28"/>
        </w:rPr>
        <w:t>приказом</w:t>
      </w:r>
      <w:r>
        <w:rPr>
          <w:rFonts w:ascii="Times New Roman"/>
          <w:b w:val="false"/>
          <w:i w:val="false"/>
          <w:color w:val="000000"/>
          <w:sz w:val="28"/>
        </w:rPr>
        <w:t xml:space="preserve"> № 907.</w:t>
      </w:r>
    </w:p>
    <w:bookmarkEnd w:id="236"/>
    <w:bookmarkStart w:name="z281" w:id="237"/>
    <w:p>
      <w:pPr>
        <w:spacing w:after="0"/>
        <w:ind w:left="0"/>
        <w:jc w:val="both"/>
      </w:pPr>
      <w:r>
        <w:rPr>
          <w:rFonts w:ascii="Times New Roman"/>
          <w:b w:val="false"/>
          <w:i w:val="false"/>
          <w:color w:val="000000"/>
          <w:sz w:val="28"/>
        </w:rPr>
        <w:t xml:space="preserve">
      226. Для автоматизированного формирования ИС "ЭРОБ" счета-реестра за оказание медико-социальной помощи лицам, страдающим психическими и поведенческими расстройствами и психическими и поведенческими расстройствами, вызванных употреблением ПАВ по форме, согласно </w:t>
      </w:r>
      <w:r>
        <w:rPr>
          <w:rFonts w:ascii="Times New Roman"/>
          <w:b w:val="false"/>
          <w:i w:val="false"/>
          <w:color w:val="000000"/>
          <w:sz w:val="28"/>
        </w:rPr>
        <w:t>приложению 101</w:t>
      </w:r>
      <w:r>
        <w:rPr>
          <w:rFonts w:ascii="Times New Roman"/>
          <w:b w:val="false"/>
          <w:i w:val="false"/>
          <w:color w:val="000000"/>
          <w:sz w:val="28"/>
        </w:rPr>
        <w:t xml:space="preserve"> к настоящим Правилам (далее - счет-реестр за оказание медико-социальной помощи при психических расстройствах) и корректного расчета суммы, предъявляемой к оплате, поставщик обеспечивает в информационных системах:</w:t>
      </w:r>
    </w:p>
    <w:bookmarkEnd w:id="237"/>
    <w:bookmarkStart w:name="z282" w:id="238"/>
    <w:p>
      <w:pPr>
        <w:spacing w:after="0"/>
        <w:ind w:left="0"/>
        <w:jc w:val="both"/>
      </w:pPr>
      <w:r>
        <w:rPr>
          <w:rFonts w:ascii="Times New Roman"/>
          <w:b w:val="false"/>
          <w:i w:val="false"/>
          <w:color w:val="000000"/>
          <w:sz w:val="28"/>
        </w:rPr>
        <w:t xml:space="preserve">
      1) ежедневный ввод и подтверждение данных по формам № 025/у, № 030-2/у первичной медицинской документации, утвержденным </w:t>
      </w:r>
      <w:r>
        <w:rPr>
          <w:rFonts w:ascii="Times New Roman"/>
          <w:b w:val="false"/>
          <w:i w:val="false"/>
          <w:color w:val="000000"/>
          <w:sz w:val="28"/>
        </w:rPr>
        <w:t>приказом</w:t>
      </w:r>
      <w:r>
        <w:rPr>
          <w:rFonts w:ascii="Times New Roman"/>
          <w:b w:val="false"/>
          <w:i w:val="false"/>
          <w:color w:val="000000"/>
          <w:sz w:val="28"/>
        </w:rPr>
        <w:t xml:space="preserve"> № 907. После подтверждения правильности ввода данные в ИС "ЭРСБ" не подлежат корректировке, за исключением случаев ввода результатов гистологических и патоморфологических исследований;</w:t>
      </w:r>
    </w:p>
    <w:bookmarkEnd w:id="238"/>
    <w:bookmarkStart w:name="z283" w:id="239"/>
    <w:p>
      <w:pPr>
        <w:spacing w:after="0"/>
        <w:ind w:left="0"/>
        <w:jc w:val="both"/>
      </w:pPr>
      <w:r>
        <w:rPr>
          <w:rFonts w:ascii="Times New Roman"/>
          <w:b w:val="false"/>
          <w:i w:val="false"/>
          <w:color w:val="000000"/>
          <w:sz w:val="28"/>
        </w:rPr>
        <w:t>
      2) формирование не позднее 1 (одного) рабочего дня после дня выписки пациента из стационара статистических карт выбывшего из психиатрического стационара по формам № 066-3/у, №066-1/у и № 027/у первичной медицинской документации, утвержденным приказом № 907;</w:t>
      </w:r>
    </w:p>
    <w:bookmarkEnd w:id="239"/>
    <w:bookmarkStart w:name="z284" w:id="240"/>
    <w:p>
      <w:pPr>
        <w:spacing w:after="0"/>
        <w:ind w:left="0"/>
        <w:jc w:val="both"/>
      </w:pPr>
      <w:r>
        <w:rPr>
          <w:rFonts w:ascii="Times New Roman"/>
          <w:b w:val="false"/>
          <w:i w:val="false"/>
          <w:color w:val="000000"/>
          <w:sz w:val="28"/>
        </w:rPr>
        <w:t>
      3) ввод данных в срок до 30 (тридцатого) числа месяца, следующего за отчетным периодом, необходимых для формирования следующих отчетов, содержащих информацию о:</w:t>
      </w:r>
    </w:p>
    <w:bookmarkEnd w:id="240"/>
    <w:bookmarkStart w:name="z285" w:id="241"/>
    <w:p>
      <w:pPr>
        <w:spacing w:after="0"/>
        <w:ind w:left="0"/>
        <w:jc w:val="both"/>
      </w:pPr>
      <w:r>
        <w:rPr>
          <w:rFonts w:ascii="Times New Roman"/>
          <w:b w:val="false"/>
          <w:i w:val="false"/>
          <w:color w:val="000000"/>
          <w:sz w:val="28"/>
        </w:rPr>
        <w:t xml:space="preserve">
      структуре доходов при оказании медицинских услуг по форме согласно </w:t>
      </w:r>
      <w:r>
        <w:rPr>
          <w:rFonts w:ascii="Times New Roman"/>
          <w:b w:val="false"/>
          <w:i w:val="false"/>
          <w:color w:val="000000"/>
          <w:sz w:val="28"/>
        </w:rPr>
        <w:t>приложению 81</w:t>
      </w:r>
      <w:r>
        <w:rPr>
          <w:rFonts w:ascii="Times New Roman"/>
          <w:b w:val="false"/>
          <w:i w:val="false"/>
          <w:color w:val="000000"/>
          <w:sz w:val="28"/>
        </w:rPr>
        <w:t xml:space="preserve"> к настоящим Правилам;</w:t>
      </w:r>
    </w:p>
    <w:bookmarkEnd w:id="241"/>
    <w:bookmarkStart w:name="z286" w:id="242"/>
    <w:p>
      <w:pPr>
        <w:spacing w:after="0"/>
        <w:ind w:left="0"/>
        <w:jc w:val="both"/>
      </w:pPr>
      <w:r>
        <w:rPr>
          <w:rFonts w:ascii="Times New Roman"/>
          <w:b w:val="false"/>
          <w:i w:val="false"/>
          <w:color w:val="000000"/>
          <w:sz w:val="28"/>
        </w:rPr>
        <w:t xml:space="preserve">
      структуре расходов при оказании медицинских услуг по форме согласно </w:t>
      </w:r>
      <w:r>
        <w:rPr>
          <w:rFonts w:ascii="Times New Roman"/>
          <w:b w:val="false"/>
          <w:i w:val="false"/>
          <w:color w:val="000000"/>
          <w:sz w:val="28"/>
        </w:rPr>
        <w:t>приложению 82</w:t>
      </w:r>
      <w:r>
        <w:rPr>
          <w:rFonts w:ascii="Times New Roman"/>
          <w:b w:val="false"/>
          <w:i w:val="false"/>
          <w:color w:val="000000"/>
          <w:sz w:val="28"/>
        </w:rPr>
        <w:t xml:space="preserve"> к настоящим Правилам;</w:t>
      </w:r>
    </w:p>
    <w:bookmarkEnd w:id="242"/>
    <w:bookmarkStart w:name="z287" w:id="243"/>
    <w:p>
      <w:pPr>
        <w:spacing w:after="0"/>
        <w:ind w:left="0"/>
        <w:jc w:val="both"/>
      </w:pPr>
      <w:r>
        <w:rPr>
          <w:rFonts w:ascii="Times New Roman"/>
          <w:b w:val="false"/>
          <w:i w:val="false"/>
          <w:color w:val="000000"/>
          <w:sz w:val="28"/>
        </w:rPr>
        <w:t xml:space="preserve">
      дифференцированной оплате работников по форме согласно </w:t>
      </w:r>
      <w:r>
        <w:rPr>
          <w:rFonts w:ascii="Times New Roman"/>
          <w:b w:val="false"/>
          <w:i w:val="false"/>
          <w:color w:val="000000"/>
          <w:sz w:val="28"/>
        </w:rPr>
        <w:t>приложению 83</w:t>
      </w:r>
      <w:r>
        <w:rPr>
          <w:rFonts w:ascii="Times New Roman"/>
          <w:b w:val="false"/>
          <w:i w:val="false"/>
          <w:color w:val="000000"/>
          <w:sz w:val="28"/>
        </w:rPr>
        <w:t xml:space="preserve"> к настоящим Правилам;</w:t>
      </w:r>
    </w:p>
    <w:bookmarkEnd w:id="243"/>
    <w:bookmarkStart w:name="z288" w:id="244"/>
    <w:p>
      <w:pPr>
        <w:spacing w:after="0"/>
        <w:ind w:left="0"/>
        <w:jc w:val="both"/>
      </w:pPr>
      <w:r>
        <w:rPr>
          <w:rFonts w:ascii="Times New Roman"/>
          <w:b w:val="false"/>
          <w:i w:val="false"/>
          <w:color w:val="000000"/>
          <w:sz w:val="28"/>
        </w:rPr>
        <w:t xml:space="preserve">
      повышении квалификации и переподготовке кадров по форме согласно </w:t>
      </w:r>
      <w:r>
        <w:rPr>
          <w:rFonts w:ascii="Times New Roman"/>
          <w:b w:val="false"/>
          <w:i w:val="false"/>
          <w:color w:val="000000"/>
          <w:sz w:val="28"/>
        </w:rPr>
        <w:t>приложению 84</w:t>
      </w:r>
      <w:r>
        <w:rPr>
          <w:rFonts w:ascii="Times New Roman"/>
          <w:b w:val="false"/>
          <w:i w:val="false"/>
          <w:color w:val="000000"/>
          <w:sz w:val="28"/>
        </w:rPr>
        <w:t xml:space="preserve"> к настоящим Правилам;</w:t>
      </w:r>
    </w:p>
    <w:bookmarkEnd w:id="244"/>
    <w:bookmarkStart w:name="z289" w:id="245"/>
    <w:p>
      <w:pPr>
        <w:spacing w:after="0"/>
        <w:ind w:left="0"/>
        <w:jc w:val="both"/>
      </w:pPr>
      <w:r>
        <w:rPr>
          <w:rFonts w:ascii="Times New Roman"/>
          <w:b w:val="false"/>
          <w:i w:val="false"/>
          <w:color w:val="000000"/>
          <w:sz w:val="28"/>
        </w:rPr>
        <w:t xml:space="preserve">
      распределении плановой суммы аванса на оказание медицинских услуг по форме согласно </w:t>
      </w:r>
      <w:r>
        <w:rPr>
          <w:rFonts w:ascii="Times New Roman"/>
          <w:b w:val="false"/>
          <w:i w:val="false"/>
          <w:color w:val="000000"/>
          <w:sz w:val="28"/>
        </w:rPr>
        <w:t>приложению 85</w:t>
      </w:r>
      <w:r>
        <w:rPr>
          <w:rFonts w:ascii="Times New Roman"/>
          <w:b w:val="false"/>
          <w:i w:val="false"/>
          <w:color w:val="000000"/>
          <w:sz w:val="28"/>
        </w:rPr>
        <w:t xml:space="preserve"> к настоящим Правилам.</w:t>
      </w:r>
    </w:p>
    <w:bookmarkEnd w:id="245"/>
    <w:bookmarkStart w:name="z290" w:id="246"/>
    <w:p>
      <w:pPr>
        <w:spacing w:after="0"/>
        <w:ind w:left="0"/>
        <w:jc w:val="both"/>
      </w:pPr>
      <w:r>
        <w:rPr>
          <w:rFonts w:ascii="Times New Roman"/>
          <w:b w:val="false"/>
          <w:i w:val="false"/>
          <w:color w:val="000000"/>
          <w:sz w:val="28"/>
        </w:rPr>
        <w:t>
      Поставщик по запросу фонда предоставляет копии первичных бухгалтерских документов, на основании которых осуществлено формирование информации, указанной в настоящем пункте.</w:t>
      </w:r>
    </w:p>
    <w:bookmarkEnd w:id="246"/>
    <w:bookmarkStart w:name="z291" w:id="247"/>
    <w:p>
      <w:pPr>
        <w:spacing w:after="0"/>
        <w:ind w:left="0"/>
        <w:jc w:val="both"/>
      </w:pPr>
      <w:r>
        <w:rPr>
          <w:rFonts w:ascii="Times New Roman"/>
          <w:b w:val="false"/>
          <w:i w:val="false"/>
          <w:color w:val="000000"/>
          <w:sz w:val="28"/>
        </w:rPr>
        <w:t>
      В случае отсутствия в ИС "ЭРОБ" информации, предусмотренной подпунктом 3) части первой настоящего пункта, формирование счет-реестра за оказание медико-социальной помощи при психических расстройствах за текущий отчетный период не производится до введения указанных данных.</w:t>
      </w:r>
    </w:p>
    <w:bookmarkEnd w:id="247"/>
    <w:bookmarkStart w:name="z292" w:id="248"/>
    <w:p>
      <w:pPr>
        <w:spacing w:after="0"/>
        <w:ind w:left="0"/>
        <w:jc w:val="both"/>
      </w:pPr>
      <w:r>
        <w:rPr>
          <w:rFonts w:ascii="Times New Roman"/>
          <w:b w:val="false"/>
          <w:i w:val="false"/>
          <w:color w:val="000000"/>
          <w:sz w:val="28"/>
        </w:rPr>
        <w:t xml:space="preserve">
      227. Протокол исполнения договора закупа услуг по оказанию медико-социальной помощи лицам, страдающим психическими и поведенческими расстройствами и психическими и поведенческими расстройствами, вызванных употреблением ПАВ по форме согласно </w:t>
      </w:r>
      <w:r>
        <w:rPr>
          <w:rFonts w:ascii="Times New Roman"/>
          <w:b w:val="false"/>
          <w:i w:val="false"/>
          <w:color w:val="000000"/>
          <w:sz w:val="28"/>
        </w:rPr>
        <w:t>приложению 102</w:t>
      </w:r>
      <w:r>
        <w:rPr>
          <w:rFonts w:ascii="Times New Roman"/>
          <w:b w:val="false"/>
          <w:i w:val="false"/>
          <w:color w:val="000000"/>
          <w:sz w:val="28"/>
        </w:rPr>
        <w:t xml:space="preserve"> к настоящим Правилам (далее – протокол исполнения договора закупа услуг по оказанию медико-социальной помощи при психических расстройствах) формируется фондом в ручном или автоматизированном режиме в ИС "ЭРОБ".</w:t>
      </w:r>
    </w:p>
    <w:bookmarkEnd w:id="248"/>
    <w:bookmarkStart w:name="z293" w:id="249"/>
    <w:p>
      <w:pPr>
        <w:spacing w:after="0"/>
        <w:ind w:left="0"/>
        <w:jc w:val="both"/>
      </w:pPr>
      <w:r>
        <w:rPr>
          <w:rFonts w:ascii="Times New Roman"/>
          <w:b w:val="false"/>
          <w:i w:val="false"/>
          <w:color w:val="000000"/>
          <w:sz w:val="28"/>
        </w:rPr>
        <w:t>
      228. По результатам мониторинга качества и объема медицинских услуг, оказанных центрами психического здоровья формируются:</w:t>
      </w:r>
    </w:p>
    <w:bookmarkEnd w:id="249"/>
    <w:bookmarkStart w:name="z294" w:id="250"/>
    <w:p>
      <w:pPr>
        <w:spacing w:after="0"/>
        <w:ind w:left="0"/>
        <w:jc w:val="both"/>
      </w:pPr>
      <w:r>
        <w:rPr>
          <w:rFonts w:ascii="Times New Roman"/>
          <w:b w:val="false"/>
          <w:i w:val="false"/>
          <w:color w:val="000000"/>
          <w:sz w:val="28"/>
        </w:rPr>
        <w:t xml:space="preserve">
      1) реестр случаев госпитализаций, прошедших текущий мониторинг, по форме согласно </w:t>
      </w:r>
      <w:r>
        <w:rPr>
          <w:rFonts w:ascii="Times New Roman"/>
          <w:b w:val="false"/>
          <w:i w:val="false"/>
          <w:color w:val="000000"/>
          <w:sz w:val="28"/>
        </w:rPr>
        <w:t>приложению 37</w:t>
      </w:r>
      <w:r>
        <w:rPr>
          <w:rFonts w:ascii="Times New Roman"/>
          <w:b w:val="false"/>
          <w:i w:val="false"/>
          <w:color w:val="000000"/>
          <w:sz w:val="28"/>
        </w:rPr>
        <w:t xml:space="preserve"> к настоящим Правилам;</w:t>
      </w:r>
    </w:p>
    <w:bookmarkEnd w:id="250"/>
    <w:bookmarkStart w:name="z295" w:id="251"/>
    <w:p>
      <w:pPr>
        <w:spacing w:after="0"/>
        <w:ind w:left="0"/>
        <w:jc w:val="both"/>
      </w:pPr>
      <w:r>
        <w:rPr>
          <w:rFonts w:ascii="Times New Roman"/>
          <w:b w:val="false"/>
          <w:i w:val="false"/>
          <w:color w:val="000000"/>
          <w:sz w:val="28"/>
        </w:rPr>
        <w:t xml:space="preserve">
      2) реестр случаев госпитализаций, прошедших целевой мониторинг, по форме согласно </w:t>
      </w:r>
      <w:r>
        <w:rPr>
          <w:rFonts w:ascii="Times New Roman"/>
          <w:b w:val="false"/>
          <w:i w:val="false"/>
          <w:color w:val="000000"/>
          <w:sz w:val="28"/>
        </w:rPr>
        <w:t>приложению 38</w:t>
      </w:r>
      <w:r>
        <w:rPr>
          <w:rFonts w:ascii="Times New Roman"/>
          <w:b w:val="false"/>
          <w:i w:val="false"/>
          <w:color w:val="000000"/>
          <w:sz w:val="28"/>
        </w:rPr>
        <w:t xml:space="preserve"> к настоящим Правилам;</w:t>
      </w:r>
    </w:p>
    <w:bookmarkEnd w:id="251"/>
    <w:bookmarkStart w:name="z296" w:id="252"/>
    <w:p>
      <w:pPr>
        <w:spacing w:after="0"/>
        <w:ind w:left="0"/>
        <w:jc w:val="both"/>
      </w:pPr>
      <w:r>
        <w:rPr>
          <w:rFonts w:ascii="Times New Roman"/>
          <w:b w:val="false"/>
          <w:i w:val="false"/>
          <w:color w:val="000000"/>
          <w:sz w:val="28"/>
        </w:rPr>
        <w:t xml:space="preserve">
      3) акт мониторинга качества и объема медицинских услуг стационарной и стационарозамещающей помощи по форме согласно </w:t>
      </w:r>
      <w:r>
        <w:rPr>
          <w:rFonts w:ascii="Times New Roman"/>
          <w:b w:val="false"/>
          <w:i w:val="false"/>
          <w:color w:val="000000"/>
          <w:sz w:val="28"/>
        </w:rPr>
        <w:t>приложению 43</w:t>
      </w:r>
      <w:r>
        <w:rPr>
          <w:rFonts w:ascii="Times New Roman"/>
          <w:b w:val="false"/>
          <w:i w:val="false"/>
          <w:color w:val="000000"/>
          <w:sz w:val="28"/>
        </w:rPr>
        <w:t xml:space="preserve"> к настоящим Правилам;</w:t>
      </w:r>
    </w:p>
    <w:bookmarkEnd w:id="252"/>
    <w:bookmarkStart w:name="z297" w:id="253"/>
    <w:p>
      <w:pPr>
        <w:spacing w:after="0"/>
        <w:ind w:left="0"/>
        <w:jc w:val="both"/>
      </w:pPr>
      <w:r>
        <w:rPr>
          <w:rFonts w:ascii="Times New Roman"/>
          <w:b w:val="false"/>
          <w:i w:val="false"/>
          <w:color w:val="000000"/>
          <w:sz w:val="28"/>
        </w:rPr>
        <w:t xml:space="preserve">
      4) реестр случаев госпитализаций, подлежащих и не подлежащих оплате, в том числе частично по результатам мониторинга качества и объема медицинских услуг всеми участниками по форме согласно </w:t>
      </w:r>
      <w:r>
        <w:rPr>
          <w:rFonts w:ascii="Times New Roman"/>
          <w:b w:val="false"/>
          <w:i w:val="false"/>
          <w:color w:val="000000"/>
          <w:sz w:val="28"/>
        </w:rPr>
        <w:t>приложению 46</w:t>
      </w:r>
      <w:r>
        <w:rPr>
          <w:rFonts w:ascii="Times New Roman"/>
          <w:b w:val="false"/>
          <w:i w:val="false"/>
          <w:color w:val="000000"/>
          <w:sz w:val="28"/>
        </w:rPr>
        <w:t xml:space="preserve"> к настоящим Правилам.</w:t>
      </w:r>
    </w:p>
    <w:bookmarkEnd w:id="253"/>
    <w:bookmarkStart w:name="z298" w:id="254"/>
    <w:p>
      <w:pPr>
        <w:spacing w:after="0"/>
        <w:ind w:left="0"/>
        <w:jc w:val="both"/>
      </w:pPr>
      <w:r>
        <w:rPr>
          <w:rFonts w:ascii="Times New Roman"/>
          <w:b w:val="false"/>
          <w:i w:val="false"/>
          <w:color w:val="000000"/>
          <w:sz w:val="28"/>
        </w:rPr>
        <w:t>
      В случае снятия с учета лица, страдающего психическими и поведенческими расстройствами и психическими и поведенческими расстройствами, вызванных употреблением ПАВ в текущем отчетном периоде по причине смерти, дата смерти которых зарегистрирована в прошедшем отчетном периоде, оплата осуществляется со снятием суммы за несвоевременную регистрацию смерти пациента.</w:t>
      </w:r>
    </w:p>
    <w:bookmarkEnd w:id="254"/>
    <w:bookmarkStart w:name="z299" w:id="255"/>
    <w:p>
      <w:pPr>
        <w:spacing w:after="0"/>
        <w:ind w:left="0"/>
        <w:jc w:val="both"/>
      </w:pPr>
      <w:r>
        <w:rPr>
          <w:rFonts w:ascii="Times New Roman"/>
          <w:b w:val="false"/>
          <w:i w:val="false"/>
          <w:color w:val="000000"/>
          <w:sz w:val="28"/>
        </w:rPr>
        <w:t>
      Сумма снятия с оплаты за несвоевременную регистрацию рассчитывается за каждый календарный день нахождения на учете лица, страдающего психическими и поведенческими расстройствами и психическими и поведенческими расстройствами, вызванных употреблением ПАВ, со дня регистрации даты его смерти по комплексному тарифу в день и штрафных санкций по перечню дефектов в соответствии с Единым классификатором дефектов.</w:t>
      </w:r>
    </w:p>
    <w:bookmarkEnd w:id="255"/>
    <w:bookmarkStart w:name="z300" w:id="256"/>
    <w:p>
      <w:pPr>
        <w:spacing w:after="0"/>
        <w:ind w:left="0"/>
        <w:jc w:val="both"/>
      </w:pPr>
      <w:r>
        <w:rPr>
          <w:rFonts w:ascii="Times New Roman"/>
          <w:b w:val="false"/>
          <w:i w:val="false"/>
          <w:color w:val="000000"/>
          <w:sz w:val="28"/>
        </w:rPr>
        <w:t>
      228-1. При оплате штрафные санкции за несвоевременное снятие с учета и несвоевременную регистрацию сведений о лицах, страдающих психическими и поведенческими расстройствами и психическими и поведенческими расстройствами, вызванных употреблением ПАВ не применяются в отношении посмертно зарегистрированных лиц, страдающих психическими и поведенческими расстройствами и психическими и поведенческими расстройствами, вызванных употреблением ПАВ, а также лиц, страдающих психическими и поведенческими расстройствами и психическими и поведенческими расстройствами, вызванных употреблением ПАВ умерших до 1 января 2018 года.</w:t>
      </w:r>
    </w:p>
    <w:bookmarkEnd w:id="256"/>
    <w:bookmarkStart w:name="z301" w:id="257"/>
    <w:p>
      <w:pPr>
        <w:spacing w:after="0"/>
        <w:ind w:left="0"/>
        <w:jc w:val="both"/>
      </w:pPr>
      <w:r>
        <w:rPr>
          <w:rFonts w:ascii="Times New Roman"/>
          <w:b w:val="false"/>
          <w:i w:val="false"/>
          <w:color w:val="000000"/>
          <w:sz w:val="28"/>
        </w:rPr>
        <w:t xml:space="preserve">
      229. Фондом на основании протокола исполнения договора закупа услуг по оказанию медико-социальной помощи при психических расстройствах в ручном или автоматизированном режиме в ИС "ЭРОБ" формируется акт оказанных услуг за оказание медико-социальной помощи лицам, страдающим психическими и поведенческими расстройствами и психическими и поведенческими расстройствами, вызванных употреблением ПАВ по форме согласно </w:t>
      </w:r>
      <w:r>
        <w:rPr>
          <w:rFonts w:ascii="Times New Roman"/>
          <w:b w:val="false"/>
          <w:i w:val="false"/>
          <w:color w:val="000000"/>
          <w:sz w:val="28"/>
        </w:rPr>
        <w:t>приложению 103</w:t>
      </w:r>
      <w:r>
        <w:rPr>
          <w:rFonts w:ascii="Times New Roman"/>
          <w:b w:val="false"/>
          <w:i w:val="false"/>
          <w:color w:val="000000"/>
          <w:sz w:val="28"/>
        </w:rPr>
        <w:t xml:space="preserve"> к настоящим Правилам (далее – акт оказанных услуг за оказание медико-социальной помощи при психических расстройствах).";</w:t>
      </w:r>
    </w:p>
    <w:bookmarkEnd w:id="2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Параграф 6</w:t>
      </w:r>
      <w:r>
        <w:rPr>
          <w:rFonts w:ascii="Times New Roman"/>
          <w:b w:val="false"/>
          <w:i w:val="false"/>
          <w:color w:val="000000"/>
          <w:sz w:val="28"/>
        </w:rPr>
        <w:t>. Порядок оплаты за оказание медико-социальной помощи больным алкоголизмом, наркоманией и токсикоманией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272</w:t>
      </w:r>
      <w:r>
        <w:rPr>
          <w:rFonts w:ascii="Times New Roman"/>
          <w:b w:val="false"/>
          <w:i w:val="false"/>
          <w:color w:val="000000"/>
          <w:sz w:val="28"/>
        </w:rPr>
        <w:t xml:space="preserve"> изложить в следующей редакции: </w:t>
      </w:r>
    </w:p>
    <w:bookmarkStart w:name="z304" w:id="258"/>
    <w:p>
      <w:pPr>
        <w:spacing w:after="0"/>
        <w:ind w:left="0"/>
        <w:jc w:val="both"/>
      </w:pPr>
      <w:r>
        <w:rPr>
          <w:rFonts w:ascii="Times New Roman"/>
          <w:b w:val="false"/>
          <w:i w:val="false"/>
          <w:color w:val="000000"/>
          <w:sz w:val="28"/>
        </w:rPr>
        <w:t>
      "272. При направлении пациента на трансплантацию костного мозга или стволовых гемопоэтических клеток (далее - ТКМ) Договор закупа услуг предусматривает поэтапную оплату услуг за один пролеченный случай и включает:</w:t>
      </w:r>
    </w:p>
    <w:bookmarkEnd w:id="258"/>
    <w:bookmarkStart w:name="z305" w:id="259"/>
    <w:p>
      <w:pPr>
        <w:spacing w:after="0"/>
        <w:ind w:left="0"/>
        <w:jc w:val="both"/>
      </w:pPr>
      <w:r>
        <w:rPr>
          <w:rFonts w:ascii="Times New Roman"/>
          <w:b w:val="false"/>
          <w:i w:val="false"/>
          <w:color w:val="000000"/>
          <w:sz w:val="28"/>
        </w:rPr>
        <w:t>
      1) Этап 1 - поиск донора:</w:t>
      </w:r>
    </w:p>
    <w:bookmarkEnd w:id="259"/>
    <w:bookmarkStart w:name="z306" w:id="260"/>
    <w:p>
      <w:pPr>
        <w:spacing w:after="0"/>
        <w:ind w:left="0"/>
        <w:jc w:val="both"/>
      </w:pPr>
      <w:r>
        <w:rPr>
          <w:rFonts w:ascii="Times New Roman"/>
          <w:b w:val="false"/>
          <w:i w:val="false"/>
          <w:color w:val="000000"/>
          <w:sz w:val="28"/>
        </w:rPr>
        <w:t>
      оплата за запуск поиска донора в размере 70% от стоимости костного мозга или стволовых гемопоэтических клеток. Основанием для оплаты является договор отечественной организации с международным регистром по поиску донора для проведения необходимых исследований для поиска, подбора и активации донора в международном регистре доноров, в случае отрицательного результата поиска донора возмещению подлежат фактически понесенные затраты за поиск в международном регистре доноров;</w:t>
      </w:r>
    </w:p>
    <w:bookmarkEnd w:id="260"/>
    <w:bookmarkStart w:name="z307" w:id="261"/>
    <w:p>
      <w:pPr>
        <w:spacing w:after="0"/>
        <w:ind w:left="0"/>
        <w:jc w:val="both"/>
      </w:pPr>
      <w:r>
        <w:rPr>
          <w:rFonts w:ascii="Times New Roman"/>
          <w:b w:val="false"/>
          <w:i w:val="false"/>
          <w:color w:val="000000"/>
          <w:sz w:val="28"/>
        </w:rPr>
        <w:t>
      окончательная оплата по этапу 1 осуществляется после доставки костного мозга для проведения ТКМ в отечественной медицинской организации.</w:t>
      </w:r>
    </w:p>
    <w:bookmarkEnd w:id="261"/>
    <w:bookmarkStart w:name="z308" w:id="262"/>
    <w:p>
      <w:pPr>
        <w:spacing w:after="0"/>
        <w:ind w:left="0"/>
        <w:jc w:val="both"/>
      </w:pPr>
      <w:r>
        <w:rPr>
          <w:rFonts w:ascii="Times New Roman"/>
          <w:b w:val="false"/>
          <w:i w:val="false"/>
          <w:color w:val="000000"/>
          <w:sz w:val="28"/>
        </w:rPr>
        <w:t>
      окончательная оплата по этапу 1 осуществляется после доставки костного мозга для проведения ТКМ в отечественной медицинской организации.";</w:t>
      </w:r>
    </w:p>
    <w:bookmarkEnd w:id="2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4-1</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и </w:t>
      </w:r>
      <w:r>
        <w:rPr>
          <w:rFonts w:ascii="Times New Roman"/>
          <w:b w:val="false"/>
          <w:i w:val="false"/>
          <w:color w:val="000000"/>
          <w:sz w:val="28"/>
        </w:rPr>
        <w:t>12</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приложениям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14</w:t>
      </w:r>
      <w:r>
        <w:rPr>
          <w:rFonts w:ascii="Times New Roman"/>
          <w:b w:val="false"/>
          <w:i w:val="false"/>
          <w:color w:val="000000"/>
          <w:sz w:val="28"/>
        </w:rPr>
        <w:t xml:space="preserve">, </w:t>
      </w:r>
      <w:r>
        <w:rPr>
          <w:rFonts w:ascii="Times New Roman"/>
          <w:b w:val="false"/>
          <w:i w:val="false"/>
          <w:color w:val="000000"/>
          <w:sz w:val="28"/>
        </w:rPr>
        <w:t>14-1</w:t>
      </w:r>
      <w:r>
        <w:rPr>
          <w:rFonts w:ascii="Times New Roman"/>
          <w:b w:val="false"/>
          <w:i w:val="false"/>
          <w:color w:val="000000"/>
          <w:sz w:val="28"/>
        </w:rPr>
        <w:t xml:space="preserve"> и </w:t>
      </w:r>
      <w:r>
        <w:rPr>
          <w:rFonts w:ascii="Times New Roman"/>
          <w:b w:val="false"/>
          <w:i w:val="false"/>
          <w:color w:val="000000"/>
          <w:sz w:val="28"/>
        </w:rPr>
        <w:t>15</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приложениям 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и </w:t>
      </w:r>
      <w:r>
        <w:rPr>
          <w:rFonts w:ascii="Times New Roman"/>
          <w:b w:val="false"/>
          <w:i w:val="false"/>
          <w:color w:val="000000"/>
          <w:sz w:val="28"/>
        </w:rPr>
        <w:t>9</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16</w:t>
      </w:r>
      <w:r>
        <w:rPr>
          <w:rFonts w:ascii="Times New Roman"/>
          <w:b w:val="false"/>
          <w:i w:val="false"/>
          <w:color w:val="000000"/>
          <w:sz w:val="28"/>
        </w:rPr>
        <w:t xml:space="preserve"> и </w:t>
      </w:r>
      <w:r>
        <w:rPr>
          <w:rFonts w:ascii="Times New Roman"/>
          <w:b w:val="false"/>
          <w:i w:val="false"/>
          <w:color w:val="000000"/>
          <w:sz w:val="28"/>
        </w:rPr>
        <w:t>22</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приложениям 10</w:t>
      </w:r>
      <w:r>
        <w:rPr>
          <w:rFonts w:ascii="Times New Roman"/>
          <w:b w:val="false"/>
          <w:i w:val="false"/>
          <w:color w:val="000000"/>
          <w:sz w:val="28"/>
        </w:rPr>
        <w:t xml:space="preserve"> и </w:t>
      </w:r>
      <w:r>
        <w:rPr>
          <w:rFonts w:ascii="Times New Roman"/>
          <w:b w:val="false"/>
          <w:i w:val="false"/>
          <w:color w:val="000000"/>
          <w:sz w:val="28"/>
        </w:rPr>
        <w:t>11</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24</w:t>
      </w:r>
      <w:r>
        <w:rPr>
          <w:rFonts w:ascii="Times New Roman"/>
          <w:b w:val="false"/>
          <w:i w:val="false"/>
          <w:color w:val="000000"/>
          <w:sz w:val="28"/>
        </w:rPr>
        <w:t xml:space="preserve">, </w:t>
      </w:r>
      <w:r>
        <w:rPr>
          <w:rFonts w:ascii="Times New Roman"/>
          <w:b w:val="false"/>
          <w:i w:val="false"/>
          <w:color w:val="000000"/>
          <w:sz w:val="28"/>
        </w:rPr>
        <w:t>24-1</w:t>
      </w:r>
      <w:r>
        <w:rPr>
          <w:rFonts w:ascii="Times New Roman"/>
          <w:b w:val="false"/>
          <w:i w:val="false"/>
          <w:color w:val="000000"/>
          <w:sz w:val="28"/>
        </w:rPr>
        <w:t xml:space="preserve"> и </w:t>
      </w:r>
      <w:r>
        <w:rPr>
          <w:rFonts w:ascii="Times New Roman"/>
          <w:b w:val="false"/>
          <w:i w:val="false"/>
          <w:color w:val="000000"/>
          <w:sz w:val="28"/>
        </w:rPr>
        <w:t>25</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приложениям 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и </w:t>
      </w:r>
      <w:r>
        <w:rPr>
          <w:rFonts w:ascii="Times New Roman"/>
          <w:b w:val="false"/>
          <w:i w:val="false"/>
          <w:color w:val="000000"/>
          <w:sz w:val="28"/>
        </w:rPr>
        <w:t>14</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26</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и </w:t>
      </w:r>
      <w:r>
        <w:rPr>
          <w:rFonts w:ascii="Times New Roman"/>
          <w:b w:val="false"/>
          <w:i w:val="false"/>
          <w:color w:val="000000"/>
          <w:sz w:val="28"/>
        </w:rPr>
        <w:t>32</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приложениям 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и </w:t>
      </w:r>
      <w:r>
        <w:rPr>
          <w:rFonts w:ascii="Times New Roman"/>
          <w:b w:val="false"/>
          <w:i w:val="false"/>
          <w:color w:val="000000"/>
          <w:sz w:val="28"/>
        </w:rPr>
        <w:t>17</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37</w:t>
      </w:r>
      <w:r>
        <w:rPr>
          <w:rFonts w:ascii="Times New Roman"/>
          <w:b w:val="false"/>
          <w:i w:val="false"/>
          <w:color w:val="000000"/>
          <w:sz w:val="28"/>
        </w:rPr>
        <w:t xml:space="preserve">, </w:t>
      </w:r>
      <w:r>
        <w:rPr>
          <w:rFonts w:ascii="Times New Roman"/>
          <w:b w:val="false"/>
          <w:i w:val="false"/>
          <w:color w:val="000000"/>
          <w:sz w:val="28"/>
        </w:rPr>
        <w:t>38</w:t>
      </w:r>
      <w:r>
        <w:rPr>
          <w:rFonts w:ascii="Times New Roman"/>
          <w:b w:val="false"/>
          <w:i w:val="false"/>
          <w:color w:val="000000"/>
          <w:sz w:val="28"/>
        </w:rPr>
        <w:t xml:space="preserve"> и </w:t>
      </w:r>
      <w:r>
        <w:rPr>
          <w:rFonts w:ascii="Times New Roman"/>
          <w:b w:val="false"/>
          <w:i w:val="false"/>
          <w:color w:val="000000"/>
          <w:sz w:val="28"/>
        </w:rPr>
        <w:t>43</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приложениям 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и </w:t>
      </w:r>
      <w:r>
        <w:rPr>
          <w:rFonts w:ascii="Times New Roman"/>
          <w:b w:val="false"/>
          <w:i w:val="false"/>
          <w:color w:val="000000"/>
          <w:sz w:val="28"/>
        </w:rPr>
        <w:t>20</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47</w:t>
      </w:r>
      <w:r>
        <w:rPr>
          <w:rFonts w:ascii="Times New Roman"/>
          <w:b w:val="false"/>
          <w:i w:val="false"/>
          <w:color w:val="000000"/>
          <w:sz w:val="28"/>
        </w:rPr>
        <w:t xml:space="preserve">, </w:t>
      </w:r>
      <w:r>
        <w:rPr>
          <w:rFonts w:ascii="Times New Roman"/>
          <w:b w:val="false"/>
          <w:i w:val="false"/>
          <w:color w:val="000000"/>
          <w:sz w:val="28"/>
        </w:rPr>
        <w:t>51</w:t>
      </w:r>
      <w:r>
        <w:rPr>
          <w:rFonts w:ascii="Times New Roman"/>
          <w:b w:val="false"/>
          <w:i w:val="false"/>
          <w:color w:val="000000"/>
          <w:sz w:val="28"/>
        </w:rPr>
        <w:t xml:space="preserve">, </w:t>
      </w:r>
      <w:r>
        <w:rPr>
          <w:rFonts w:ascii="Times New Roman"/>
          <w:b w:val="false"/>
          <w:i w:val="false"/>
          <w:color w:val="000000"/>
          <w:sz w:val="28"/>
        </w:rPr>
        <w:t>52</w:t>
      </w:r>
      <w:r>
        <w:rPr>
          <w:rFonts w:ascii="Times New Roman"/>
          <w:b w:val="false"/>
          <w:i w:val="false"/>
          <w:color w:val="000000"/>
          <w:sz w:val="28"/>
        </w:rPr>
        <w:t xml:space="preserve">, </w:t>
      </w:r>
      <w:r>
        <w:rPr>
          <w:rFonts w:ascii="Times New Roman"/>
          <w:b w:val="false"/>
          <w:i w:val="false"/>
          <w:color w:val="000000"/>
          <w:sz w:val="28"/>
        </w:rPr>
        <w:t>54</w:t>
      </w:r>
      <w:r>
        <w:rPr>
          <w:rFonts w:ascii="Times New Roman"/>
          <w:b w:val="false"/>
          <w:i w:val="false"/>
          <w:color w:val="000000"/>
          <w:sz w:val="28"/>
        </w:rPr>
        <w:t xml:space="preserve">, </w:t>
      </w:r>
      <w:r>
        <w:rPr>
          <w:rFonts w:ascii="Times New Roman"/>
          <w:b w:val="false"/>
          <w:i w:val="false"/>
          <w:color w:val="000000"/>
          <w:sz w:val="28"/>
        </w:rPr>
        <w:t>54-1</w:t>
      </w:r>
      <w:r>
        <w:rPr>
          <w:rFonts w:ascii="Times New Roman"/>
          <w:b w:val="false"/>
          <w:i w:val="false"/>
          <w:color w:val="000000"/>
          <w:sz w:val="28"/>
        </w:rPr>
        <w:t xml:space="preserve">, </w:t>
      </w:r>
      <w:r>
        <w:rPr>
          <w:rFonts w:ascii="Times New Roman"/>
          <w:b w:val="false"/>
          <w:i w:val="false"/>
          <w:color w:val="000000"/>
          <w:sz w:val="28"/>
        </w:rPr>
        <w:t>55</w:t>
      </w:r>
      <w:r>
        <w:rPr>
          <w:rFonts w:ascii="Times New Roman"/>
          <w:b w:val="false"/>
          <w:i w:val="false"/>
          <w:color w:val="000000"/>
          <w:sz w:val="28"/>
        </w:rPr>
        <w:t xml:space="preserve">, </w:t>
      </w:r>
      <w:r>
        <w:rPr>
          <w:rFonts w:ascii="Times New Roman"/>
          <w:b w:val="false"/>
          <w:i w:val="false"/>
          <w:color w:val="000000"/>
          <w:sz w:val="28"/>
        </w:rPr>
        <w:t>57</w:t>
      </w:r>
      <w:r>
        <w:rPr>
          <w:rFonts w:ascii="Times New Roman"/>
          <w:b w:val="false"/>
          <w:i w:val="false"/>
          <w:color w:val="000000"/>
          <w:sz w:val="28"/>
        </w:rPr>
        <w:t xml:space="preserve">, </w:t>
      </w:r>
      <w:r>
        <w:rPr>
          <w:rFonts w:ascii="Times New Roman"/>
          <w:b w:val="false"/>
          <w:i w:val="false"/>
          <w:color w:val="000000"/>
          <w:sz w:val="28"/>
        </w:rPr>
        <w:t>61</w:t>
      </w:r>
      <w:r>
        <w:rPr>
          <w:rFonts w:ascii="Times New Roman"/>
          <w:b w:val="false"/>
          <w:i w:val="false"/>
          <w:color w:val="000000"/>
          <w:sz w:val="28"/>
        </w:rPr>
        <w:t xml:space="preserve">, </w:t>
      </w:r>
      <w:r>
        <w:rPr>
          <w:rFonts w:ascii="Times New Roman"/>
          <w:b w:val="false"/>
          <w:i w:val="false"/>
          <w:color w:val="000000"/>
          <w:sz w:val="28"/>
        </w:rPr>
        <w:t>65</w:t>
      </w:r>
      <w:r>
        <w:rPr>
          <w:rFonts w:ascii="Times New Roman"/>
          <w:b w:val="false"/>
          <w:i w:val="false"/>
          <w:color w:val="000000"/>
          <w:sz w:val="28"/>
        </w:rPr>
        <w:t xml:space="preserve">, </w:t>
      </w:r>
      <w:r>
        <w:rPr>
          <w:rFonts w:ascii="Times New Roman"/>
          <w:b w:val="false"/>
          <w:i w:val="false"/>
          <w:color w:val="000000"/>
          <w:sz w:val="28"/>
        </w:rPr>
        <w:t>66</w:t>
      </w:r>
      <w:r>
        <w:rPr>
          <w:rFonts w:ascii="Times New Roman"/>
          <w:b w:val="false"/>
          <w:i w:val="false"/>
          <w:color w:val="000000"/>
          <w:sz w:val="28"/>
        </w:rPr>
        <w:t xml:space="preserve">, </w:t>
      </w:r>
      <w:r>
        <w:rPr>
          <w:rFonts w:ascii="Times New Roman"/>
          <w:b w:val="false"/>
          <w:i w:val="false"/>
          <w:color w:val="000000"/>
          <w:sz w:val="28"/>
        </w:rPr>
        <w:t>67</w:t>
      </w:r>
      <w:r>
        <w:rPr>
          <w:rFonts w:ascii="Times New Roman"/>
          <w:b w:val="false"/>
          <w:i w:val="false"/>
          <w:color w:val="000000"/>
          <w:sz w:val="28"/>
        </w:rPr>
        <w:t xml:space="preserve">, </w:t>
      </w:r>
      <w:r>
        <w:rPr>
          <w:rFonts w:ascii="Times New Roman"/>
          <w:b w:val="false"/>
          <w:i w:val="false"/>
          <w:color w:val="000000"/>
          <w:sz w:val="28"/>
        </w:rPr>
        <w:t>72</w:t>
      </w:r>
      <w:r>
        <w:rPr>
          <w:rFonts w:ascii="Times New Roman"/>
          <w:b w:val="false"/>
          <w:i w:val="false"/>
          <w:color w:val="000000"/>
          <w:sz w:val="28"/>
        </w:rPr>
        <w:t xml:space="preserve">, </w:t>
      </w:r>
      <w:r>
        <w:rPr>
          <w:rFonts w:ascii="Times New Roman"/>
          <w:b w:val="false"/>
          <w:i w:val="false"/>
          <w:color w:val="000000"/>
          <w:sz w:val="28"/>
        </w:rPr>
        <w:t>79</w:t>
      </w:r>
      <w:r>
        <w:rPr>
          <w:rFonts w:ascii="Times New Roman"/>
          <w:b w:val="false"/>
          <w:i w:val="false"/>
          <w:color w:val="000000"/>
          <w:sz w:val="28"/>
        </w:rPr>
        <w:t xml:space="preserve">, </w:t>
      </w:r>
      <w:r>
        <w:rPr>
          <w:rFonts w:ascii="Times New Roman"/>
          <w:b w:val="false"/>
          <w:i w:val="false"/>
          <w:color w:val="000000"/>
          <w:sz w:val="28"/>
        </w:rPr>
        <w:t>80</w:t>
      </w:r>
      <w:r>
        <w:rPr>
          <w:rFonts w:ascii="Times New Roman"/>
          <w:b w:val="false"/>
          <w:i w:val="false"/>
          <w:color w:val="000000"/>
          <w:sz w:val="28"/>
        </w:rPr>
        <w:t xml:space="preserve">, </w:t>
      </w:r>
      <w:r>
        <w:rPr>
          <w:rFonts w:ascii="Times New Roman"/>
          <w:b w:val="false"/>
          <w:i w:val="false"/>
          <w:color w:val="000000"/>
          <w:sz w:val="28"/>
        </w:rPr>
        <w:t>81</w:t>
      </w:r>
      <w:r>
        <w:rPr>
          <w:rFonts w:ascii="Times New Roman"/>
          <w:b w:val="false"/>
          <w:i w:val="false"/>
          <w:color w:val="000000"/>
          <w:sz w:val="28"/>
        </w:rPr>
        <w:t xml:space="preserve">, </w:t>
      </w:r>
      <w:r>
        <w:rPr>
          <w:rFonts w:ascii="Times New Roman"/>
          <w:b w:val="false"/>
          <w:i w:val="false"/>
          <w:color w:val="000000"/>
          <w:sz w:val="28"/>
        </w:rPr>
        <w:t>82</w:t>
      </w:r>
      <w:r>
        <w:rPr>
          <w:rFonts w:ascii="Times New Roman"/>
          <w:b w:val="false"/>
          <w:i w:val="false"/>
          <w:color w:val="000000"/>
          <w:sz w:val="28"/>
        </w:rPr>
        <w:t xml:space="preserve">, </w:t>
      </w:r>
      <w:r>
        <w:rPr>
          <w:rFonts w:ascii="Times New Roman"/>
          <w:b w:val="false"/>
          <w:i w:val="false"/>
          <w:color w:val="000000"/>
          <w:sz w:val="28"/>
        </w:rPr>
        <w:t>86</w:t>
      </w:r>
      <w:r>
        <w:rPr>
          <w:rFonts w:ascii="Times New Roman"/>
          <w:b w:val="false"/>
          <w:i w:val="false"/>
          <w:color w:val="000000"/>
          <w:sz w:val="28"/>
        </w:rPr>
        <w:t xml:space="preserve">, </w:t>
      </w:r>
      <w:r>
        <w:rPr>
          <w:rFonts w:ascii="Times New Roman"/>
          <w:b w:val="false"/>
          <w:i w:val="false"/>
          <w:color w:val="000000"/>
          <w:sz w:val="28"/>
        </w:rPr>
        <w:t>88</w:t>
      </w:r>
      <w:r>
        <w:rPr>
          <w:rFonts w:ascii="Times New Roman"/>
          <w:b w:val="false"/>
          <w:i w:val="false"/>
          <w:color w:val="000000"/>
          <w:sz w:val="28"/>
        </w:rPr>
        <w:t xml:space="preserve">, </w:t>
      </w:r>
      <w:r>
        <w:rPr>
          <w:rFonts w:ascii="Times New Roman"/>
          <w:b w:val="false"/>
          <w:i w:val="false"/>
          <w:color w:val="000000"/>
          <w:sz w:val="28"/>
        </w:rPr>
        <w:t>89</w:t>
      </w:r>
      <w:r>
        <w:rPr>
          <w:rFonts w:ascii="Times New Roman"/>
          <w:b w:val="false"/>
          <w:i w:val="false"/>
          <w:color w:val="000000"/>
          <w:sz w:val="28"/>
        </w:rPr>
        <w:t xml:space="preserve">, </w:t>
      </w:r>
      <w:r>
        <w:rPr>
          <w:rFonts w:ascii="Times New Roman"/>
          <w:b w:val="false"/>
          <w:i w:val="false"/>
          <w:color w:val="000000"/>
          <w:sz w:val="28"/>
        </w:rPr>
        <w:t>90</w:t>
      </w:r>
      <w:r>
        <w:rPr>
          <w:rFonts w:ascii="Times New Roman"/>
          <w:b w:val="false"/>
          <w:i w:val="false"/>
          <w:color w:val="000000"/>
          <w:sz w:val="28"/>
        </w:rPr>
        <w:t xml:space="preserve">, </w:t>
      </w:r>
      <w:r>
        <w:rPr>
          <w:rFonts w:ascii="Times New Roman"/>
          <w:b w:val="false"/>
          <w:i w:val="false"/>
          <w:color w:val="000000"/>
          <w:sz w:val="28"/>
        </w:rPr>
        <w:t>91</w:t>
      </w:r>
      <w:r>
        <w:rPr>
          <w:rFonts w:ascii="Times New Roman"/>
          <w:b w:val="false"/>
          <w:i w:val="false"/>
          <w:color w:val="000000"/>
          <w:sz w:val="28"/>
        </w:rPr>
        <w:t xml:space="preserve">, </w:t>
      </w:r>
      <w:r>
        <w:rPr>
          <w:rFonts w:ascii="Times New Roman"/>
          <w:b w:val="false"/>
          <w:i w:val="false"/>
          <w:color w:val="000000"/>
          <w:sz w:val="28"/>
        </w:rPr>
        <w:t>92</w:t>
      </w:r>
      <w:r>
        <w:rPr>
          <w:rFonts w:ascii="Times New Roman"/>
          <w:b w:val="false"/>
          <w:i w:val="false"/>
          <w:color w:val="000000"/>
          <w:sz w:val="28"/>
        </w:rPr>
        <w:t xml:space="preserve">, </w:t>
      </w:r>
      <w:r>
        <w:rPr>
          <w:rFonts w:ascii="Times New Roman"/>
          <w:b w:val="false"/>
          <w:i w:val="false"/>
          <w:color w:val="000000"/>
          <w:sz w:val="28"/>
        </w:rPr>
        <w:t>93</w:t>
      </w:r>
      <w:r>
        <w:rPr>
          <w:rFonts w:ascii="Times New Roman"/>
          <w:b w:val="false"/>
          <w:i w:val="false"/>
          <w:color w:val="000000"/>
          <w:sz w:val="28"/>
        </w:rPr>
        <w:t xml:space="preserve">, </w:t>
      </w:r>
      <w:r>
        <w:rPr>
          <w:rFonts w:ascii="Times New Roman"/>
          <w:b w:val="false"/>
          <w:i w:val="false"/>
          <w:color w:val="000000"/>
          <w:sz w:val="28"/>
        </w:rPr>
        <w:t>94</w:t>
      </w:r>
      <w:r>
        <w:rPr>
          <w:rFonts w:ascii="Times New Roman"/>
          <w:b w:val="false"/>
          <w:i w:val="false"/>
          <w:color w:val="000000"/>
          <w:sz w:val="28"/>
        </w:rPr>
        <w:t xml:space="preserve">, </w:t>
      </w:r>
      <w:r>
        <w:rPr>
          <w:rFonts w:ascii="Times New Roman"/>
          <w:b w:val="false"/>
          <w:i w:val="false"/>
          <w:color w:val="000000"/>
          <w:sz w:val="28"/>
        </w:rPr>
        <w:t>95</w:t>
      </w:r>
      <w:r>
        <w:rPr>
          <w:rFonts w:ascii="Times New Roman"/>
          <w:b w:val="false"/>
          <w:i w:val="false"/>
          <w:color w:val="000000"/>
          <w:sz w:val="28"/>
        </w:rPr>
        <w:t xml:space="preserve">, </w:t>
      </w:r>
      <w:r>
        <w:rPr>
          <w:rFonts w:ascii="Times New Roman"/>
          <w:b w:val="false"/>
          <w:i w:val="false"/>
          <w:color w:val="000000"/>
          <w:sz w:val="28"/>
        </w:rPr>
        <w:t>99</w:t>
      </w:r>
      <w:r>
        <w:rPr>
          <w:rFonts w:ascii="Times New Roman"/>
          <w:b w:val="false"/>
          <w:i w:val="false"/>
          <w:color w:val="000000"/>
          <w:sz w:val="28"/>
        </w:rPr>
        <w:t xml:space="preserve">, </w:t>
      </w:r>
      <w:r>
        <w:rPr>
          <w:rFonts w:ascii="Times New Roman"/>
          <w:b w:val="false"/>
          <w:i w:val="false"/>
          <w:color w:val="000000"/>
          <w:sz w:val="28"/>
        </w:rPr>
        <w:t>100</w:t>
      </w:r>
      <w:r>
        <w:rPr>
          <w:rFonts w:ascii="Times New Roman"/>
          <w:b w:val="false"/>
          <w:i w:val="false"/>
          <w:color w:val="000000"/>
          <w:sz w:val="28"/>
        </w:rPr>
        <w:t xml:space="preserve">, </w:t>
      </w:r>
      <w:r>
        <w:rPr>
          <w:rFonts w:ascii="Times New Roman"/>
          <w:b w:val="false"/>
          <w:i w:val="false"/>
          <w:color w:val="000000"/>
          <w:sz w:val="28"/>
        </w:rPr>
        <w:t>101</w:t>
      </w:r>
      <w:r>
        <w:rPr>
          <w:rFonts w:ascii="Times New Roman"/>
          <w:b w:val="false"/>
          <w:i w:val="false"/>
          <w:color w:val="000000"/>
          <w:sz w:val="28"/>
        </w:rPr>
        <w:t xml:space="preserve">, </w:t>
      </w:r>
      <w:r>
        <w:rPr>
          <w:rFonts w:ascii="Times New Roman"/>
          <w:b w:val="false"/>
          <w:i w:val="false"/>
          <w:color w:val="000000"/>
          <w:sz w:val="28"/>
        </w:rPr>
        <w:t>102</w:t>
      </w:r>
      <w:r>
        <w:rPr>
          <w:rFonts w:ascii="Times New Roman"/>
          <w:b w:val="false"/>
          <w:i w:val="false"/>
          <w:color w:val="000000"/>
          <w:sz w:val="28"/>
        </w:rPr>
        <w:t xml:space="preserve">, </w:t>
      </w:r>
      <w:r>
        <w:rPr>
          <w:rFonts w:ascii="Times New Roman"/>
          <w:b w:val="false"/>
          <w:i w:val="false"/>
          <w:color w:val="000000"/>
          <w:sz w:val="28"/>
        </w:rPr>
        <w:t>103</w:t>
      </w:r>
      <w:r>
        <w:rPr>
          <w:rFonts w:ascii="Times New Roman"/>
          <w:b w:val="false"/>
          <w:i w:val="false"/>
          <w:color w:val="000000"/>
          <w:sz w:val="28"/>
        </w:rPr>
        <w:t xml:space="preserve">, </w:t>
      </w:r>
      <w:r>
        <w:rPr>
          <w:rFonts w:ascii="Times New Roman"/>
          <w:b w:val="false"/>
          <w:i w:val="false"/>
          <w:color w:val="000000"/>
          <w:sz w:val="28"/>
        </w:rPr>
        <w:t>107</w:t>
      </w:r>
      <w:r>
        <w:rPr>
          <w:rFonts w:ascii="Times New Roman"/>
          <w:b w:val="false"/>
          <w:i w:val="false"/>
          <w:color w:val="000000"/>
          <w:sz w:val="28"/>
        </w:rPr>
        <w:t xml:space="preserve">, </w:t>
      </w:r>
      <w:r>
        <w:rPr>
          <w:rFonts w:ascii="Times New Roman"/>
          <w:b w:val="false"/>
          <w:i w:val="false"/>
          <w:color w:val="000000"/>
          <w:sz w:val="28"/>
        </w:rPr>
        <w:t>108</w:t>
      </w:r>
      <w:r>
        <w:rPr>
          <w:rFonts w:ascii="Times New Roman"/>
          <w:b w:val="false"/>
          <w:i w:val="false"/>
          <w:color w:val="000000"/>
          <w:sz w:val="28"/>
        </w:rPr>
        <w:t xml:space="preserve">, </w:t>
      </w:r>
      <w:r>
        <w:rPr>
          <w:rFonts w:ascii="Times New Roman"/>
          <w:b w:val="false"/>
          <w:i w:val="false"/>
          <w:color w:val="000000"/>
          <w:sz w:val="28"/>
        </w:rPr>
        <w:t>112</w:t>
      </w:r>
      <w:r>
        <w:rPr>
          <w:rFonts w:ascii="Times New Roman"/>
          <w:b w:val="false"/>
          <w:i w:val="false"/>
          <w:color w:val="000000"/>
          <w:sz w:val="28"/>
        </w:rPr>
        <w:t xml:space="preserve">, </w:t>
      </w:r>
      <w:r>
        <w:rPr>
          <w:rFonts w:ascii="Times New Roman"/>
          <w:b w:val="false"/>
          <w:i w:val="false"/>
          <w:color w:val="000000"/>
          <w:sz w:val="28"/>
        </w:rPr>
        <w:t>113</w:t>
      </w:r>
      <w:r>
        <w:rPr>
          <w:rFonts w:ascii="Times New Roman"/>
          <w:b w:val="false"/>
          <w:i w:val="false"/>
          <w:color w:val="000000"/>
          <w:sz w:val="28"/>
        </w:rPr>
        <w:t xml:space="preserve">, </w:t>
      </w:r>
      <w:r>
        <w:rPr>
          <w:rFonts w:ascii="Times New Roman"/>
          <w:b w:val="false"/>
          <w:i w:val="false"/>
          <w:color w:val="000000"/>
          <w:sz w:val="28"/>
        </w:rPr>
        <w:t>114</w:t>
      </w:r>
      <w:r>
        <w:rPr>
          <w:rFonts w:ascii="Times New Roman"/>
          <w:b w:val="false"/>
          <w:i w:val="false"/>
          <w:color w:val="000000"/>
          <w:sz w:val="28"/>
        </w:rPr>
        <w:t xml:space="preserve"> и </w:t>
      </w:r>
      <w:r>
        <w:rPr>
          <w:rFonts w:ascii="Times New Roman"/>
          <w:b w:val="false"/>
          <w:i w:val="false"/>
          <w:color w:val="000000"/>
          <w:sz w:val="28"/>
        </w:rPr>
        <w:t>118</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приложениям 21</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29</w:t>
      </w:r>
      <w:r>
        <w:rPr>
          <w:rFonts w:ascii="Times New Roman"/>
          <w:b w:val="false"/>
          <w:i w:val="false"/>
          <w:color w:val="000000"/>
          <w:sz w:val="28"/>
        </w:rPr>
        <w:t xml:space="preserve">, </w:t>
      </w:r>
      <w:r>
        <w:rPr>
          <w:rFonts w:ascii="Times New Roman"/>
          <w:b w:val="false"/>
          <w:i w:val="false"/>
          <w:color w:val="000000"/>
          <w:sz w:val="28"/>
        </w:rPr>
        <w:t>30</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w:t>
      </w:r>
      <w:r>
        <w:rPr>
          <w:rFonts w:ascii="Times New Roman"/>
          <w:b w:val="false"/>
          <w:i w:val="false"/>
          <w:color w:val="000000"/>
          <w:sz w:val="28"/>
        </w:rPr>
        <w:t>33</w:t>
      </w:r>
      <w:r>
        <w:rPr>
          <w:rFonts w:ascii="Times New Roman"/>
          <w:b w:val="false"/>
          <w:i w:val="false"/>
          <w:color w:val="000000"/>
          <w:sz w:val="28"/>
        </w:rPr>
        <w:t xml:space="preserve">, </w:t>
      </w:r>
      <w:r>
        <w:rPr>
          <w:rFonts w:ascii="Times New Roman"/>
          <w:b w:val="false"/>
          <w:i w:val="false"/>
          <w:color w:val="000000"/>
          <w:sz w:val="28"/>
        </w:rPr>
        <w:t>34</w:t>
      </w:r>
      <w:r>
        <w:rPr>
          <w:rFonts w:ascii="Times New Roman"/>
          <w:b w:val="false"/>
          <w:i w:val="false"/>
          <w:color w:val="000000"/>
          <w:sz w:val="28"/>
        </w:rPr>
        <w:t xml:space="preserve">, </w:t>
      </w:r>
      <w:r>
        <w:rPr>
          <w:rFonts w:ascii="Times New Roman"/>
          <w:b w:val="false"/>
          <w:i w:val="false"/>
          <w:color w:val="000000"/>
          <w:sz w:val="28"/>
        </w:rPr>
        <w:t>35</w:t>
      </w:r>
      <w:r>
        <w:rPr>
          <w:rFonts w:ascii="Times New Roman"/>
          <w:b w:val="false"/>
          <w:i w:val="false"/>
          <w:color w:val="000000"/>
          <w:sz w:val="28"/>
        </w:rPr>
        <w:t xml:space="preserve">, </w:t>
      </w:r>
      <w:r>
        <w:rPr>
          <w:rFonts w:ascii="Times New Roman"/>
          <w:b w:val="false"/>
          <w:i w:val="false"/>
          <w:color w:val="000000"/>
          <w:sz w:val="28"/>
        </w:rPr>
        <w:t>36</w:t>
      </w:r>
      <w:r>
        <w:rPr>
          <w:rFonts w:ascii="Times New Roman"/>
          <w:b w:val="false"/>
          <w:i w:val="false"/>
          <w:color w:val="000000"/>
          <w:sz w:val="28"/>
        </w:rPr>
        <w:t xml:space="preserve">, </w:t>
      </w:r>
      <w:r>
        <w:rPr>
          <w:rFonts w:ascii="Times New Roman"/>
          <w:b w:val="false"/>
          <w:i w:val="false"/>
          <w:color w:val="000000"/>
          <w:sz w:val="28"/>
        </w:rPr>
        <w:t>37</w:t>
      </w:r>
      <w:r>
        <w:rPr>
          <w:rFonts w:ascii="Times New Roman"/>
          <w:b w:val="false"/>
          <w:i w:val="false"/>
          <w:color w:val="000000"/>
          <w:sz w:val="28"/>
        </w:rPr>
        <w:t xml:space="preserve">, </w:t>
      </w:r>
      <w:r>
        <w:rPr>
          <w:rFonts w:ascii="Times New Roman"/>
          <w:b w:val="false"/>
          <w:i w:val="false"/>
          <w:color w:val="000000"/>
          <w:sz w:val="28"/>
        </w:rPr>
        <w:t>38</w:t>
      </w:r>
      <w:r>
        <w:rPr>
          <w:rFonts w:ascii="Times New Roman"/>
          <w:b w:val="false"/>
          <w:i w:val="false"/>
          <w:color w:val="000000"/>
          <w:sz w:val="28"/>
        </w:rPr>
        <w:t xml:space="preserve">,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40</w:t>
      </w:r>
      <w:r>
        <w:rPr>
          <w:rFonts w:ascii="Times New Roman"/>
          <w:b w:val="false"/>
          <w:i w:val="false"/>
          <w:color w:val="000000"/>
          <w:sz w:val="28"/>
        </w:rPr>
        <w:t xml:space="preserve">, </w:t>
      </w:r>
      <w:r>
        <w:rPr>
          <w:rFonts w:ascii="Times New Roman"/>
          <w:b w:val="false"/>
          <w:i w:val="false"/>
          <w:color w:val="000000"/>
          <w:sz w:val="28"/>
        </w:rPr>
        <w:t>41</w:t>
      </w:r>
      <w:r>
        <w:rPr>
          <w:rFonts w:ascii="Times New Roman"/>
          <w:b w:val="false"/>
          <w:i w:val="false"/>
          <w:color w:val="000000"/>
          <w:sz w:val="28"/>
        </w:rPr>
        <w:t xml:space="preserve">, </w:t>
      </w:r>
      <w:r>
        <w:rPr>
          <w:rFonts w:ascii="Times New Roman"/>
          <w:b w:val="false"/>
          <w:i w:val="false"/>
          <w:color w:val="000000"/>
          <w:sz w:val="28"/>
        </w:rPr>
        <w:t>42</w:t>
      </w:r>
      <w:r>
        <w:rPr>
          <w:rFonts w:ascii="Times New Roman"/>
          <w:b w:val="false"/>
          <w:i w:val="false"/>
          <w:color w:val="000000"/>
          <w:sz w:val="28"/>
        </w:rPr>
        <w:t xml:space="preserve">, </w:t>
      </w:r>
      <w:r>
        <w:rPr>
          <w:rFonts w:ascii="Times New Roman"/>
          <w:b w:val="false"/>
          <w:i w:val="false"/>
          <w:color w:val="000000"/>
          <w:sz w:val="28"/>
        </w:rPr>
        <w:t>43</w:t>
      </w:r>
      <w:r>
        <w:rPr>
          <w:rFonts w:ascii="Times New Roman"/>
          <w:b w:val="false"/>
          <w:i w:val="false"/>
          <w:color w:val="000000"/>
          <w:sz w:val="28"/>
        </w:rPr>
        <w:t xml:space="preserve">, </w:t>
      </w:r>
      <w:r>
        <w:rPr>
          <w:rFonts w:ascii="Times New Roman"/>
          <w:b w:val="false"/>
          <w:i w:val="false"/>
          <w:color w:val="000000"/>
          <w:sz w:val="28"/>
        </w:rPr>
        <w:t>44</w:t>
      </w:r>
      <w:r>
        <w:rPr>
          <w:rFonts w:ascii="Times New Roman"/>
          <w:b w:val="false"/>
          <w:i w:val="false"/>
          <w:color w:val="000000"/>
          <w:sz w:val="28"/>
        </w:rPr>
        <w:t xml:space="preserve">, </w:t>
      </w:r>
      <w:r>
        <w:rPr>
          <w:rFonts w:ascii="Times New Roman"/>
          <w:b w:val="false"/>
          <w:i w:val="false"/>
          <w:color w:val="000000"/>
          <w:sz w:val="28"/>
        </w:rPr>
        <w:t>45</w:t>
      </w:r>
      <w:r>
        <w:rPr>
          <w:rFonts w:ascii="Times New Roman"/>
          <w:b w:val="false"/>
          <w:i w:val="false"/>
          <w:color w:val="000000"/>
          <w:sz w:val="28"/>
        </w:rPr>
        <w:t xml:space="preserve">, </w:t>
      </w:r>
      <w:r>
        <w:rPr>
          <w:rFonts w:ascii="Times New Roman"/>
          <w:b w:val="false"/>
          <w:i w:val="false"/>
          <w:color w:val="000000"/>
          <w:sz w:val="28"/>
        </w:rPr>
        <w:t>46</w:t>
      </w:r>
      <w:r>
        <w:rPr>
          <w:rFonts w:ascii="Times New Roman"/>
          <w:b w:val="false"/>
          <w:i w:val="false"/>
          <w:color w:val="000000"/>
          <w:sz w:val="28"/>
        </w:rPr>
        <w:t xml:space="preserve">, </w:t>
      </w:r>
      <w:r>
        <w:rPr>
          <w:rFonts w:ascii="Times New Roman"/>
          <w:b w:val="false"/>
          <w:i w:val="false"/>
          <w:color w:val="000000"/>
          <w:sz w:val="28"/>
        </w:rPr>
        <w:t>47</w:t>
      </w:r>
      <w:r>
        <w:rPr>
          <w:rFonts w:ascii="Times New Roman"/>
          <w:b w:val="false"/>
          <w:i w:val="false"/>
          <w:color w:val="000000"/>
          <w:sz w:val="28"/>
        </w:rPr>
        <w:t xml:space="preserve">, </w:t>
      </w:r>
      <w:r>
        <w:rPr>
          <w:rFonts w:ascii="Times New Roman"/>
          <w:b w:val="false"/>
          <w:i w:val="false"/>
          <w:color w:val="000000"/>
          <w:sz w:val="28"/>
        </w:rPr>
        <w:t>48</w:t>
      </w:r>
      <w:r>
        <w:rPr>
          <w:rFonts w:ascii="Times New Roman"/>
          <w:b w:val="false"/>
          <w:i w:val="false"/>
          <w:color w:val="000000"/>
          <w:sz w:val="28"/>
        </w:rPr>
        <w:t xml:space="preserve">, </w:t>
      </w:r>
      <w:r>
        <w:rPr>
          <w:rFonts w:ascii="Times New Roman"/>
          <w:b w:val="false"/>
          <w:i w:val="false"/>
          <w:color w:val="000000"/>
          <w:sz w:val="28"/>
        </w:rPr>
        <w:t>49</w:t>
      </w:r>
      <w:r>
        <w:rPr>
          <w:rFonts w:ascii="Times New Roman"/>
          <w:b w:val="false"/>
          <w:i w:val="false"/>
          <w:color w:val="000000"/>
          <w:sz w:val="28"/>
        </w:rPr>
        <w:t xml:space="preserve">, </w:t>
      </w:r>
      <w:r>
        <w:rPr>
          <w:rFonts w:ascii="Times New Roman"/>
          <w:b w:val="false"/>
          <w:i w:val="false"/>
          <w:color w:val="000000"/>
          <w:sz w:val="28"/>
        </w:rPr>
        <w:t>50</w:t>
      </w:r>
      <w:r>
        <w:rPr>
          <w:rFonts w:ascii="Times New Roman"/>
          <w:b w:val="false"/>
          <w:i w:val="false"/>
          <w:color w:val="000000"/>
          <w:sz w:val="28"/>
        </w:rPr>
        <w:t xml:space="preserve">, </w:t>
      </w:r>
      <w:r>
        <w:rPr>
          <w:rFonts w:ascii="Times New Roman"/>
          <w:b w:val="false"/>
          <w:i w:val="false"/>
          <w:color w:val="000000"/>
          <w:sz w:val="28"/>
        </w:rPr>
        <w:t>51</w:t>
      </w:r>
      <w:r>
        <w:rPr>
          <w:rFonts w:ascii="Times New Roman"/>
          <w:b w:val="false"/>
          <w:i w:val="false"/>
          <w:color w:val="000000"/>
          <w:sz w:val="28"/>
        </w:rPr>
        <w:t xml:space="preserve">, </w:t>
      </w:r>
      <w:r>
        <w:rPr>
          <w:rFonts w:ascii="Times New Roman"/>
          <w:b w:val="false"/>
          <w:i w:val="false"/>
          <w:color w:val="000000"/>
          <w:sz w:val="28"/>
        </w:rPr>
        <w:t>52</w:t>
      </w:r>
      <w:r>
        <w:rPr>
          <w:rFonts w:ascii="Times New Roman"/>
          <w:b w:val="false"/>
          <w:i w:val="false"/>
          <w:color w:val="000000"/>
          <w:sz w:val="28"/>
        </w:rPr>
        <w:t xml:space="preserve">, </w:t>
      </w:r>
      <w:r>
        <w:rPr>
          <w:rFonts w:ascii="Times New Roman"/>
          <w:b w:val="false"/>
          <w:i w:val="false"/>
          <w:color w:val="000000"/>
          <w:sz w:val="28"/>
        </w:rPr>
        <w:t>53</w:t>
      </w:r>
      <w:r>
        <w:rPr>
          <w:rFonts w:ascii="Times New Roman"/>
          <w:b w:val="false"/>
          <w:i w:val="false"/>
          <w:color w:val="000000"/>
          <w:sz w:val="28"/>
        </w:rPr>
        <w:t xml:space="preserve">, </w:t>
      </w:r>
      <w:r>
        <w:rPr>
          <w:rFonts w:ascii="Times New Roman"/>
          <w:b w:val="false"/>
          <w:i w:val="false"/>
          <w:color w:val="000000"/>
          <w:sz w:val="28"/>
        </w:rPr>
        <w:t>54</w:t>
      </w:r>
      <w:r>
        <w:rPr>
          <w:rFonts w:ascii="Times New Roman"/>
          <w:b w:val="false"/>
          <w:i w:val="false"/>
          <w:color w:val="000000"/>
          <w:sz w:val="28"/>
        </w:rPr>
        <w:t xml:space="preserve">, </w:t>
      </w:r>
      <w:r>
        <w:rPr>
          <w:rFonts w:ascii="Times New Roman"/>
          <w:b w:val="false"/>
          <w:i w:val="false"/>
          <w:color w:val="000000"/>
          <w:sz w:val="28"/>
        </w:rPr>
        <w:t>55</w:t>
      </w:r>
      <w:r>
        <w:rPr>
          <w:rFonts w:ascii="Times New Roman"/>
          <w:b w:val="false"/>
          <w:i w:val="false"/>
          <w:color w:val="000000"/>
          <w:sz w:val="28"/>
        </w:rPr>
        <w:t xml:space="preserve"> и </w:t>
      </w:r>
      <w:r>
        <w:rPr>
          <w:rFonts w:ascii="Times New Roman"/>
          <w:b w:val="false"/>
          <w:i w:val="false"/>
          <w:color w:val="000000"/>
          <w:sz w:val="28"/>
        </w:rPr>
        <w:t>56</w:t>
      </w:r>
      <w:r>
        <w:rPr>
          <w:rFonts w:ascii="Times New Roman"/>
          <w:b w:val="false"/>
          <w:i w:val="false"/>
          <w:color w:val="000000"/>
          <w:sz w:val="28"/>
        </w:rPr>
        <w:t xml:space="preserve"> к настоящему приказу;</w:t>
      </w:r>
    </w:p>
    <w:bookmarkStart w:name="z317" w:id="263"/>
    <w:p>
      <w:pPr>
        <w:spacing w:after="0"/>
        <w:ind w:left="0"/>
        <w:jc w:val="both"/>
      </w:pPr>
      <w:r>
        <w:rPr>
          <w:rFonts w:ascii="Times New Roman"/>
          <w:b w:val="false"/>
          <w:i w:val="false"/>
          <w:color w:val="000000"/>
          <w:sz w:val="28"/>
        </w:rPr>
        <w:t xml:space="preserve">
      исключить </w:t>
      </w:r>
      <w:r>
        <w:rPr>
          <w:rFonts w:ascii="Times New Roman"/>
          <w:b w:val="false"/>
          <w:i w:val="false"/>
          <w:color w:val="000000"/>
          <w:sz w:val="28"/>
        </w:rPr>
        <w:t>приложения 104</w:t>
      </w:r>
      <w:r>
        <w:rPr>
          <w:rFonts w:ascii="Times New Roman"/>
          <w:b w:val="false"/>
          <w:i w:val="false"/>
          <w:color w:val="000000"/>
          <w:sz w:val="28"/>
        </w:rPr>
        <w:t xml:space="preserve">, </w:t>
      </w:r>
      <w:r>
        <w:rPr>
          <w:rFonts w:ascii="Times New Roman"/>
          <w:b w:val="false"/>
          <w:i w:val="false"/>
          <w:color w:val="000000"/>
          <w:sz w:val="28"/>
        </w:rPr>
        <w:t>105</w:t>
      </w:r>
      <w:r>
        <w:rPr>
          <w:rFonts w:ascii="Times New Roman"/>
          <w:b w:val="false"/>
          <w:i w:val="false"/>
          <w:color w:val="000000"/>
          <w:sz w:val="28"/>
        </w:rPr>
        <w:t xml:space="preserve"> и </w:t>
      </w:r>
      <w:r>
        <w:rPr>
          <w:rFonts w:ascii="Times New Roman"/>
          <w:b w:val="false"/>
          <w:i w:val="false"/>
          <w:color w:val="000000"/>
          <w:sz w:val="28"/>
        </w:rPr>
        <w:t>106</w:t>
      </w:r>
      <w:r>
        <w:rPr>
          <w:rFonts w:ascii="Times New Roman"/>
          <w:b w:val="false"/>
          <w:i w:val="false"/>
          <w:color w:val="000000"/>
          <w:sz w:val="28"/>
        </w:rPr>
        <w:t xml:space="preserve"> к указанному приказу.</w:t>
      </w:r>
    </w:p>
    <w:bookmarkEnd w:id="263"/>
    <w:bookmarkStart w:name="z318" w:id="264"/>
    <w:p>
      <w:pPr>
        <w:spacing w:after="0"/>
        <w:ind w:left="0"/>
        <w:jc w:val="both"/>
      </w:pPr>
      <w:r>
        <w:rPr>
          <w:rFonts w:ascii="Times New Roman"/>
          <w:b w:val="false"/>
          <w:i w:val="false"/>
          <w:color w:val="000000"/>
          <w:sz w:val="28"/>
        </w:rPr>
        <w:t>
      2. Департаменту координации обязательного социального медицинского страхования Министерства здравоохранения Республики Казахстан в установленном законодательством порядке обеспечить:</w:t>
      </w:r>
    </w:p>
    <w:bookmarkEnd w:id="264"/>
    <w:bookmarkStart w:name="z319" w:id="265"/>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265"/>
    <w:bookmarkStart w:name="z320" w:id="266"/>
    <w:p>
      <w:pPr>
        <w:spacing w:after="0"/>
        <w:ind w:left="0"/>
        <w:jc w:val="both"/>
      </w:pPr>
      <w:r>
        <w:rPr>
          <w:rFonts w:ascii="Times New Roman"/>
          <w:b w:val="false"/>
          <w:i w:val="false"/>
          <w:color w:val="000000"/>
          <w:sz w:val="28"/>
        </w:rPr>
        <w:t>
      2) размещение настоящего приказа на интернет-ресурсе Министерства здравоохранения Республики Казахстан после его официального опубликования;</w:t>
      </w:r>
    </w:p>
    <w:bookmarkEnd w:id="266"/>
    <w:bookmarkStart w:name="z321" w:id="267"/>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представление в Юридический департамент Министерства здравоохранения Республики Казахстан сведений об исполнении мероприятий, предусмотренных подпунктами 1) и 2) настоящего пункта.</w:t>
      </w:r>
    </w:p>
    <w:bookmarkEnd w:id="267"/>
    <w:bookmarkStart w:name="z322" w:id="268"/>
    <w:p>
      <w:pPr>
        <w:spacing w:after="0"/>
        <w:ind w:left="0"/>
        <w:jc w:val="both"/>
      </w:pPr>
      <w:r>
        <w:rPr>
          <w:rFonts w:ascii="Times New Roman"/>
          <w:b w:val="false"/>
          <w:i w:val="false"/>
          <w:color w:val="000000"/>
          <w:sz w:val="28"/>
        </w:rPr>
        <w:t>
      3. Контроль за исполнением настоящего приказа возложить на вице-министра здравоохранения Республики Казахстан Актаеву Л.М.</w:t>
      </w:r>
    </w:p>
    <w:bookmarkEnd w:id="268"/>
    <w:bookmarkStart w:name="z323" w:id="269"/>
    <w:p>
      <w:pPr>
        <w:spacing w:after="0"/>
        <w:ind w:left="0"/>
        <w:jc w:val="both"/>
      </w:pPr>
      <w:r>
        <w:rPr>
          <w:rFonts w:ascii="Times New Roman"/>
          <w:b w:val="false"/>
          <w:i w:val="false"/>
          <w:color w:val="000000"/>
          <w:sz w:val="28"/>
        </w:rPr>
        <w:t>
      4. Настоящий приказ вводится в действие с 1 января 2020 года, за исключением абзацев триста пятого, триста седьмого, триста девятого, триста одинадцатого, которые вводятся в действие с 1 апреля 2020 года.</w:t>
      </w:r>
    </w:p>
    <w:bookmarkEnd w:id="26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здравоохранения</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Биртанов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16 марта 2020 года</w:t>
            </w:r>
            <w:r>
              <w:br/>
            </w:r>
            <w:r>
              <w:rPr>
                <w:rFonts w:ascii="Times New Roman"/>
                <w:b w:val="false"/>
                <w:i w:val="false"/>
                <w:color w:val="000000"/>
                <w:sz w:val="20"/>
              </w:rPr>
              <w:t>№ ҚР ДСМ-16/2020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4-1</w:t>
            </w:r>
            <w:r>
              <w:br/>
            </w:r>
            <w:r>
              <w:rPr>
                <w:rFonts w:ascii="Times New Roman"/>
                <w:b w:val="false"/>
                <w:i w:val="false"/>
                <w:color w:val="000000"/>
                <w:sz w:val="20"/>
              </w:rPr>
              <w:t>к Правилам оплаты услуг</w:t>
            </w:r>
            <w:r>
              <w:br/>
            </w:r>
            <w:r>
              <w:rPr>
                <w:rFonts w:ascii="Times New Roman"/>
                <w:b w:val="false"/>
                <w:i w:val="false"/>
                <w:color w:val="000000"/>
                <w:sz w:val="20"/>
              </w:rPr>
              <w:t>субъектов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28" w:id="270"/>
    <w:p>
      <w:pPr>
        <w:spacing w:after="0"/>
        <w:ind w:left="0"/>
        <w:jc w:val="left"/>
      </w:pPr>
      <w:r>
        <w:rPr>
          <w:rFonts w:ascii="Times New Roman"/>
          <w:b/>
          <w:i w:val="false"/>
          <w:color w:val="000000"/>
        </w:rPr>
        <w:t xml:space="preserve"> Единый классификатор дефектов по формам, видам медицинской помощи и видам медицинской деятельности</w:t>
      </w:r>
    </w:p>
    <w:bookmarkEnd w:id="2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641"/>
        <w:gridCol w:w="3202"/>
        <w:gridCol w:w="1411"/>
        <w:gridCol w:w="1018"/>
        <w:gridCol w:w="730"/>
        <w:gridCol w:w="2595"/>
        <w:gridCol w:w="1451"/>
        <w:gridCol w:w="811"/>
      </w:tblGrid>
      <w:tr>
        <w:trPr>
          <w:trHeight w:val="30" w:hRule="atLeast"/>
        </w:trPr>
        <w:tc>
          <w:tcPr>
            <w:tcW w:w="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дефекта</w:t>
            </w:r>
          </w:p>
        </w:tc>
        <w:tc>
          <w:tcPr>
            <w:tcW w:w="32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дефекта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Амбулаторно-поликлиническая помощь</w:t>
            </w:r>
          </w:p>
        </w:tc>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Стационарная и стационарозамещающая помощь (от стоимости пролеченного случая)</w:t>
            </w:r>
          </w:p>
        </w:tc>
        <w:tc>
          <w:tcPr>
            <w:tcW w:w="25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Скорая медицинская помощь (1-3 категория) (в кратности подушевого норматива скорой помощи на 1 человека в месяц и транспортировка квалифицированных специалистов и (или) больного санитарным автотранспортом (ПН))</w:t>
            </w:r>
          </w:p>
        </w:tc>
        <w:tc>
          <w:tcPr>
            <w:tcW w:w="14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помощь сельскому населению (в кратности базового комплексного подушевого норматива на 1 жителя села в месяц (КПН))</w:t>
            </w:r>
          </w:p>
        </w:tc>
        <w:tc>
          <w:tcPr>
            <w:tcW w:w="8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помощь онкологическим больным (кратность комплексного тарифа (КТ))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комплексному подушевому нормативу (в кратности базового комплексного подушевого норматива на 1 человека в месяц (КПН))</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по которым не учитываются при оплате по комплексному подушевому нормативу (от стоимости услуги)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Необоснованная госпитализация</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КПН</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ПН</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КПН</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КТ</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Госпитализация пациента при отсутствии медицинских показаний</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Экстренная госпитализация пациента, помощь которому могла быть оказана в плановом порядке</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Необоснованный отказ в госпитализации на уровне приемного покоя</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Необоснованное отнесение пациента к участнику ОСМС/ГОБМП</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Дефекты оформления медицинской документации</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КПН</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ПН</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КПН</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КТ</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Дефекты оформления медицинской документации, препятствующие проведению мониторинга качества и объема медицинской помощи (отсутствие в первичной медицинской документации или в медицинской документации в информационной системе результатов обследований, осмотров, консультаций специалистов, дневниковых записей, позволяющих оценить динамику состояния здоровья пациента, объем, характер, условия предоставления медицинской помощи)</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Ввод данных в информационные системы здравоохранения (недостоверное, несвоевременное, неполное и некачественное введение данных)</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Несвоевременная регистрация сведений смерти, позднее 10 дней с момента смерти больного / несвоевременное снятие с учета</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в первичной медицинской документации информированного добровольного согласия пациента на медицинское вмешательство</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Необоснованное завышение объема оказанной медицинской помощи/услуг</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КПН</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КПН</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КТ</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Необоснованное увеличение количества проведения лечебных и диагностических услуг</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Удорожание стоимости клинико - диагностических услуг путем оказания более дорогих услуг при наличии альтернатив</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Завышение уровня весового коэффициента КЗГ</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Необоснованное оказание консультативно - диагностических услуг</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Необоснованное направление на оказание консультативно-диагностических услуг</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Необоснованная повторная госпитализация</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КПН</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КТ</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Неподтвержденный случай оказания медицинской помощи (услуги)</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КПН</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ПН</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КПН</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КТ</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в счет-реестр на оплату посещений, койко - дней, неподтвержденных случаев медицинской помощи</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Включение в счет-реестр на оплату неподтвержденных случаев медицинской услуги</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Неподтвержденный случай выдачи ЛС и медицинского изделия, в том числе по АЛО</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Прикрепление без уведомления и согласия потребителя медицинских услуг</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Необоснованное взятие на учет пациента в регистр ИС здравоохранения</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Необоснованное отклонение лечебно – диагностических мероприятий, оказания услуг от стандартов, правил в области здравоохранения/ клинических протоколов</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КПН</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ПН</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КПН</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КТ</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Несвоевременное или ненадлежащее выполнение диагностических / лечебных мероприятий, приведших в исходе лечения к осложнениям</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Несвоевременное или ненадлежащее выполнение диагностических / лечебных мероприятий, приведших в исходе лечения к ухудшениям</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Несвоевременное или ненадлежащее выполнение диагностических / лечебных мероприятий, с исходом лечения без перемен</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Несоблюдение стандартов оказания медицинской помощи /положения о деятельности организаций здравоохранения</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Несоблюдение правил проведения профилактических медицинских осмотров целевых групп населения (скрининг)</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Несоблюдение правил проведения профилактических прививок согласно Национального календаря прививок</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Несвоевременное обеспечение препаратами, МИ в соответствии с клиническими протоколами и по перечню ЛС и МИ в рамках ГОБМП/ОСМС, в том числе по АЛО</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Необоснованное назначение/выписка лекарственных средств и медицинских изделий при отсутствии показаний</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Несоблюдение медицинской организацией обязательств социального контракта по ПУЗ /УПМП (несоответствие стандарта динамического наблюдения)</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медицинской помощи при наличии противопоказаний</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Несвоевременный доезд бригады скорой медицинской помощи по категориям вызова, приведший к развитию осложнений или ухудшению состояния больного</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Повторный вызов скорой помощи в течение 24 часов по одному и тому же заболеванию</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Несвоевременное или неполное обеспечение потребности субъектов здравоохранения в компонентах крови</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Необоснованное направление на консультативно диагностические услуги</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Полипрагмазия при оказании медицинской помощи</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Длительность ожидания медицинских услуг</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КПН</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ПН</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КПН</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Длительность ожидания КДУ услуг более 10 календарных дней</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Несвоевременный доезд бригады скорой медицинской помощи по категориям вызова</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Обоснованные жалобы</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КПН</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ПН</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КПН</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КТ</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Жалобы на качество медицинской помощи</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Жалобы на доступность медицинской помощи</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Летальный исход не подлежащий оплате на уровне стационара/АПП/скорой помощи</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КПН</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ПН</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КПН</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КТ</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расхождения клинического и морфологического диагнозов</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КПН</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КТ</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ВТМУ и по перечню медицинских услуг, не включенные в договор</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Привлечение медикаментов, медицинских изделий и денежных средств пациента при оказании медицинской помощи, входящей в ГОБМП/ОСМС</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Снятие на сумму затрат, подтвержденных документально с уведомлением от поставщика о возврате сумм пациенту</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3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Необоснованный отказ приемного покоя больному в госпитализации</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КПН</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КТ</w:t>
            </w:r>
          </w:p>
        </w:tc>
      </w:tr>
    </w:tbl>
    <w:bookmarkStart w:name="z329" w:id="271"/>
    <w:p>
      <w:pPr>
        <w:spacing w:after="0"/>
        <w:ind w:left="0"/>
        <w:jc w:val="both"/>
      </w:pPr>
      <w:r>
        <w:rPr>
          <w:rFonts w:ascii="Times New Roman"/>
          <w:b w:val="false"/>
          <w:i w:val="false"/>
          <w:color w:val="000000"/>
          <w:sz w:val="28"/>
        </w:rPr>
        <w:t>
      Продолжение таблицы</w:t>
      </w:r>
    </w:p>
    <w:bookmarkEnd w:id="2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69"/>
        <w:gridCol w:w="1877"/>
        <w:gridCol w:w="1687"/>
        <w:gridCol w:w="1718"/>
        <w:gridCol w:w="324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Медико-социальная помощь</w:t>
            </w:r>
          </w:p>
        </w:tc>
        <w:tc>
          <w:tcPr>
            <w:tcW w:w="17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Патологоанатомическая диагностика (от стоимости услуги)</w:t>
            </w:r>
          </w:p>
        </w:tc>
        <w:tc>
          <w:tcPr>
            <w:tcW w:w="32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заготовке, переработке, хранению и реализацию крови и ее компонентов, производству препаратов крови от стоимости услуги</w:t>
            </w:r>
          </w:p>
        </w:tc>
      </w:tr>
      <w:tr>
        <w:trPr>
          <w:trHeight w:val="30" w:hRule="atLeast"/>
        </w:trPr>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больным с психическими и поведенческими расстройствамии психическими и поведенческими расстройствам, вызванных употреблением ПАВ (кратность комплексного тарифа (КТ))</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больным туберкулезом (кратность комплексного тарифа (КТ))</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ВИЧ-инфицированных и (или) больным СПИД;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КТ</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1КТ</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КТ</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0,3КТ</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КТ</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КТ</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КТ</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КТ</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КТ</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КТ</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КТ</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КТ</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КТ</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 КТ</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КТ</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КТ</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1КТ</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КТ</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КТ</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КТ</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КТ</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КТ</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Снятие на сумму затрат, подтвержденных документально с уведомлением от поставщика о возврате сумм пациенту</w:t>
            </w:r>
          </w:p>
        </w:tc>
      </w:tr>
      <w:tr>
        <w:trPr>
          <w:trHeight w:val="30" w:hRule="atLeast"/>
        </w:trPr>
        <w:tc>
          <w:tcPr>
            <w:tcW w:w="3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КТ</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КТ</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16 марта 2020 года</w:t>
            </w:r>
            <w:r>
              <w:br/>
            </w:r>
            <w:r>
              <w:rPr>
                <w:rFonts w:ascii="Times New Roman"/>
                <w:b w:val="false"/>
                <w:i w:val="false"/>
                <w:color w:val="000000"/>
                <w:sz w:val="20"/>
              </w:rPr>
              <w:t>№ ҚР ДСМ-16/2020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оплаты услуг</w:t>
            </w:r>
            <w:r>
              <w:br/>
            </w:r>
            <w:r>
              <w:rPr>
                <w:rFonts w:ascii="Times New Roman"/>
                <w:b w:val="false"/>
                <w:i w:val="false"/>
                <w:color w:val="000000"/>
                <w:sz w:val="20"/>
              </w:rPr>
              <w:t>субъектов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33" w:id="272"/>
    <w:p>
      <w:pPr>
        <w:spacing w:after="0"/>
        <w:ind w:left="0"/>
        <w:jc w:val="left"/>
      </w:pPr>
      <w:r>
        <w:rPr>
          <w:rFonts w:ascii="Times New Roman"/>
          <w:b/>
          <w:i w:val="false"/>
          <w:color w:val="000000"/>
        </w:rPr>
        <w:t xml:space="preserve"> Перечень услуг, затраты по которым учитываются при оплате за оказанный комплекс услуг первичной медико-санитарной помощи субъектами здравоохранения городского значения и субъектами здравоохранения районного значения и села по комплексному подушевому нормативу в рамках гарантированного объема бесплатной медицинской помощи</w:t>
      </w:r>
    </w:p>
    <w:bookmarkEnd w:id="272"/>
    <w:bookmarkStart w:name="z334" w:id="273"/>
    <w:p>
      <w:pPr>
        <w:spacing w:after="0"/>
        <w:ind w:left="0"/>
        <w:jc w:val="both"/>
      </w:pPr>
      <w:r>
        <w:rPr>
          <w:rFonts w:ascii="Times New Roman"/>
          <w:b w:val="false"/>
          <w:i w:val="false"/>
          <w:color w:val="000000"/>
          <w:sz w:val="28"/>
        </w:rPr>
        <w:t xml:space="preserve">
      Комплексный подушевой норматив первичной медико-санитарной помощи (далее – ПМСП) и комплексный подушевой норматив на сельское население включают услуги АПП в соответствии с </w:t>
      </w:r>
      <w:r>
        <w:rPr>
          <w:rFonts w:ascii="Times New Roman"/>
          <w:b w:val="false"/>
          <w:i w:val="false"/>
          <w:color w:val="000000"/>
          <w:sz w:val="28"/>
        </w:rPr>
        <w:t>Перечнем</w:t>
      </w:r>
      <w:r>
        <w:rPr>
          <w:rFonts w:ascii="Times New Roman"/>
          <w:b w:val="false"/>
          <w:i w:val="false"/>
          <w:color w:val="000000"/>
          <w:sz w:val="28"/>
        </w:rPr>
        <w:t xml:space="preserve"> гарантированного объема бесплатной медицинской помощи, утвержденным постановлением Правительства Республики Казахстан от 15 декабря 2009 года № 2136 (далее – Перечень ГОБМП), приказами Министра здравоохранения и социального развития Республики Казахстан от 28 апреля 2015 года </w:t>
      </w:r>
      <w:r>
        <w:rPr>
          <w:rFonts w:ascii="Times New Roman"/>
          <w:b w:val="false"/>
          <w:i w:val="false"/>
          <w:color w:val="000000"/>
          <w:sz w:val="28"/>
        </w:rPr>
        <w:t>№ 281</w:t>
      </w:r>
      <w:r>
        <w:rPr>
          <w:rFonts w:ascii="Times New Roman"/>
          <w:b w:val="false"/>
          <w:i w:val="false"/>
          <w:color w:val="000000"/>
          <w:sz w:val="28"/>
        </w:rPr>
        <w:t xml:space="preserve"> (зарегистрирован в Реестре государственной регистрации нормативных правовых актов за № 11268), Министра здравоохранения и социального развития Республики Казахстан от 28 июля 2015 года </w:t>
      </w:r>
      <w:r>
        <w:rPr>
          <w:rFonts w:ascii="Times New Roman"/>
          <w:b w:val="false"/>
          <w:i w:val="false"/>
          <w:color w:val="000000"/>
          <w:sz w:val="28"/>
        </w:rPr>
        <w:t>№ 626</w:t>
      </w:r>
      <w:r>
        <w:rPr>
          <w:rFonts w:ascii="Times New Roman"/>
          <w:b w:val="false"/>
          <w:i w:val="false"/>
          <w:color w:val="000000"/>
          <w:sz w:val="28"/>
        </w:rPr>
        <w:t xml:space="preserve"> (зарегистрирован в Реестре государственной регистрации нормативных правовых актов за № 11958), Министра здравоохранения и социального развития Республики Казахстан от 29 сентября 2015 года </w:t>
      </w:r>
      <w:r>
        <w:rPr>
          <w:rFonts w:ascii="Times New Roman"/>
          <w:b w:val="false"/>
          <w:i w:val="false"/>
          <w:color w:val="000000"/>
          <w:sz w:val="28"/>
        </w:rPr>
        <w:t>№ 761</w:t>
      </w:r>
      <w:r>
        <w:rPr>
          <w:rFonts w:ascii="Times New Roman"/>
          <w:b w:val="false"/>
          <w:i w:val="false"/>
          <w:color w:val="000000"/>
          <w:sz w:val="28"/>
        </w:rPr>
        <w:t xml:space="preserve"> (зарегистрирован в Реестре государственной регистрации нормативных правовых актов за № 12204) и Министра здравоохранения и социального развития Республики Казахстан от 17 августа 2015 года </w:t>
      </w:r>
      <w:r>
        <w:rPr>
          <w:rFonts w:ascii="Times New Roman"/>
          <w:b w:val="false"/>
          <w:i w:val="false"/>
          <w:color w:val="000000"/>
          <w:sz w:val="28"/>
        </w:rPr>
        <w:t>№ 669</w:t>
      </w:r>
      <w:r>
        <w:rPr>
          <w:rFonts w:ascii="Times New Roman"/>
          <w:b w:val="false"/>
          <w:i w:val="false"/>
          <w:color w:val="000000"/>
          <w:sz w:val="28"/>
        </w:rPr>
        <w:t xml:space="preserve"> (зарегистрирован в Реестре государственной регистрации нормативных правовых актов за № 12106):</w:t>
      </w:r>
    </w:p>
    <w:bookmarkEnd w:id="273"/>
    <w:bookmarkStart w:name="z335" w:id="274"/>
    <w:p>
      <w:pPr>
        <w:spacing w:after="0"/>
        <w:ind w:left="0"/>
        <w:jc w:val="both"/>
      </w:pPr>
      <w:r>
        <w:rPr>
          <w:rFonts w:ascii="Times New Roman"/>
          <w:b w:val="false"/>
          <w:i w:val="false"/>
          <w:color w:val="000000"/>
          <w:sz w:val="28"/>
        </w:rPr>
        <w:t>
      в том числе услуги:</w:t>
      </w:r>
    </w:p>
    <w:bookmarkEnd w:id="274"/>
    <w:bookmarkStart w:name="z336" w:id="275"/>
    <w:p>
      <w:pPr>
        <w:spacing w:after="0"/>
        <w:ind w:left="0"/>
        <w:jc w:val="both"/>
      </w:pPr>
      <w:r>
        <w:rPr>
          <w:rFonts w:ascii="Times New Roman"/>
          <w:b w:val="false"/>
          <w:i w:val="false"/>
          <w:color w:val="000000"/>
          <w:sz w:val="28"/>
        </w:rPr>
        <w:t>
      затраты на увеличение обеспеченности ПМСП врачами общей практики и средними медицинскими работниками;</w:t>
      </w:r>
    </w:p>
    <w:bookmarkEnd w:id="275"/>
    <w:bookmarkStart w:name="z337" w:id="276"/>
    <w:p>
      <w:pPr>
        <w:spacing w:after="0"/>
        <w:ind w:left="0"/>
        <w:jc w:val="both"/>
      </w:pPr>
      <w:r>
        <w:rPr>
          <w:rFonts w:ascii="Times New Roman"/>
          <w:b w:val="false"/>
          <w:i w:val="false"/>
          <w:color w:val="000000"/>
          <w:sz w:val="28"/>
        </w:rPr>
        <w:t>
      по проведению профилактических медицинских осмотров целевых групп населения, направленных на раннее выявление и предупреждение:</w:t>
      </w:r>
    </w:p>
    <w:bookmarkEnd w:id="276"/>
    <w:bookmarkStart w:name="z338" w:id="277"/>
    <w:p>
      <w:pPr>
        <w:spacing w:after="0"/>
        <w:ind w:left="0"/>
        <w:jc w:val="both"/>
      </w:pPr>
      <w:r>
        <w:rPr>
          <w:rFonts w:ascii="Times New Roman"/>
          <w:b w:val="false"/>
          <w:i w:val="false"/>
          <w:color w:val="000000"/>
          <w:sz w:val="28"/>
        </w:rPr>
        <w:t>
      Комплексный подушевой норматив на сельское население в рамках ГОБМП включает стационарную медицинскую помощь сельскому населению и стационарозамещающую помощь сельскому населению, за исключением случаев лечения в системе ОСМС.</w:t>
      </w:r>
    </w:p>
    <w:bookmarkEnd w:id="27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16 марта 2020 года</w:t>
            </w:r>
            <w:r>
              <w:br/>
            </w:r>
            <w:r>
              <w:rPr>
                <w:rFonts w:ascii="Times New Roman"/>
                <w:b w:val="false"/>
                <w:i w:val="false"/>
                <w:color w:val="000000"/>
                <w:sz w:val="20"/>
              </w:rPr>
              <w:t>№ ҚР ДСМ-16/2020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оплаты услуг</w:t>
            </w:r>
            <w:r>
              <w:br/>
            </w:r>
            <w:r>
              <w:rPr>
                <w:rFonts w:ascii="Times New Roman"/>
                <w:b w:val="false"/>
                <w:i w:val="false"/>
                <w:color w:val="000000"/>
                <w:sz w:val="20"/>
              </w:rPr>
              <w:t>субъектов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42" w:id="278"/>
    <w:p>
      <w:pPr>
        <w:spacing w:after="0"/>
        <w:ind w:left="0"/>
        <w:jc w:val="left"/>
      </w:pPr>
      <w:r>
        <w:rPr>
          <w:rFonts w:ascii="Times New Roman"/>
          <w:b/>
          <w:i w:val="false"/>
          <w:color w:val="000000"/>
        </w:rPr>
        <w:t xml:space="preserve"> Счет-реестр</w:t>
      </w:r>
      <w:r>
        <w:br/>
      </w:r>
      <w:r>
        <w:rPr>
          <w:rFonts w:ascii="Times New Roman"/>
          <w:b/>
          <w:i w:val="false"/>
          <w:color w:val="000000"/>
        </w:rPr>
        <w:t>за оказание амбулаторно-поликлинической помощи</w:t>
      </w:r>
      <w:r>
        <w:br/>
      </w:r>
      <w:r>
        <w:rPr>
          <w:rFonts w:ascii="Times New Roman"/>
          <w:b/>
          <w:i w:val="false"/>
          <w:color w:val="000000"/>
        </w:rPr>
        <w:t>№_______ от "___" _________ 20 ___ года</w:t>
      </w:r>
      <w:r>
        <w:br/>
      </w:r>
      <w:r>
        <w:rPr>
          <w:rFonts w:ascii="Times New Roman"/>
          <w:b/>
          <w:i w:val="false"/>
          <w:color w:val="000000"/>
        </w:rPr>
        <w:t>период: с "___" _______ 20___ года по "___" _______ 20___ года</w:t>
      </w:r>
      <w:r>
        <w:br/>
      </w:r>
      <w:r>
        <w:rPr>
          <w:rFonts w:ascii="Times New Roman"/>
          <w:b/>
          <w:i w:val="false"/>
          <w:color w:val="000000"/>
        </w:rPr>
        <w:t>по Договору № ____ от "___" _________ 20 ___ года</w:t>
      </w:r>
    </w:p>
    <w:bookmarkEnd w:id="278"/>
    <w:bookmarkStart w:name="z343" w:id="279"/>
    <w:p>
      <w:pPr>
        <w:spacing w:after="0"/>
        <w:ind w:left="0"/>
        <w:jc w:val="both"/>
      </w:pPr>
      <w:r>
        <w:rPr>
          <w:rFonts w:ascii="Times New Roman"/>
          <w:b w:val="false"/>
          <w:i w:val="false"/>
          <w:color w:val="000000"/>
          <w:sz w:val="28"/>
        </w:rPr>
        <w:t>
      Источник финансирования: __________________________________________________</w:t>
      </w:r>
    </w:p>
    <w:bookmarkEnd w:id="279"/>
    <w:bookmarkStart w:name="z344" w:id="280"/>
    <w:p>
      <w:pPr>
        <w:spacing w:after="0"/>
        <w:ind w:left="0"/>
        <w:jc w:val="both"/>
      </w:pPr>
      <w:r>
        <w:rPr>
          <w:rFonts w:ascii="Times New Roman"/>
          <w:b w:val="false"/>
          <w:i w:val="false"/>
          <w:color w:val="000000"/>
          <w:sz w:val="28"/>
        </w:rPr>
        <w:t>
      Наименование поставщика: ______________________</w:t>
      </w:r>
    </w:p>
    <w:bookmarkEnd w:id="280"/>
    <w:bookmarkStart w:name="z345" w:id="281"/>
    <w:p>
      <w:pPr>
        <w:spacing w:after="0"/>
        <w:ind w:left="0"/>
        <w:jc w:val="both"/>
      </w:pPr>
      <w:r>
        <w:rPr>
          <w:rFonts w:ascii="Times New Roman"/>
          <w:b w:val="false"/>
          <w:i w:val="false"/>
          <w:color w:val="000000"/>
          <w:sz w:val="28"/>
        </w:rPr>
        <w:t>
      Наименование бюджетной программы: _________________________</w:t>
      </w:r>
    </w:p>
    <w:bookmarkEnd w:id="281"/>
    <w:bookmarkStart w:name="z346" w:id="282"/>
    <w:p>
      <w:pPr>
        <w:spacing w:after="0"/>
        <w:ind w:left="0"/>
        <w:jc w:val="both"/>
      </w:pPr>
      <w:r>
        <w:rPr>
          <w:rFonts w:ascii="Times New Roman"/>
          <w:b w:val="false"/>
          <w:i w:val="false"/>
          <w:color w:val="000000"/>
          <w:sz w:val="28"/>
        </w:rPr>
        <w:t>
      Наименование бюджетной подпрограммы: _________________________</w:t>
      </w:r>
    </w:p>
    <w:bookmarkEnd w:id="282"/>
    <w:bookmarkStart w:name="z347" w:id="283"/>
    <w:p>
      <w:pPr>
        <w:spacing w:after="0"/>
        <w:ind w:left="0"/>
        <w:jc w:val="both"/>
      </w:pPr>
      <w:r>
        <w:rPr>
          <w:rFonts w:ascii="Times New Roman"/>
          <w:b w:val="false"/>
          <w:i w:val="false"/>
          <w:color w:val="000000"/>
          <w:sz w:val="28"/>
        </w:rPr>
        <w:t>
      Количество прикрепленного населения _________________________человек</w:t>
      </w:r>
    </w:p>
    <w:bookmarkEnd w:id="283"/>
    <w:bookmarkStart w:name="z348" w:id="284"/>
    <w:p>
      <w:pPr>
        <w:spacing w:after="0"/>
        <w:ind w:left="0"/>
        <w:jc w:val="both"/>
      </w:pPr>
      <w:r>
        <w:rPr>
          <w:rFonts w:ascii="Times New Roman"/>
          <w:b w:val="false"/>
          <w:i w:val="false"/>
          <w:color w:val="000000"/>
          <w:sz w:val="28"/>
        </w:rPr>
        <w:t>
      в том числе сельское население _________________________человек*</w:t>
      </w:r>
    </w:p>
    <w:bookmarkEnd w:id="284"/>
    <w:bookmarkStart w:name="z349" w:id="285"/>
    <w:p>
      <w:pPr>
        <w:spacing w:after="0"/>
        <w:ind w:left="0"/>
        <w:jc w:val="both"/>
      </w:pPr>
      <w:r>
        <w:rPr>
          <w:rFonts w:ascii="Times New Roman"/>
          <w:b w:val="false"/>
          <w:i w:val="false"/>
          <w:color w:val="000000"/>
          <w:sz w:val="28"/>
        </w:rPr>
        <w:t>
      Базовый комплексный подушевой норматив ПМСП на одного прикрепленного человека, зарегистрированного в портале "РПН", в месяц___________тенге;</w:t>
      </w:r>
    </w:p>
    <w:bookmarkEnd w:id="285"/>
    <w:bookmarkStart w:name="z350" w:id="286"/>
    <w:p>
      <w:pPr>
        <w:spacing w:after="0"/>
        <w:ind w:left="0"/>
        <w:jc w:val="both"/>
      </w:pPr>
      <w:r>
        <w:rPr>
          <w:rFonts w:ascii="Times New Roman"/>
          <w:b w:val="false"/>
          <w:i w:val="false"/>
          <w:color w:val="000000"/>
          <w:sz w:val="28"/>
        </w:rPr>
        <w:t>
      Базовый комплексный подушевой норматив ПМСП на одного прикрепленного человека, зарегистрированного в портале "РПН", в месяц (село)___________тенге*</w:t>
      </w:r>
    </w:p>
    <w:bookmarkEnd w:id="286"/>
    <w:bookmarkStart w:name="z351" w:id="287"/>
    <w:p>
      <w:pPr>
        <w:spacing w:after="0"/>
        <w:ind w:left="0"/>
        <w:jc w:val="both"/>
      </w:pPr>
      <w:r>
        <w:rPr>
          <w:rFonts w:ascii="Times New Roman"/>
          <w:b w:val="false"/>
          <w:i w:val="false"/>
          <w:color w:val="000000"/>
          <w:sz w:val="28"/>
        </w:rPr>
        <w:t>
      Поправочные коэффициенты при оплате по КПН**:</w:t>
      </w:r>
    </w:p>
    <w:bookmarkEnd w:id="287"/>
    <w:bookmarkStart w:name="z352" w:id="288"/>
    <w:p>
      <w:pPr>
        <w:spacing w:after="0"/>
        <w:ind w:left="0"/>
        <w:jc w:val="both"/>
      </w:pPr>
      <w:r>
        <w:rPr>
          <w:rFonts w:ascii="Times New Roman"/>
          <w:b w:val="false"/>
          <w:i w:val="false"/>
          <w:color w:val="000000"/>
          <w:sz w:val="28"/>
        </w:rPr>
        <w:t>
      Половозрастной поправочный коэффициент________;</w:t>
      </w:r>
    </w:p>
    <w:bookmarkEnd w:id="288"/>
    <w:bookmarkStart w:name="z353" w:id="289"/>
    <w:p>
      <w:pPr>
        <w:spacing w:after="0"/>
        <w:ind w:left="0"/>
        <w:jc w:val="both"/>
      </w:pPr>
      <w:r>
        <w:rPr>
          <w:rFonts w:ascii="Times New Roman"/>
          <w:b w:val="false"/>
          <w:i w:val="false"/>
          <w:color w:val="000000"/>
          <w:sz w:val="28"/>
        </w:rPr>
        <w:t>
      Коэффициент плотности населения________;</w:t>
      </w:r>
    </w:p>
    <w:bookmarkEnd w:id="289"/>
    <w:bookmarkStart w:name="z354" w:id="290"/>
    <w:p>
      <w:pPr>
        <w:spacing w:after="0"/>
        <w:ind w:left="0"/>
        <w:jc w:val="both"/>
      </w:pPr>
      <w:r>
        <w:rPr>
          <w:rFonts w:ascii="Times New Roman"/>
          <w:b w:val="false"/>
          <w:i w:val="false"/>
          <w:color w:val="000000"/>
          <w:sz w:val="28"/>
        </w:rPr>
        <w:t>
      Коэффициент учета надбавок за работу в сельской местности;</w:t>
      </w:r>
    </w:p>
    <w:bookmarkEnd w:id="290"/>
    <w:bookmarkStart w:name="z355" w:id="291"/>
    <w:p>
      <w:pPr>
        <w:spacing w:after="0"/>
        <w:ind w:left="0"/>
        <w:jc w:val="both"/>
      </w:pPr>
      <w:r>
        <w:rPr>
          <w:rFonts w:ascii="Times New Roman"/>
          <w:b w:val="false"/>
          <w:i w:val="false"/>
          <w:color w:val="000000"/>
          <w:sz w:val="28"/>
        </w:rPr>
        <w:t>
      Коэффициент учета продолжительности отопительного сезона ________;</w:t>
      </w:r>
    </w:p>
    <w:bookmarkEnd w:id="291"/>
    <w:bookmarkStart w:name="z356" w:id="292"/>
    <w:p>
      <w:pPr>
        <w:spacing w:after="0"/>
        <w:ind w:left="0"/>
        <w:jc w:val="both"/>
      </w:pPr>
      <w:r>
        <w:rPr>
          <w:rFonts w:ascii="Times New Roman"/>
          <w:b w:val="false"/>
          <w:i w:val="false"/>
          <w:color w:val="000000"/>
          <w:sz w:val="28"/>
        </w:rPr>
        <w:t>
      Коэффициент за работу в зонах экологического бедствия_______;</w:t>
      </w:r>
    </w:p>
    <w:bookmarkEnd w:id="292"/>
    <w:bookmarkStart w:name="z357" w:id="293"/>
    <w:p>
      <w:pPr>
        <w:spacing w:after="0"/>
        <w:ind w:left="0"/>
        <w:jc w:val="both"/>
      </w:pPr>
      <w:r>
        <w:rPr>
          <w:rFonts w:ascii="Times New Roman"/>
          <w:b w:val="false"/>
          <w:i w:val="false"/>
          <w:color w:val="000000"/>
          <w:sz w:val="28"/>
        </w:rPr>
        <w:t>
      Поправочные коэффициенты при оплате по КДУ вне КПН**:</w:t>
      </w:r>
    </w:p>
    <w:bookmarkEnd w:id="293"/>
    <w:bookmarkStart w:name="z358" w:id="294"/>
    <w:p>
      <w:pPr>
        <w:spacing w:after="0"/>
        <w:ind w:left="0"/>
        <w:jc w:val="both"/>
      </w:pPr>
      <w:r>
        <w:rPr>
          <w:rFonts w:ascii="Times New Roman"/>
          <w:b w:val="false"/>
          <w:i w:val="false"/>
          <w:color w:val="000000"/>
          <w:sz w:val="28"/>
        </w:rPr>
        <w:t>
      Коэффициент учета надбавок за работу в сельской местности;</w:t>
      </w:r>
    </w:p>
    <w:bookmarkEnd w:id="294"/>
    <w:bookmarkStart w:name="z359" w:id="295"/>
    <w:p>
      <w:pPr>
        <w:spacing w:after="0"/>
        <w:ind w:left="0"/>
        <w:jc w:val="both"/>
      </w:pPr>
      <w:r>
        <w:rPr>
          <w:rFonts w:ascii="Times New Roman"/>
          <w:b w:val="false"/>
          <w:i w:val="false"/>
          <w:color w:val="000000"/>
          <w:sz w:val="28"/>
        </w:rPr>
        <w:t>
      Коэффициент учета продолжительности отопительного сезона ________;</w:t>
      </w:r>
    </w:p>
    <w:bookmarkEnd w:id="295"/>
    <w:bookmarkStart w:name="z360" w:id="296"/>
    <w:p>
      <w:pPr>
        <w:spacing w:after="0"/>
        <w:ind w:left="0"/>
        <w:jc w:val="both"/>
      </w:pPr>
      <w:r>
        <w:rPr>
          <w:rFonts w:ascii="Times New Roman"/>
          <w:b w:val="false"/>
          <w:i w:val="false"/>
          <w:color w:val="000000"/>
          <w:sz w:val="28"/>
        </w:rPr>
        <w:t>
      Коэффициент за работу в зонах экологического бедствия_______;</w:t>
      </w:r>
    </w:p>
    <w:bookmarkEnd w:id="296"/>
    <w:bookmarkStart w:name="z361" w:id="297"/>
    <w:p>
      <w:pPr>
        <w:spacing w:after="0"/>
        <w:ind w:left="0"/>
        <w:jc w:val="both"/>
      </w:pPr>
      <w:r>
        <w:rPr>
          <w:rFonts w:ascii="Times New Roman"/>
          <w:b w:val="false"/>
          <w:i w:val="false"/>
          <w:color w:val="000000"/>
          <w:sz w:val="28"/>
        </w:rPr>
        <w:t>
      Тариф для медицинских организаций, имеющих свидетельство о прохождении аккредитации по стандартам Международной объединенной комиссии (JCI, США):_______;</w:t>
      </w:r>
    </w:p>
    <w:bookmarkEnd w:id="297"/>
    <w:bookmarkStart w:name="z362" w:id="298"/>
    <w:p>
      <w:pPr>
        <w:spacing w:after="0"/>
        <w:ind w:left="0"/>
        <w:jc w:val="both"/>
      </w:pPr>
      <w:r>
        <w:rPr>
          <w:rFonts w:ascii="Times New Roman"/>
          <w:b w:val="false"/>
          <w:i w:val="false"/>
          <w:color w:val="000000"/>
          <w:sz w:val="28"/>
        </w:rPr>
        <w:t>
      Поправочный коэффициент для медицинских организаций, оказывающих медицинские услуги гражданам Республики Казахстан, проживающим в городе Байконыр, поселках Торетам и Акай:_______.</w:t>
      </w:r>
    </w:p>
    <w:bookmarkEnd w:id="298"/>
    <w:bookmarkStart w:name="z363" w:id="299"/>
    <w:p>
      <w:pPr>
        <w:spacing w:after="0"/>
        <w:ind w:left="0"/>
        <w:jc w:val="both"/>
      </w:pPr>
      <w:r>
        <w:rPr>
          <w:rFonts w:ascii="Times New Roman"/>
          <w:b w:val="false"/>
          <w:i w:val="false"/>
          <w:color w:val="000000"/>
          <w:sz w:val="28"/>
        </w:rPr>
        <w:t xml:space="preserve">
      Комплексный подушевой норматив на оказание амбулаторно-поликлинической помощи на одного прикрепленного человека, зарегистрированного в портале "РПН", в месяц: ___ тенге, в том числе: </w:t>
      </w:r>
    </w:p>
    <w:bookmarkEnd w:id="299"/>
    <w:bookmarkStart w:name="z364" w:id="300"/>
    <w:p>
      <w:pPr>
        <w:spacing w:after="0"/>
        <w:ind w:left="0"/>
        <w:jc w:val="both"/>
      </w:pPr>
      <w:r>
        <w:rPr>
          <w:rFonts w:ascii="Times New Roman"/>
          <w:b w:val="false"/>
          <w:i w:val="false"/>
          <w:color w:val="000000"/>
          <w:sz w:val="28"/>
        </w:rPr>
        <w:t>
      гарантированный компонент комплексного подушевого норматива ПМСП на одного прикрепленного человека, зарегистрированного в портале "РПН" к субъекту ПМСП, в месяц ___________тенге;</w:t>
      </w:r>
    </w:p>
    <w:bookmarkEnd w:id="300"/>
    <w:bookmarkStart w:name="z365" w:id="301"/>
    <w:p>
      <w:pPr>
        <w:spacing w:after="0"/>
        <w:ind w:left="0"/>
        <w:jc w:val="both"/>
      </w:pPr>
      <w:r>
        <w:rPr>
          <w:rFonts w:ascii="Times New Roman"/>
          <w:b w:val="false"/>
          <w:i w:val="false"/>
          <w:color w:val="000000"/>
          <w:sz w:val="28"/>
        </w:rPr>
        <w:t>
      сумма СКПН на одного прикрепленного человека, зарегистрированного в портале "РПН" к субъекту ПМСП, в месяц ____________ тенге.</w:t>
      </w:r>
    </w:p>
    <w:bookmarkEnd w:id="301"/>
    <w:bookmarkStart w:name="z366" w:id="302"/>
    <w:p>
      <w:pPr>
        <w:spacing w:after="0"/>
        <w:ind w:left="0"/>
        <w:jc w:val="both"/>
      </w:pPr>
      <w:r>
        <w:rPr>
          <w:rFonts w:ascii="Times New Roman"/>
          <w:b w:val="false"/>
          <w:i w:val="false"/>
          <w:color w:val="000000"/>
          <w:sz w:val="28"/>
        </w:rPr>
        <w:t xml:space="preserve">
      Комплексный подушевой норматив на оказание первичной медико-санитарной помощи сельскому населению на одного прикрепленного человека, зарегистрированного в портале "РПН", в месяц (село): ___ тенге*, в том числе: </w:t>
      </w:r>
    </w:p>
    <w:bookmarkEnd w:id="302"/>
    <w:bookmarkStart w:name="z367" w:id="303"/>
    <w:p>
      <w:pPr>
        <w:spacing w:after="0"/>
        <w:ind w:left="0"/>
        <w:jc w:val="both"/>
      </w:pPr>
      <w:r>
        <w:rPr>
          <w:rFonts w:ascii="Times New Roman"/>
          <w:b w:val="false"/>
          <w:i w:val="false"/>
          <w:color w:val="000000"/>
          <w:sz w:val="28"/>
        </w:rPr>
        <w:t xml:space="preserve">
      гарантированный компонент комплексного подушевого норматива ПМСП на одного прикрепленного человека, зарегистрированного в портале "РПН" к субъекту села, в месяц: ___________тенге*; </w:t>
      </w:r>
    </w:p>
    <w:bookmarkEnd w:id="303"/>
    <w:bookmarkStart w:name="z368" w:id="304"/>
    <w:p>
      <w:pPr>
        <w:spacing w:after="0"/>
        <w:ind w:left="0"/>
        <w:jc w:val="both"/>
      </w:pPr>
      <w:r>
        <w:rPr>
          <w:rFonts w:ascii="Times New Roman"/>
          <w:b w:val="false"/>
          <w:i w:val="false"/>
          <w:color w:val="000000"/>
          <w:sz w:val="28"/>
        </w:rPr>
        <w:t>
      сумма СКПН на одного прикрепленного человека, зарегистрированного в портале "РПН" к субъекту ПМСП, в месяц ____________ тенге.</w:t>
      </w:r>
    </w:p>
    <w:bookmarkEnd w:id="304"/>
    <w:bookmarkStart w:name="z369" w:id="305"/>
    <w:p>
      <w:pPr>
        <w:spacing w:after="0"/>
        <w:ind w:left="0"/>
        <w:jc w:val="both"/>
      </w:pPr>
      <w:r>
        <w:rPr>
          <w:rFonts w:ascii="Times New Roman"/>
          <w:b w:val="false"/>
          <w:i w:val="false"/>
          <w:color w:val="000000"/>
          <w:sz w:val="28"/>
        </w:rPr>
        <w:t>
      Базовый подушевой норматив на на оказание неотложной помощи (далее – НП) на одного прикрепленного человека, зарегистрированного в ИС "РПН" к субъекту ПМСП ____ тенге;</w:t>
      </w:r>
    </w:p>
    <w:bookmarkEnd w:id="305"/>
    <w:bookmarkStart w:name="z370" w:id="306"/>
    <w:p>
      <w:pPr>
        <w:spacing w:after="0"/>
        <w:ind w:left="0"/>
        <w:jc w:val="both"/>
      </w:pPr>
      <w:r>
        <w:rPr>
          <w:rFonts w:ascii="Times New Roman"/>
          <w:b w:val="false"/>
          <w:i w:val="false"/>
          <w:color w:val="000000"/>
          <w:sz w:val="28"/>
        </w:rPr>
        <w:t>
      Подушевой норматив на оказание неотложной помощи (далее – НП) на одного прикрепленного человека, зарегистрированного в ИС "РПН" к субъекту ПМСП ____ тенге;</w:t>
      </w:r>
    </w:p>
    <w:bookmarkEnd w:id="306"/>
    <w:bookmarkStart w:name="z371" w:id="307"/>
    <w:p>
      <w:pPr>
        <w:spacing w:after="0"/>
        <w:ind w:left="0"/>
        <w:jc w:val="both"/>
      </w:pPr>
      <w:r>
        <w:rPr>
          <w:rFonts w:ascii="Times New Roman"/>
          <w:b w:val="false"/>
          <w:i w:val="false"/>
          <w:color w:val="000000"/>
          <w:sz w:val="28"/>
        </w:rPr>
        <w:t>
      Подушевой норматив на оказание ШМ на одного школьника в месяц ____ тенге</w:t>
      </w:r>
    </w:p>
    <w:bookmarkEnd w:id="307"/>
    <w:bookmarkStart w:name="z372" w:id="308"/>
    <w:p>
      <w:pPr>
        <w:spacing w:after="0"/>
        <w:ind w:left="0"/>
        <w:jc w:val="both"/>
      </w:pPr>
      <w:r>
        <w:rPr>
          <w:rFonts w:ascii="Times New Roman"/>
          <w:b w:val="false"/>
          <w:i w:val="false"/>
          <w:color w:val="000000"/>
          <w:sz w:val="28"/>
        </w:rPr>
        <w:t xml:space="preserve">
      Количество школьников _________________________человек </w:t>
      </w:r>
    </w:p>
    <w:bookmarkEnd w:id="3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38"/>
        <w:gridCol w:w="7519"/>
        <w:gridCol w:w="1843"/>
      </w:tblGrid>
      <w:tr>
        <w:trPr>
          <w:trHeight w:val="30" w:hRule="atLeast"/>
        </w:trPr>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7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 (тенге)</w:t>
            </w:r>
          </w:p>
        </w:tc>
      </w:tr>
      <w:tr>
        <w:trPr>
          <w:trHeight w:val="30" w:hRule="atLeast"/>
        </w:trPr>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за оказание амбулаторно-поликлинической помощи прикрепленному населению, в том числе:</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оказание амбулаторно-поликлинической помощи:</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стимулирование работников организации, оказывающей первичную медико-санитарную помощь, за достигнутые конечные результаты их деятельности на основе индикаторов оценки</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лечебными низкобелковыми продуктами и продуктами с низким содержанием фенилаланина</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 оказание неотложной медицинской помощи</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проведение скрининговых осмотров на раннее выявление злокачественных заболеваний</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оказание консультативно-диагностических услуг, не включенных в комплексный подушевой норматив на оказание амбулаторно-поликлинической помощи, в том числе:</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оказание консультативно-диагностических услуг (комплекс КДУ на 1 жителя)</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7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участникам, инвалидам Великой Отечественной войны и лицам, приравненным к ним, оказываемые в специализированных организациях здравоохранения или организациях здравоохранения, определенных местными органами государственного управления здравоохранением</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7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медицинское обслуживание школьников в организациях образования</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7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передвижных медицинских комплексов на базе специального автотранспорта</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7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передвижных медицинских комплексов на базе железнодорожного транспорта</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7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дорогостоящие виды диагностических исследований для пациентов с подозрением на онкологические заболевания по направлению специалиста (КТ, МРТ)</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7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дорогостоящие виды диагностических исследований для пациентов с подозрением на онкологические заболевания по направлению специалиста (ПЭТ)</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7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в травматологических пунктах</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7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в кожно-венерологических диспансерах (и/или отделениях при многопрофильных больницах)</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w:t>
            </w:r>
          </w:p>
        </w:tc>
        <w:tc>
          <w:tcPr>
            <w:tcW w:w="7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в республиканских организациях здравоохранения</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проведение медицинской реабилитации третьего этапа на амбулаторном уровне</w:t>
            </w:r>
          </w:p>
        </w:tc>
        <w:tc>
          <w:tcPr>
            <w:tcW w:w="1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73" w:id="309"/>
    <w:p>
      <w:pPr>
        <w:spacing w:after="0"/>
        <w:ind w:left="0"/>
        <w:jc w:val="both"/>
      </w:pPr>
      <w:r>
        <w:rPr>
          <w:rFonts w:ascii="Times New Roman"/>
          <w:b w:val="false"/>
          <w:i w:val="false"/>
          <w:color w:val="000000"/>
          <w:sz w:val="28"/>
        </w:rPr>
        <w:t>
      Руководитель поставщика</w:t>
      </w:r>
      <w:r>
        <w:br/>
      </w:r>
      <w:r>
        <w:rPr>
          <w:rFonts w:ascii="Times New Roman"/>
          <w:b w:val="false"/>
          <w:i w:val="false"/>
          <w:color w:val="000000"/>
          <w:sz w:val="28"/>
        </w:rPr>
        <w:t>(уполномоченное должностное лицо): ____________________________________________ /_______________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Главный бухгалтер поставщика: ___________________________________________ /______________________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Место печати (при наличии)/(для документа на бумажном носителе)                   Дата "_____"_________20___ года</w:t>
      </w:r>
    </w:p>
    <w:bookmarkEnd w:id="309"/>
    <w:bookmarkStart w:name="z374" w:id="310"/>
    <w:p>
      <w:pPr>
        <w:spacing w:after="0"/>
        <w:ind w:left="0"/>
        <w:jc w:val="both"/>
      </w:pPr>
      <w:r>
        <w:rPr>
          <w:rFonts w:ascii="Times New Roman"/>
          <w:b w:val="false"/>
          <w:i w:val="false"/>
          <w:color w:val="000000"/>
          <w:sz w:val="28"/>
        </w:rPr>
        <w:t xml:space="preserve">
      К данному счету-реестру прилагаются следующие приложения: </w:t>
      </w:r>
    </w:p>
    <w:bookmarkEnd w:id="310"/>
    <w:bookmarkStart w:name="z375" w:id="311"/>
    <w:p>
      <w:pPr>
        <w:spacing w:after="0"/>
        <w:ind w:left="0"/>
        <w:jc w:val="both"/>
      </w:pPr>
      <w:r>
        <w:rPr>
          <w:rFonts w:ascii="Times New Roman"/>
          <w:b w:val="false"/>
          <w:i w:val="false"/>
          <w:color w:val="000000"/>
          <w:sz w:val="28"/>
        </w:rPr>
        <w:t>
      1) данные о динамике численности и структуре прикрепленного населения по данным портала "Регистр прикрепленного населения" по форме согласно приложению 1 к счету-реестру за оказание амбулаторно-поликлинической помощи;</w:t>
      </w:r>
    </w:p>
    <w:bookmarkEnd w:id="311"/>
    <w:bookmarkStart w:name="z376" w:id="312"/>
    <w:p>
      <w:pPr>
        <w:spacing w:after="0"/>
        <w:ind w:left="0"/>
        <w:jc w:val="both"/>
      </w:pPr>
      <w:r>
        <w:rPr>
          <w:rFonts w:ascii="Times New Roman"/>
          <w:b w:val="false"/>
          <w:i w:val="false"/>
          <w:color w:val="000000"/>
          <w:sz w:val="28"/>
        </w:rPr>
        <w:t>
      2) расчет суммы, предъявленной к оплате на стимулирование работников за достигнутые индикаторы конечного результата деятельности субъекта здравоохранения, оказывающего первичную медико-санитарную помощь по форме согласно приложению 2 к счету-реестру за оказание амбулаторно-поликлинической помощи;</w:t>
      </w:r>
    </w:p>
    <w:bookmarkEnd w:id="312"/>
    <w:bookmarkStart w:name="z377" w:id="313"/>
    <w:p>
      <w:pPr>
        <w:spacing w:after="0"/>
        <w:ind w:left="0"/>
        <w:jc w:val="both"/>
      </w:pPr>
      <w:r>
        <w:rPr>
          <w:rFonts w:ascii="Times New Roman"/>
          <w:b w:val="false"/>
          <w:i w:val="false"/>
          <w:color w:val="000000"/>
          <w:sz w:val="28"/>
        </w:rPr>
        <w:t>
      3) реестр оказанных услуг первичной медико-санитарной помощи по форме согласно приложению 3 к счету-реестру за оказание амбулаторно-поликлинической помощи;</w:t>
      </w:r>
    </w:p>
    <w:bookmarkEnd w:id="313"/>
    <w:bookmarkStart w:name="z378" w:id="314"/>
    <w:p>
      <w:pPr>
        <w:spacing w:after="0"/>
        <w:ind w:left="0"/>
        <w:jc w:val="both"/>
      </w:pPr>
      <w:r>
        <w:rPr>
          <w:rFonts w:ascii="Times New Roman"/>
          <w:b w:val="false"/>
          <w:i w:val="false"/>
          <w:color w:val="000000"/>
          <w:sz w:val="28"/>
        </w:rPr>
        <w:t>
      4) реестр оказанных консультативно-диагностических услуг, не включенных в комплексный подушевой норматив на оказание амбулаторной поликлинической помощи по форме согласно приложению 4 к счету-реестру за оказание амбулаторно-поликлинической помощи;</w:t>
      </w:r>
    </w:p>
    <w:bookmarkEnd w:id="314"/>
    <w:bookmarkStart w:name="z379" w:id="315"/>
    <w:p>
      <w:pPr>
        <w:spacing w:after="0"/>
        <w:ind w:left="0"/>
        <w:jc w:val="both"/>
      </w:pPr>
      <w:r>
        <w:rPr>
          <w:rFonts w:ascii="Times New Roman"/>
          <w:b w:val="false"/>
          <w:i w:val="false"/>
          <w:color w:val="000000"/>
          <w:sz w:val="28"/>
        </w:rPr>
        <w:t>
      5) реестр консультативно-диагностических услуг, оказанных без привлечения соисполнителя по форме согласно приложению 5 к счету-реестру за оказание амбулаторно-поликлинической помощи;</w:t>
      </w:r>
    </w:p>
    <w:bookmarkEnd w:id="315"/>
    <w:bookmarkStart w:name="z380" w:id="316"/>
    <w:p>
      <w:pPr>
        <w:spacing w:after="0"/>
        <w:ind w:left="0"/>
        <w:jc w:val="both"/>
      </w:pPr>
      <w:r>
        <w:rPr>
          <w:rFonts w:ascii="Times New Roman"/>
          <w:b w:val="false"/>
          <w:i w:val="false"/>
          <w:color w:val="000000"/>
          <w:sz w:val="28"/>
        </w:rPr>
        <w:t>
      6) реестр консультативно-диагностических услуг оказанных с привлечением соисполнителя по форме согласно приложению 6 к счету-реестру за оказание амбулаторно-поликлинической помощи;</w:t>
      </w:r>
    </w:p>
    <w:bookmarkEnd w:id="316"/>
    <w:bookmarkStart w:name="z381" w:id="317"/>
    <w:p>
      <w:pPr>
        <w:spacing w:after="0"/>
        <w:ind w:left="0"/>
        <w:jc w:val="both"/>
      </w:pPr>
      <w:r>
        <w:rPr>
          <w:rFonts w:ascii="Times New Roman"/>
          <w:b w:val="false"/>
          <w:i w:val="false"/>
          <w:color w:val="000000"/>
          <w:sz w:val="28"/>
        </w:rPr>
        <w:t>
      7) реестр консультативно-диагностических услуг, оказанных детскому населению в возрасте от 6 до 17 лет включительно по форме согласно приложению 7 к счету-реестру за оказание амбулаторно-поликлинической помощи; 8) реестр вызовов неотложной медицинской помощи 4 категории срочности по форме согласно приложению 8 к счету-реестру за оказание амбулаторно-поликлинической помощи;</w:t>
      </w:r>
    </w:p>
    <w:bookmarkEnd w:id="317"/>
    <w:bookmarkStart w:name="z382" w:id="318"/>
    <w:p>
      <w:pPr>
        <w:spacing w:after="0"/>
        <w:ind w:left="0"/>
        <w:jc w:val="both"/>
      </w:pPr>
      <w:r>
        <w:rPr>
          <w:rFonts w:ascii="Times New Roman"/>
          <w:b w:val="false"/>
          <w:i w:val="false"/>
          <w:color w:val="000000"/>
          <w:sz w:val="28"/>
        </w:rPr>
        <w:t>
      9) реестр по обеспечению лечебными низкобелковыми продуктами и продуктами с низким содержанием фенилаланина по форме согласно приложению 9 к счету-реестру за оказание амбулаторно-поликлинической помощи;</w:t>
      </w:r>
    </w:p>
    <w:bookmarkEnd w:id="318"/>
    <w:bookmarkStart w:name="z383" w:id="319"/>
    <w:p>
      <w:pPr>
        <w:spacing w:after="0"/>
        <w:ind w:left="0"/>
        <w:jc w:val="both"/>
      </w:pPr>
      <w:r>
        <w:rPr>
          <w:rFonts w:ascii="Times New Roman"/>
          <w:b w:val="false"/>
          <w:i w:val="false"/>
          <w:color w:val="000000"/>
          <w:sz w:val="28"/>
        </w:rPr>
        <w:t xml:space="preserve">
      </w:t>
      </w:r>
      <w:r>
        <w:rPr>
          <w:rFonts w:ascii="Times New Roman"/>
          <w:b w:val="false"/>
          <w:i/>
          <w:color w:val="000000"/>
          <w:sz w:val="28"/>
        </w:rPr>
        <w:t>Примечание:</w:t>
      </w:r>
    </w:p>
    <w:bookmarkEnd w:id="319"/>
    <w:bookmarkStart w:name="z384" w:id="320"/>
    <w:p>
      <w:pPr>
        <w:spacing w:after="0"/>
        <w:ind w:left="0"/>
        <w:jc w:val="both"/>
      </w:pPr>
      <w:r>
        <w:rPr>
          <w:rFonts w:ascii="Times New Roman"/>
          <w:b w:val="false"/>
          <w:i w:val="false"/>
          <w:color w:val="000000"/>
          <w:sz w:val="28"/>
        </w:rPr>
        <w:t xml:space="preserve">
      </w:t>
      </w:r>
      <w:r>
        <w:rPr>
          <w:rFonts w:ascii="Times New Roman"/>
          <w:b w:val="false"/>
          <w:i/>
          <w:color w:val="000000"/>
          <w:sz w:val="28"/>
        </w:rPr>
        <w:t>* - данные вводятся поставщиками, имеющими прикрепленное население, проживающее в сельской местности;</w:t>
      </w:r>
    </w:p>
    <w:bookmarkEnd w:id="320"/>
    <w:bookmarkStart w:name="z385" w:id="321"/>
    <w:p>
      <w:pPr>
        <w:spacing w:after="0"/>
        <w:ind w:left="0"/>
        <w:jc w:val="both"/>
      </w:pPr>
      <w:r>
        <w:rPr>
          <w:rFonts w:ascii="Times New Roman"/>
          <w:b w:val="false"/>
          <w:i w:val="false"/>
          <w:color w:val="000000"/>
          <w:sz w:val="28"/>
        </w:rPr>
        <w:t xml:space="preserve">
      </w:t>
      </w:r>
      <w:r>
        <w:rPr>
          <w:rFonts w:ascii="Times New Roman"/>
          <w:b w:val="false"/>
          <w:i/>
          <w:color w:val="000000"/>
          <w:sz w:val="28"/>
        </w:rPr>
        <w:t>** - указываются поправочные коэффициенты, применительные к конкретному субъекту здравоохранения.</w:t>
      </w:r>
    </w:p>
    <w:bookmarkEnd w:id="3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счету-реестру за оказание</w:t>
            </w:r>
            <w:r>
              <w:br/>
            </w:r>
            <w:r>
              <w:rPr>
                <w:rFonts w:ascii="Times New Roman"/>
                <w:b w:val="false"/>
                <w:i w:val="false"/>
                <w:color w:val="000000"/>
                <w:sz w:val="20"/>
              </w:rPr>
              <w:t>амбулаторно-поликлинической помощи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88" w:id="322"/>
    <w:p>
      <w:pPr>
        <w:spacing w:after="0"/>
        <w:ind w:left="0"/>
        <w:jc w:val="left"/>
      </w:pPr>
      <w:r>
        <w:rPr>
          <w:rFonts w:ascii="Times New Roman"/>
          <w:b/>
          <w:i w:val="false"/>
          <w:color w:val="000000"/>
        </w:rPr>
        <w:t xml:space="preserve"> Данные о динамике численности и структуре прикрепленного населения по данным портала</w:t>
      </w:r>
      <w:r>
        <w:br/>
      </w:r>
      <w:r>
        <w:rPr>
          <w:rFonts w:ascii="Times New Roman"/>
          <w:b/>
          <w:i w:val="false"/>
          <w:color w:val="000000"/>
        </w:rPr>
        <w:t>"Регистр прикрепленного населения"</w:t>
      </w:r>
      <w:r>
        <w:br/>
      </w:r>
      <w:r>
        <w:rPr>
          <w:rFonts w:ascii="Times New Roman"/>
          <w:b/>
          <w:i w:val="false"/>
          <w:color w:val="000000"/>
        </w:rPr>
        <w:t>период: с "___" _______ 20___ года по "___" _______ 20___ года</w:t>
      </w:r>
    </w:p>
    <w:bookmarkEnd w:id="322"/>
    <w:bookmarkStart w:name="z389" w:id="323"/>
    <w:p>
      <w:pPr>
        <w:spacing w:after="0"/>
        <w:ind w:left="0"/>
        <w:jc w:val="both"/>
      </w:pPr>
      <w:r>
        <w:rPr>
          <w:rFonts w:ascii="Times New Roman"/>
          <w:b w:val="false"/>
          <w:i w:val="false"/>
          <w:color w:val="000000"/>
          <w:sz w:val="28"/>
        </w:rPr>
        <w:t>
      Таблица №1. Динамика численности прикрепленного населения человек</w:t>
      </w:r>
    </w:p>
    <w:bookmarkEnd w:id="3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9"/>
        <w:gridCol w:w="2015"/>
        <w:gridCol w:w="954"/>
        <w:gridCol w:w="2015"/>
        <w:gridCol w:w="954"/>
        <w:gridCol w:w="1219"/>
        <w:gridCol w:w="954"/>
        <w:gridCol w:w="954"/>
        <w:gridCol w:w="2016"/>
      </w:tblGrid>
      <w:tr>
        <w:trPr>
          <w:trHeight w:val="30" w:hRule="atLeast"/>
        </w:trPr>
        <w:tc>
          <w:tcPr>
            <w:tcW w:w="1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прикрепленного населения на начало отчетного периода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прикрепленного населения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открепленного населения</w:t>
            </w:r>
          </w:p>
        </w:tc>
        <w:tc>
          <w:tcPr>
            <w:tcW w:w="20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прикрепленного населения на конец отчетного периода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0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 по свободному выбору</w:t>
            </w:r>
          </w:p>
        </w:tc>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 по причинам</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отказ по свободному выбору</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смерть</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выезд</w:t>
            </w:r>
          </w:p>
        </w:tc>
        <w:tc>
          <w:tcPr>
            <w:tcW w:w="0" w:type="auto"/>
            <w:vMerge/>
            <w:tcBorders>
              <w:top w:val="nil"/>
              <w:left w:val="single" w:color="cfcfcf" w:sz="5"/>
              <w:bottom w:val="single" w:color="cfcfcf" w:sz="5"/>
              <w:right w:val="single" w:color="cfcfcf" w:sz="5"/>
            </w:tcBorders>
          </w:tcP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90" w:id="324"/>
    <w:p>
      <w:pPr>
        <w:spacing w:after="0"/>
        <w:ind w:left="0"/>
        <w:jc w:val="both"/>
      </w:pPr>
      <w:r>
        <w:rPr>
          <w:rFonts w:ascii="Times New Roman"/>
          <w:b w:val="false"/>
          <w:i w:val="false"/>
          <w:color w:val="000000"/>
          <w:sz w:val="28"/>
        </w:rPr>
        <w:t>
      Таблица №2. Половозрастная структура прикрепленного населения на конец отчетного периода человек</w:t>
      </w:r>
    </w:p>
    <w:bookmarkEnd w:id="3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73"/>
        <w:gridCol w:w="5243"/>
        <w:gridCol w:w="1461"/>
        <w:gridCol w:w="1461"/>
        <w:gridCol w:w="1462"/>
      </w:tblGrid>
      <w:tr>
        <w:trPr>
          <w:trHeight w:val="30" w:hRule="atLeast"/>
        </w:trPr>
        <w:tc>
          <w:tcPr>
            <w:tcW w:w="2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2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Возраст</w:t>
            </w:r>
          </w:p>
        </w:tc>
        <w:tc>
          <w:tcPr>
            <w:tcW w:w="14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прикрепленное население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Мужчины</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Женщины</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 месяцев</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месяцев - 4 года</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лет</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 лет</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 лет</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 лет</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30-39 лет</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40-49 лет</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50-59 лет</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60-69 лет</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и старше</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91" w:id="325"/>
    <w:p>
      <w:pPr>
        <w:spacing w:after="0"/>
        <w:ind w:left="0"/>
        <w:jc w:val="both"/>
      </w:pPr>
      <w:r>
        <w:rPr>
          <w:rFonts w:ascii="Times New Roman"/>
          <w:b w:val="false"/>
          <w:i w:val="false"/>
          <w:color w:val="000000"/>
          <w:sz w:val="28"/>
        </w:rPr>
        <w:t>
      Подтверждаем, что</w:t>
      </w:r>
    </w:p>
    <w:bookmarkEnd w:id="325"/>
    <w:bookmarkStart w:name="z392" w:id="326"/>
    <w:p>
      <w:pPr>
        <w:spacing w:after="0"/>
        <w:ind w:left="0"/>
        <w:jc w:val="both"/>
      </w:pPr>
      <w:r>
        <w:rPr>
          <w:rFonts w:ascii="Times New Roman"/>
          <w:b w:val="false"/>
          <w:i w:val="false"/>
          <w:color w:val="000000"/>
          <w:sz w:val="28"/>
        </w:rPr>
        <w:t xml:space="preserve">
      1) количеству прикрепленного населения за отчетный период соответствует: </w:t>
      </w:r>
    </w:p>
    <w:bookmarkEnd w:id="326"/>
    <w:bookmarkStart w:name="z393" w:id="327"/>
    <w:p>
      <w:pPr>
        <w:spacing w:after="0"/>
        <w:ind w:left="0"/>
        <w:jc w:val="both"/>
      </w:pPr>
      <w:r>
        <w:rPr>
          <w:rFonts w:ascii="Times New Roman"/>
          <w:b w:val="false"/>
          <w:i w:val="false"/>
          <w:color w:val="000000"/>
          <w:sz w:val="28"/>
        </w:rPr>
        <w:t xml:space="preserve">
      по новорожденным: количеству медицинских свидетельств о рождении, выданных поставщиком родовспоможения, и (или) свидетельств о рождении, зарегистрированных в органах юстиции; </w:t>
      </w:r>
    </w:p>
    <w:bookmarkEnd w:id="327"/>
    <w:bookmarkStart w:name="z394" w:id="328"/>
    <w:p>
      <w:pPr>
        <w:spacing w:after="0"/>
        <w:ind w:left="0"/>
        <w:jc w:val="both"/>
      </w:pPr>
      <w:r>
        <w:rPr>
          <w:rFonts w:ascii="Times New Roman"/>
          <w:b w:val="false"/>
          <w:i w:val="false"/>
          <w:color w:val="000000"/>
          <w:sz w:val="28"/>
        </w:rPr>
        <w:t xml:space="preserve">
      по свободному выбору: количеству заявлений граждан и копии документов, удостоверяющих их личность; </w:t>
      </w:r>
    </w:p>
    <w:bookmarkEnd w:id="328"/>
    <w:bookmarkStart w:name="z395" w:id="329"/>
    <w:p>
      <w:pPr>
        <w:spacing w:after="0"/>
        <w:ind w:left="0"/>
        <w:jc w:val="both"/>
      </w:pPr>
      <w:r>
        <w:rPr>
          <w:rFonts w:ascii="Times New Roman"/>
          <w:b w:val="false"/>
          <w:i w:val="false"/>
          <w:color w:val="000000"/>
          <w:sz w:val="28"/>
        </w:rPr>
        <w:t xml:space="preserve">
      по территориальному распределению: (указать приказ управления здравоохранения); </w:t>
      </w:r>
    </w:p>
    <w:bookmarkEnd w:id="329"/>
    <w:bookmarkStart w:name="z396" w:id="330"/>
    <w:p>
      <w:pPr>
        <w:spacing w:after="0"/>
        <w:ind w:left="0"/>
        <w:jc w:val="both"/>
      </w:pPr>
      <w:r>
        <w:rPr>
          <w:rFonts w:ascii="Times New Roman"/>
          <w:b w:val="false"/>
          <w:i w:val="false"/>
          <w:color w:val="000000"/>
          <w:sz w:val="28"/>
        </w:rPr>
        <w:t>
      2) количеству открепленного населения соответствует:</w:t>
      </w:r>
    </w:p>
    <w:bookmarkEnd w:id="330"/>
    <w:bookmarkStart w:name="z397" w:id="331"/>
    <w:p>
      <w:pPr>
        <w:spacing w:after="0"/>
        <w:ind w:left="0"/>
        <w:jc w:val="both"/>
      </w:pPr>
      <w:r>
        <w:rPr>
          <w:rFonts w:ascii="Times New Roman"/>
          <w:b w:val="false"/>
          <w:i w:val="false"/>
          <w:color w:val="000000"/>
          <w:sz w:val="28"/>
        </w:rPr>
        <w:t>
      по смерти: количеству справок о смерти/перинатальной смерти;</w:t>
      </w:r>
    </w:p>
    <w:bookmarkEnd w:id="331"/>
    <w:bookmarkStart w:name="z398" w:id="332"/>
    <w:p>
      <w:pPr>
        <w:spacing w:after="0"/>
        <w:ind w:left="0"/>
        <w:jc w:val="both"/>
      </w:pPr>
      <w:r>
        <w:rPr>
          <w:rFonts w:ascii="Times New Roman"/>
          <w:b w:val="false"/>
          <w:i w:val="false"/>
          <w:color w:val="000000"/>
          <w:sz w:val="28"/>
        </w:rPr>
        <w:t>
      по выезду за пределы страны: количеству заявлений граждан и копии документов, удостоверяющих их личность.</w:t>
      </w:r>
    </w:p>
    <w:bookmarkEnd w:id="332"/>
    <w:bookmarkStart w:name="z399" w:id="333"/>
    <w:p>
      <w:pPr>
        <w:spacing w:after="0"/>
        <w:ind w:left="0"/>
        <w:jc w:val="both"/>
      </w:pPr>
      <w:r>
        <w:rPr>
          <w:rFonts w:ascii="Times New Roman"/>
          <w:b w:val="false"/>
          <w:i w:val="false"/>
          <w:color w:val="000000"/>
          <w:sz w:val="28"/>
        </w:rPr>
        <w:t>
      Руководитель поставщика</w:t>
      </w:r>
      <w:r>
        <w:br/>
      </w:r>
      <w:r>
        <w:rPr>
          <w:rFonts w:ascii="Times New Roman"/>
          <w:b w:val="false"/>
          <w:i w:val="false"/>
          <w:color w:val="000000"/>
          <w:sz w:val="28"/>
        </w:rPr>
        <w:t>(уполномоченное должностное лицо): 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Главный бухгалтер поставщика: _______________________________________ /____________________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Место печати (при наличии)/(для документа на бумажном носителе)                         Дата "_____"_________20___ года</w:t>
      </w:r>
    </w:p>
    <w:bookmarkEnd w:id="33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счету-реестру за оказание</w:t>
            </w:r>
            <w:r>
              <w:br/>
            </w:r>
            <w:r>
              <w:rPr>
                <w:rFonts w:ascii="Times New Roman"/>
                <w:b w:val="false"/>
                <w:i w:val="false"/>
                <w:color w:val="000000"/>
                <w:sz w:val="20"/>
              </w:rPr>
              <w:t xml:space="preserve">амбулаторно-поликлинической помощи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02" w:id="334"/>
    <w:p>
      <w:pPr>
        <w:spacing w:after="0"/>
        <w:ind w:left="0"/>
        <w:jc w:val="left"/>
      </w:pPr>
      <w:r>
        <w:rPr>
          <w:rFonts w:ascii="Times New Roman"/>
          <w:b/>
          <w:i w:val="false"/>
          <w:color w:val="000000"/>
        </w:rPr>
        <w:t xml:space="preserve"> Расчет суммы, предъявленной к оплате на стимулирование работников за достигнутые индикаторы конечного результата</w:t>
      </w:r>
      <w:r>
        <w:br/>
      </w:r>
      <w:r>
        <w:rPr>
          <w:rFonts w:ascii="Times New Roman"/>
          <w:b/>
          <w:i w:val="false"/>
          <w:color w:val="000000"/>
        </w:rPr>
        <w:t>деятельности субъекта здравоохранения, оказывающего первичную медико-санитарную помощь</w:t>
      </w:r>
      <w:r>
        <w:br/>
      </w:r>
      <w:r>
        <w:rPr>
          <w:rFonts w:ascii="Times New Roman"/>
          <w:b/>
          <w:i w:val="false"/>
          <w:color w:val="000000"/>
        </w:rPr>
        <w:t>период: с "___" _______ 20___ года по "___" _______ 20___ года</w:t>
      </w:r>
    </w:p>
    <w:bookmarkEnd w:id="334"/>
    <w:bookmarkStart w:name="z403" w:id="335"/>
    <w:p>
      <w:pPr>
        <w:spacing w:after="0"/>
        <w:ind w:left="0"/>
        <w:jc w:val="both"/>
      </w:pPr>
      <w:r>
        <w:rPr>
          <w:rFonts w:ascii="Times New Roman"/>
          <w:b w:val="false"/>
          <w:i w:val="false"/>
          <w:color w:val="000000"/>
          <w:sz w:val="28"/>
        </w:rPr>
        <w:t>
      Таблица №1. Данные о субъекте здравоохранения, оказывающем первичную медико-санитарную помощь</w:t>
      </w:r>
    </w:p>
    <w:bookmarkEnd w:id="3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74"/>
        <w:gridCol w:w="5870"/>
        <w:gridCol w:w="1079"/>
        <w:gridCol w:w="3077"/>
      </w:tblGrid>
      <w:tr>
        <w:trPr>
          <w:trHeight w:val="30" w:hRule="atLeast"/>
        </w:trPr>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Плановый показатель</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 (фактический показатель*)</w:t>
            </w:r>
          </w:p>
        </w:tc>
      </w:tr>
      <w:tr>
        <w:trPr>
          <w:trHeight w:val="30" w:hRule="atLeast"/>
        </w:trPr>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прикрепленного населения, человек</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среднего медицинского персонала на одну врачебную должность, в т.ч.</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терапевтическом участке</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педиатрическом участке</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w:t>
            </w:r>
          </w:p>
        </w:tc>
        <w:tc>
          <w:tcPr>
            <w:tcW w:w="5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участке семейного врача/ВОП</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Обеспеченность социальными работниками на 10 000 человек прикрепленного населения</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Обеспеченность психологами на 10 000 человек прикрепленного населения</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медицинской организации</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04" w:id="336"/>
    <w:p>
      <w:pPr>
        <w:spacing w:after="0"/>
        <w:ind w:left="0"/>
        <w:jc w:val="both"/>
      </w:pPr>
      <w:r>
        <w:rPr>
          <w:rFonts w:ascii="Times New Roman"/>
          <w:b w:val="false"/>
          <w:i w:val="false"/>
          <w:color w:val="000000"/>
          <w:sz w:val="28"/>
        </w:rPr>
        <w:t>
      Таблица №2. Расчет суммы, предъявленной к оплате на стимулирование работников в разрезе индикаторов конечного результата</w:t>
      </w:r>
    </w:p>
    <w:bookmarkEnd w:id="3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8"/>
        <w:gridCol w:w="9118"/>
        <w:gridCol w:w="335"/>
        <w:gridCol w:w="335"/>
        <w:gridCol w:w="335"/>
        <w:gridCol w:w="336"/>
        <w:gridCol w:w="336"/>
        <w:gridCol w:w="740"/>
        <w:gridCol w:w="337"/>
      </w:tblGrid>
      <w:tr>
        <w:trPr>
          <w:trHeight w:val="30" w:hRule="atLeast"/>
        </w:trPr>
        <w:tc>
          <w:tcPr>
            <w:tcW w:w="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9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Индикаторы оценки деятельности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Плановый показатель**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Целевой показатель</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баллов</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Фактический показатель</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5" w:id="337"/>
          <w:p>
            <w:pPr>
              <w:spacing w:after="20"/>
              <w:ind w:left="20"/>
              <w:jc w:val="both"/>
            </w:pPr>
            <w:r>
              <w:rPr>
                <w:rFonts w:ascii="Times New Roman"/>
                <w:b w:val="false"/>
                <w:i w:val="false"/>
                <w:color w:val="000000"/>
                <w:sz w:val="20"/>
              </w:rPr>
              <w:t>
Количество</w:t>
            </w:r>
            <w:r>
              <w:br/>
            </w:r>
            <w:r>
              <w:rPr>
                <w:rFonts w:ascii="Times New Roman"/>
                <w:b w:val="false"/>
                <w:i w:val="false"/>
                <w:color w:val="000000"/>
                <w:sz w:val="20"/>
              </w:rPr>
              <w:t>
баллов</w:t>
            </w:r>
          </w:p>
          <w:bookmarkEnd w:id="337"/>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достижения целевого показателя</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Материнская смертность, предотвратимая на уровне ПМСП</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Детская смертность от 7 дней до 5 лет, предотвратимая на уровне ПМСП</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Удельный вес детей до 5 лет, госпитализированных с осложненными острыми респираторными инфекциями</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Охват патронажными посещениями новорожденных в первые 3 суток после выписки из роддома</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Своевременно диагностированный туберкулез легких</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Впервые выявленные случаи злокачественного новообразования визуальной локализаций 0-1 стадии, за исключением злокачественных новообразований молочной железы и шейки матки. Впервые выявленные случаи: рака молочной железы 0-2 а (Т0-T2N0M0), рака шейки матки 1-2 а (T1-T2N0M0)</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госпитализации больных с осложнениями заболеваний сердечно-сосудистой системы (инфаркт миокарда, инсульт)</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Обоснованные жалобы</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06" w:id="338"/>
    <w:p>
      <w:pPr>
        <w:spacing w:after="0"/>
        <w:ind w:left="0"/>
        <w:jc w:val="both"/>
      </w:pPr>
      <w:r>
        <w:rPr>
          <w:rFonts w:ascii="Times New Roman"/>
          <w:b w:val="false"/>
          <w:i w:val="false"/>
          <w:color w:val="000000"/>
          <w:sz w:val="28"/>
        </w:rPr>
        <w:t>
      Руководитель поставщика</w:t>
      </w:r>
      <w:r>
        <w:br/>
      </w:r>
      <w:r>
        <w:rPr>
          <w:rFonts w:ascii="Times New Roman"/>
          <w:b w:val="false"/>
          <w:i w:val="false"/>
          <w:color w:val="000000"/>
          <w:sz w:val="28"/>
        </w:rPr>
        <w:t>(уполномоченное должностное лицо): ______________________________________________/__________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Главный бухгалтер поставщика: _____________________________________________ /________________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Место печати (при наличии)/(для документа на бумажном носителе)                         Дата "_____"_________20___ года</w:t>
      </w:r>
    </w:p>
    <w:bookmarkEnd w:id="338"/>
    <w:bookmarkStart w:name="z407" w:id="339"/>
    <w:p>
      <w:pPr>
        <w:spacing w:after="0"/>
        <w:ind w:left="0"/>
        <w:jc w:val="both"/>
      </w:pPr>
      <w:r>
        <w:rPr>
          <w:rFonts w:ascii="Times New Roman"/>
          <w:b w:val="false"/>
          <w:i w:val="false"/>
          <w:color w:val="000000"/>
          <w:sz w:val="28"/>
        </w:rPr>
        <w:t xml:space="preserve">
      </w:t>
      </w:r>
      <w:r>
        <w:rPr>
          <w:rFonts w:ascii="Times New Roman"/>
          <w:b w:val="false"/>
          <w:i/>
          <w:color w:val="000000"/>
          <w:sz w:val="28"/>
        </w:rPr>
        <w:t>Примечание:</w:t>
      </w:r>
    </w:p>
    <w:bookmarkEnd w:id="339"/>
    <w:bookmarkStart w:name="z408" w:id="340"/>
    <w:p>
      <w:pPr>
        <w:spacing w:after="0"/>
        <w:ind w:left="0"/>
        <w:jc w:val="both"/>
      </w:pPr>
      <w:r>
        <w:rPr>
          <w:rFonts w:ascii="Times New Roman"/>
          <w:b w:val="false"/>
          <w:i w:val="false"/>
          <w:color w:val="000000"/>
          <w:sz w:val="28"/>
        </w:rPr>
        <w:t xml:space="preserve">
      </w:t>
      </w:r>
      <w:r>
        <w:rPr>
          <w:rFonts w:ascii="Times New Roman"/>
          <w:b w:val="false"/>
          <w:i/>
          <w:color w:val="000000"/>
          <w:sz w:val="28"/>
        </w:rPr>
        <w:t>* - расчет фактического показателя приведен на основании данных портала "Регистр прикрепленного населения"</w:t>
      </w:r>
    </w:p>
    <w:bookmarkEnd w:id="340"/>
    <w:bookmarkStart w:name="z409" w:id="341"/>
    <w:p>
      <w:pPr>
        <w:spacing w:after="0"/>
        <w:ind w:left="0"/>
        <w:jc w:val="both"/>
      </w:pPr>
      <w:r>
        <w:rPr>
          <w:rFonts w:ascii="Times New Roman"/>
          <w:b w:val="false"/>
          <w:i w:val="false"/>
          <w:color w:val="000000"/>
          <w:sz w:val="28"/>
        </w:rPr>
        <w:t xml:space="preserve">
      </w:t>
      </w:r>
      <w:r>
        <w:rPr>
          <w:rFonts w:ascii="Times New Roman"/>
          <w:b w:val="false"/>
          <w:i/>
          <w:color w:val="000000"/>
          <w:sz w:val="28"/>
        </w:rPr>
        <w:t>** - значение целевого показателя соответствует данным портала "ДКПН";</w:t>
      </w:r>
    </w:p>
    <w:bookmarkEnd w:id="341"/>
    <w:bookmarkStart w:name="z410" w:id="34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количество баллов указано в максимальном значении в соответствии с </w:t>
      </w:r>
      <w:r>
        <w:rPr>
          <w:rFonts w:ascii="Times New Roman"/>
          <w:b w:val="false"/>
          <w:i w:val="false"/>
          <w:color w:val="000000"/>
          <w:sz w:val="28"/>
        </w:rPr>
        <w:t>Методики</w:t>
      </w:r>
      <w:r>
        <w:rPr>
          <w:rFonts w:ascii="Times New Roman"/>
          <w:b w:val="false"/>
          <w:i/>
          <w:color w:val="000000"/>
          <w:sz w:val="28"/>
        </w:rPr>
        <w:t xml:space="preserve"> формирования тарифов на медицинские услуги, оказываемые в рамках гарантированного объема бесплатной медицинской помощи и в системе обязательного социального медицинского страхования, утвержденной приказом Министра Здравоохранения Республики Казахстан от 26 ноября 2009 года № 801 (зарегистрирован с Реестре государственной регистрации нормативных правовых актов за № 49236;</w:t>
      </w:r>
    </w:p>
    <w:bookmarkEnd w:id="342"/>
    <w:bookmarkStart w:name="z411" w:id="343"/>
    <w:p>
      <w:pPr>
        <w:spacing w:after="0"/>
        <w:ind w:left="0"/>
        <w:jc w:val="both"/>
      </w:pPr>
      <w:r>
        <w:rPr>
          <w:rFonts w:ascii="Times New Roman"/>
          <w:b w:val="false"/>
          <w:i w:val="false"/>
          <w:color w:val="000000"/>
          <w:sz w:val="28"/>
        </w:rPr>
        <w:t xml:space="preserve">
      </w:t>
      </w:r>
      <w:r>
        <w:rPr>
          <w:rFonts w:ascii="Times New Roman"/>
          <w:b w:val="false"/>
          <w:i/>
          <w:color w:val="000000"/>
          <w:sz w:val="28"/>
        </w:rPr>
        <w:t>сумма распределена по индикаторам конечного результата деятельности субъекта здравоохранения, оказывающего ПМСП, на основании данных по заключенному договору на оказание ГОБМП;</w:t>
      </w:r>
    </w:p>
    <w:bookmarkEnd w:id="343"/>
    <w:bookmarkStart w:name="z412" w:id="344"/>
    <w:p>
      <w:pPr>
        <w:spacing w:after="0"/>
        <w:ind w:left="0"/>
        <w:jc w:val="both"/>
      </w:pPr>
      <w:r>
        <w:rPr>
          <w:rFonts w:ascii="Times New Roman"/>
          <w:b w:val="false"/>
          <w:i w:val="false"/>
          <w:color w:val="000000"/>
          <w:sz w:val="28"/>
        </w:rPr>
        <w:t xml:space="preserve">
      </w:t>
      </w:r>
      <w:r>
        <w:rPr>
          <w:rFonts w:ascii="Times New Roman"/>
          <w:b w:val="false"/>
          <w:i/>
          <w:color w:val="000000"/>
          <w:sz w:val="28"/>
        </w:rPr>
        <w:t>*** - значения соответствуют данным портала "ДКПН" после закрытия отчетного периода в портале "ДКПН" Фондом.</w:t>
      </w:r>
    </w:p>
    <w:bookmarkEnd w:id="34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счету-реестру за оказание</w:t>
            </w:r>
            <w:r>
              <w:br/>
            </w:r>
            <w:r>
              <w:rPr>
                <w:rFonts w:ascii="Times New Roman"/>
                <w:b w:val="false"/>
                <w:i w:val="false"/>
                <w:color w:val="000000"/>
                <w:sz w:val="20"/>
              </w:rPr>
              <w:t xml:space="preserve">амбулаторно-поликлинической помощи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15" w:id="345"/>
    <w:p>
      <w:pPr>
        <w:spacing w:after="0"/>
        <w:ind w:left="0"/>
        <w:jc w:val="left"/>
      </w:pPr>
      <w:r>
        <w:rPr>
          <w:rFonts w:ascii="Times New Roman"/>
          <w:b/>
          <w:i w:val="false"/>
          <w:color w:val="000000"/>
        </w:rPr>
        <w:t xml:space="preserve"> Реестр оказанных услуг первичной медико-санитарной помощи*</w:t>
      </w:r>
      <w:r>
        <w:br/>
      </w:r>
      <w:r>
        <w:rPr>
          <w:rFonts w:ascii="Times New Roman"/>
          <w:b/>
          <w:i w:val="false"/>
          <w:color w:val="000000"/>
        </w:rPr>
        <w:t>период: с "___" _______ 20___ года по "___" _______ 20___ год</w:t>
      </w:r>
    </w:p>
    <w:bookmarkEnd w:id="3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89"/>
        <w:gridCol w:w="1794"/>
        <w:gridCol w:w="1794"/>
        <w:gridCol w:w="2304"/>
        <w:gridCol w:w="1228"/>
        <w:gridCol w:w="2591"/>
      </w:tblGrid>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Полный код услуги</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услуги</w:t>
            </w:r>
          </w:p>
        </w:tc>
        <w:tc>
          <w:tcPr>
            <w:tcW w:w="23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услуги, тенге</w:t>
            </w:r>
          </w:p>
        </w:tc>
        <w:tc>
          <w:tcPr>
            <w:tcW w:w="12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услуг</w:t>
            </w:r>
          </w:p>
        </w:tc>
        <w:tc>
          <w:tcPr>
            <w:tcW w:w="25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проведению скрининговых исследований на раннюю диагностику злокачественных новообразований (в разрезе видов скринингов)</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выявление рака молочной железы</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выявление рака шейки матки</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выявление колоректального рака</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16" w:id="346"/>
    <w:p>
      <w:pPr>
        <w:spacing w:after="0"/>
        <w:ind w:left="0"/>
        <w:jc w:val="both"/>
      </w:pPr>
      <w:r>
        <w:rPr>
          <w:rFonts w:ascii="Times New Roman"/>
          <w:b w:val="false"/>
          <w:i w:val="false"/>
          <w:color w:val="000000"/>
          <w:sz w:val="28"/>
        </w:rPr>
        <w:t>
      Руководитель поставщика</w:t>
      </w:r>
      <w:r>
        <w:br/>
      </w:r>
      <w:r>
        <w:rPr>
          <w:rFonts w:ascii="Times New Roman"/>
          <w:b w:val="false"/>
          <w:i w:val="false"/>
          <w:color w:val="000000"/>
          <w:sz w:val="28"/>
        </w:rPr>
        <w:t>(уполномоченное должностное лицо): ___________________________________________/______________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Главный бухгалтер поставщика: ________________________________________ /______________</w:t>
      </w:r>
    </w:p>
    <w:bookmarkEnd w:id="346"/>
    <w:bookmarkStart w:name="z417" w:id="347"/>
    <w:p>
      <w:pPr>
        <w:spacing w:after="0"/>
        <w:ind w:left="0"/>
        <w:jc w:val="both"/>
      </w:pPr>
      <w:r>
        <w:rPr>
          <w:rFonts w:ascii="Times New Roman"/>
          <w:b w:val="false"/>
          <w:i w:val="false"/>
          <w:color w:val="000000"/>
          <w:sz w:val="28"/>
        </w:rPr>
        <w:t>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Место печати (при наличии)/(для документа на бумажном носителе)                         Дата "_____"_________20___ года</w:t>
      </w:r>
    </w:p>
    <w:bookmarkEnd w:id="347"/>
    <w:bookmarkStart w:name="z418" w:id="348"/>
    <w:p>
      <w:pPr>
        <w:spacing w:after="0"/>
        <w:ind w:left="0"/>
        <w:jc w:val="both"/>
      </w:pPr>
      <w:r>
        <w:rPr>
          <w:rFonts w:ascii="Times New Roman"/>
          <w:b w:val="false"/>
          <w:i w:val="false"/>
          <w:color w:val="000000"/>
          <w:sz w:val="28"/>
        </w:rPr>
        <w:t xml:space="preserve">
      </w:t>
      </w:r>
      <w:r>
        <w:rPr>
          <w:rFonts w:ascii="Times New Roman"/>
          <w:b w:val="false"/>
          <w:i/>
          <w:color w:val="000000"/>
          <w:sz w:val="28"/>
        </w:rPr>
        <w:t>Примечание:</w:t>
      </w:r>
    </w:p>
    <w:bookmarkEnd w:id="348"/>
    <w:bookmarkStart w:name="z419" w:id="349"/>
    <w:p>
      <w:pPr>
        <w:spacing w:after="0"/>
        <w:ind w:left="0"/>
        <w:jc w:val="both"/>
      </w:pPr>
      <w:r>
        <w:rPr>
          <w:rFonts w:ascii="Times New Roman"/>
          <w:b w:val="false"/>
          <w:i w:val="false"/>
          <w:color w:val="000000"/>
          <w:sz w:val="28"/>
        </w:rPr>
        <w:t xml:space="preserve">
      </w:t>
      </w:r>
      <w:r>
        <w:rPr>
          <w:rFonts w:ascii="Times New Roman"/>
          <w:b w:val="false"/>
          <w:i/>
          <w:color w:val="000000"/>
          <w:sz w:val="28"/>
        </w:rPr>
        <w:t>* - данные формируются на основании данных, внесенных поставщиком в МИС;</w:t>
      </w:r>
    </w:p>
    <w:bookmarkEnd w:id="349"/>
    <w:bookmarkStart w:name="z420" w:id="350"/>
    <w:p>
      <w:pPr>
        <w:spacing w:after="0"/>
        <w:ind w:left="0"/>
        <w:jc w:val="both"/>
      </w:pPr>
      <w:r>
        <w:rPr>
          <w:rFonts w:ascii="Times New Roman"/>
          <w:b w:val="false"/>
          <w:i w:val="false"/>
          <w:color w:val="000000"/>
          <w:sz w:val="28"/>
        </w:rPr>
        <w:t xml:space="preserve">
      </w:t>
      </w:r>
      <w:r>
        <w:rPr>
          <w:rFonts w:ascii="Times New Roman"/>
          <w:b w:val="false"/>
          <w:i/>
          <w:color w:val="000000"/>
          <w:sz w:val="28"/>
        </w:rPr>
        <w:t>** - итоговая сумма не влияет на оплату за отчетный период.</w:t>
      </w:r>
    </w:p>
    <w:bookmarkEnd w:id="35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счету-реестру за оказание</w:t>
            </w:r>
            <w:r>
              <w:br/>
            </w:r>
            <w:r>
              <w:rPr>
                <w:rFonts w:ascii="Times New Roman"/>
                <w:b w:val="false"/>
                <w:i w:val="false"/>
                <w:color w:val="000000"/>
                <w:sz w:val="20"/>
              </w:rPr>
              <w:t xml:space="preserve">амбулаторно-поликлинической помощи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23" w:id="351"/>
    <w:p>
      <w:pPr>
        <w:spacing w:after="0"/>
        <w:ind w:left="0"/>
        <w:jc w:val="left"/>
      </w:pPr>
      <w:r>
        <w:rPr>
          <w:rFonts w:ascii="Times New Roman"/>
          <w:b/>
          <w:i w:val="false"/>
          <w:color w:val="000000"/>
        </w:rPr>
        <w:t xml:space="preserve"> Реестр оказанных консультативно-диагностических услуг, не включенных в комплексный подушевой норматив на оказание</w:t>
      </w:r>
      <w:r>
        <w:br/>
      </w:r>
      <w:r>
        <w:rPr>
          <w:rFonts w:ascii="Times New Roman"/>
          <w:b/>
          <w:i w:val="false"/>
          <w:color w:val="000000"/>
        </w:rPr>
        <w:t>амбулаторной поликлинической помощи*</w:t>
      </w:r>
      <w:r>
        <w:br/>
      </w:r>
      <w:r>
        <w:rPr>
          <w:rFonts w:ascii="Times New Roman"/>
          <w:b/>
          <w:i w:val="false"/>
          <w:color w:val="000000"/>
        </w:rPr>
        <w:t>период: с "___" _______ 20___ года по "___" _______ 20___ года</w:t>
      </w:r>
    </w:p>
    <w:bookmarkEnd w:id="3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40"/>
        <w:gridCol w:w="2174"/>
        <w:gridCol w:w="2175"/>
        <w:gridCol w:w="2799"/>
        <w:gridCol w:w="1106"/>
        <w:gridCol w:w="1106"/>
      </w:tblGrid>
      <w:tr>
        <w:trPr>
          <w:trHeight w:val="30" w:hRule="atLeast"/>
        </w:trPr>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Полный код услуги</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услуги</w:t>
            </w:r>
          </w:p>
        </w:tc>
        <w:tc>
          <w:tcPr>
            <w:tcW w:w="27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услуги, тенге</w:t>
            </w:r>
          </w:p>
        </w:tc>
        <w:tc>
          <w:tcPr>
            <w:tcW w:w="11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услуг</w:t>
            </w:r>
          </w:p>
        </w:tc>
        <w:tc>
          <w:tcPr>
            <w:tcW w:w="11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Услуги участникам, инвалидам Великой Отечественной войны и лицам, приравненным к ним, оказываемые в специализированных организациях здравоохранения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передвижных медицинских комплексов на базе специального автотранспорта</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передвижных медицинских комплексов на базе железнодорожного транспорта</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Дорогостоящие виды диагностических исследований для пациентов с подозрением на онкологические заболевания по направлению специалиста (КТ, МРТ в рамках онкоплана)</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Дорогостоящие виды диагностических исследований для пациентов с подозрением на онкологические заболевания по направлению специалиста (ПЭТ в рамках онкоплана)</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в травматологических пунктах</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в кожно-венерологических диспансерах и/или отделениях при многопрофильных больницах</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в республиканских организациях здравоохранения</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Медицинское обслуживание школьников в организациях образования</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медицинской реабилитации третьего этапа на амбулаторном уровне</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консультативно-диагностических услуг (комплекс КДУ на 1 жителя)</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проведению скрининговых исследований на раннюю диагностику злокачественных новообразований (в разрезе видов скринингов)</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выявление рака молочной железы</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выявление рака шейки матки</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выявление колоректального рака</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24" w:id="352"/>
    <w:p>
      <w:pPr>
        <w:spacing w:after="0"/>
        <w:ind w:left="0"/>
        <w:jc w:val="both"/>
      </w:pPr>
      <w:r>
        <w:rPr>
          <w:rFonts w:ascii="Times New Roman"/>
          <w:b w:val="false"/>
          <w:i w:val="false"/>
          <w:color w:val="000000"/>
          <w:sz w:val="28"/>
        </w:rPr>
        <w:t>
      Руководитель поставщика</w:t>
      </w:r>
      <w:r>
        <w:br/>
      </w:r>
      <w:r>
        <w:rPr>
          <w:rFonts w:ascii="Times New Roman"/>
          <w:b w:val="false"/>
          <w:i w:val="false"/>
          <w:color w:val="000000"/>
          <w:sz w:val="28"/>
        </w:rPr>
        <w:t>(уполномоченное должностное лицо): __________________________________________________/______________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Главный бухгалтер поставщика: ____________________________________________ /________________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Место печати (при наличии)/(для документа на бумажном носителе)                   Дата "_____"_________20___ года</w:t>
      </w:r>
    </w:p>
    <w:bookmarkEnd w:id="352"/>
    <w:bookmarkStart w:name="z425" w:id="353"/>
    <w:p>
      <w:pPr>
        <w:spacing w:after="0"/>
        <w:ind w:left="0"/>
        <w:jc w:val="both"/>
      </w:pPr>
      <w:r>
        <w:rPr>
          <w:rFonts w:ascii="Times New Roman"/>
          <w:b w:val="false"/>
          <w:i w:val="false"/>
          <w:color w:val="000000"/>
          <w:sz w:val="28"/>
        </w:rPr>
        <w:t xml:space="preserve">
      </w:t>
      </w:r>
      <w:r>
        <w:rPr>
          <w:rFonts w:ascii="Times New Roman"/>
          <w:b w:val="false"/>
          <w:i/>
          <w:color w:val="000000"/>
          <w:sz w:val="28"/>
        </w:rPr>
        <w:t>Примечание:</w:t>
      </w:r>
    </w:p>
    <w:bookmarkEnd w:id="353"/>
    <w:bookmarkStart w:name="z426" w:id="354"/>
    <w:p>
      <w:pPr>
        <w:spacing w:after="0"/>
        <w:ind w:left="0"/>
        <w:jc w:val="both"/>
      </w:pPr>
      <w:r>
        <w:rPr>
          <w:rFonts w:ascii="Times New Roman"/>
          <w:b w:val="false"/>
          <w:i w:val="false"/>
          <w:color w:val="000000"/>
          <w:sz w:val="28"/>
        </w:rPr>
        <w:t xml:space="preserve">
      </w:t>
      </w:r>
      <w:r>
        <w:rPr>
          <w:rFonts w:ascii="Times New Roman"/>
          <w:b w:val="false"/>
          <w:i/>
          <w:color w:val="000000"/>
          <w:sz w:val="28"/>
        </w:rPr>
        <w:t>* - данные формируются на основании данных, внесенных поставщиком в МИС.</w:t>
      </w:r>
    </w:p>
    <w:bookmarkEnd w:id="3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счету-реестру за оказание</w:t>
            </w:r>
            <w:r>
              <w:br/>
            </w:r>
            <w:r>
              <w:rPr>
                <w:rFonts w:ascii="Times New Roman"/>
                <w:b w:val="false"/>
                <w:i w:val="false"/>
                <w:color w:val="000000"/>
                <w:sz w:val="20"/>
              </w:rPr>
              <w:t>амбулаторно-поликлинической помощи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29" w:id="355"/>
    <w:p>
      <w:pPr>
        <w:spacing w:after="0"/>
        <w:ind w:left="0"/>
        <w:jc w:val="left"/>
      </w:pPr>
      <w:r>
        <w:rPr>
          <w:rFonts w:ascii="Times New Roman"/>
          <w:b/>
          <w:i w:val="false"/>
          <w:color w:val="000000"/>
        </w:rPr>
        <w:t xml:space="preserve"> Реестр консультативно-диагностических услуг, оказанных без привлечения соисполнителя*</w:t>
      </w:r>
      <w:r>
        <w:br/>
      </w:r>
      <w:r>
        <w:rPr>
          <w:rFonts w:ascii="Times New Roman"/>
          <w:b/>
          <w:i w:val="false"/>
          <w:color w:val="000000"/>
        </w:rPr>
        <w:t>период: с "___" _______ 20___ года по "___" _______ 20___ года</w:t>
      </w:r>
    </w:p>
    <w:bookmarkEnd w:id="3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13"/>
        <w:gridCol w:w="1949"/>
        <w:gridCol w:w="1949"/>
        <w:gridCol w:w="2490"/>
        <w:gridCol w:w="1949"/>
        <w:gridCol w:w="1950"/>
      </w:tblGrid>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Полный код услуги</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услуги</w:t>
            </w:r>
          </w:p>
        </w:tc>
        <w:tc>
          <w:tcPr>
            <w:tcW w:w="24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услуги, тенге</w:t>
            </w:r>
          </w:p>
        </w:tc>
        <w:tc>
          <w:tcPr>
            <w:tcW w:w="19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услуг</w:t>
            </w:r>
          </w:p>
        </w:tc>
        <w:tc>
          <w:tcPr>
            <w:tcW w:w="19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30" w:id="356"/>
    <w:p>
      <w:pPr>
        <w:spacing w:after="0"/>
        <w:ind w:left="0"/>
        <w:jc w:val="both"/>
      </w:pPr>
      <w:r>
        <w:rPr>
          <w:rFonts w:ascii="Times New Roman"/>
          <w:b w:val="false"/>
          <w:i w:val="false"/>
          <w:color w:val="000000"/>
          <w:sz w:val="28"/>
        </w:rPr>
        <w:t>
      Руководитель поставщика</w:t>
      </w:r>
      <w:r>
        <w:br/>
      </w:r>
      <w:r>
        <w:rPr>
          <w:rFonts w:ascii="Times New Roman"/>
          <w:b w:val="false"/>
          <w:i w:val="false"/>
          <w:color w:val="000000"/>
          <w:sz w:val="28"/>
        </w:rPr>
        <w:t>(уполномоченное должностное лицо):__________________________________________________/________________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Главный бухгалтер поставщика: _______________________________________ /________________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Место печати (при наличии)/(для документа на бумажном носителе)                         Дата "_____"_________20___ года</w:t>
      </w:r>
    </w:p>
    <w:bookmarkEnd w:id="356"/>
    <w:bookmarkStart w:name="z431" w:id="357"/>
    <w:p>
      <w:pPr>
        <w:spacing w:after="0"/>
        <w:ind w:left="0"/>
        <w:jc w:val="both"/>
      </w:pPr>
      <w:r>
        <w:rPr>
          <w:rFonts w:ascii="Times New Roman"/>
          <w:b w:val="false"/>
          <w:i w:val="false"/>
          <w:color w:val="000000"/>
          <w:sz w:val="28"/>
        </w:rPr>
        <w:t xml:space="preserve">
      </w:t>
      </w:r>
      <w:r>
        <w:rPr>
          <w:rFonts w:ascii="Times New Roman"/>
          <w:b w:val="false"/>
          <w:i/>
          <w:color w:val="000000"/>
          <w:sz w:val="28"/>
        </w:rPr>
        <w:t>Примечание:</w:t>
      </w:r>
    </w:p>
    <w:bookmarkEnd w:id="357"/>
    <w:bookmarkStart w:name="z432" w:id="358"/>
    <w:p>
      <w:pPr>
        <w:spacing w:after="0"/>
        <w:ind w:left="0"/>
        <w:jc w:val="both"/>
      </w:pPr>
      <w:r>
        <w:rPr>
          <w:rFonts w:ascii="Times New Roman"/>
          <w:b w:val="false"/>
          <w:i w:val="false"/>
          <w:color w:val="000000"/>
          <w:sz w:val="28"/>
        </w:rPr>
        <w:t xml:space="preserve">
      </w:t>
      </w:r>
      <w:r>
        <w:rPr>
          <w:rFonts w:ascii="Times New Roman"/>
          <w:b w:val="false"/>
          <w:i/>
          <w:color w:val="000000"/>
          <w:sz w:val="28"/>
        </w:rPr>
        <w:t>* - данные формируются на основании данных МИС;</w:t>
      </w:r>
    </w:p>
    <w:bookmarkEnd w:id="358"/>
    <w:bookmarkStart w:name="z433" w:id="359"/>
    <w:p>
      <w:pPr>
        <w:spacing w:after="0"/>
        <w:ind w:left="0"/>
        <w:jc w:val="both"/>
      </w:pPr>
      <w:r>
        <w:rPr>
          <w:rFonts w:ascii="Times New Roman"/>
          <w:b w:val="false"/>
          <w:i w:val="false"/>
          <w:color w:val="000000"/>
          <w:sz w:val="28"/>
        </w:rPr>
        <w:t xml:space="preserve">
      </w:t>
      </w:r>
      <w:r>
        <w:rPr>
          <w:rFonts w:ascii="Times New Roman"/>
          <w:b w:val="false"/>
          <w:i/>
          <w:color w:val="000000"/>
          <w:sz w:val="28"/>
        </w:rPr>
        <w:t>** - итоговая сумма не влияет на оплату за отчетный период.</w:t>
      </w:r>
    </w:p>
    <w:bookmarkEnd w:id="3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счету-реестру за оказание</w:t>
            </w:r>
            <w:r>
              <w:br/>
            </w:r>
            <w:r>
              <w:rPr>
                <w:rFonts w:ascii="Times New Roman"/>
                <w:b w:val="false"/>
                <w:i w:val="false"/>
                <w:color w:val="000000"/>
                <w:sz w:val="20"/>
              </w:rPr>
              <w:t>амбулаторно-поликлинической помощи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36" w:id="360"/>
    <w:p>
      <w:pPr>
        <w:spacing w:after="0"/>
        <w:ind w:left="0"/>
        <w:jc w:val="left"/>
      </w:pPr>
      <w:r>
        <w:rPr>
          <w:rFonts w:ascii="Times New Roman"/>
          <w:b/>
          <w:i w:val="false"/>
          <w:color w:val="000000"/>
        </w:rPr>
        <w:t xml:space="preserve"> Реестр консультативно-диагностических услуг оказанных с привлечением соисполнителя*</w:t>
      </w:r>
      <w:r>
        <w:br/>
      </w:r>
      <w:r>
        <w:rPr>
          <w:rFonts w:ascii="Times New Roman"/>
          <w:b/>
          <w:i w:val="false"/>
          <w:color w:val="000000"/>
        </w:rPr>
        <w:t>период: с "___" _______ 20___ года по "___" _______ 20___ года</w:t>
      </w:r>
    </w:p>
    <w:bookmarkEnd w:id="3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6"/>
        <w:gridCol w:w="3148"/>
        <w:gridCol w:w="3148"/>
        <w:gridCol w:w="4024"/>
        <w:gridCol w:w="482"/>
        <w:gridCol w:w="482"/>
      </w:tblGrid>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Полный код услуги</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услуги</w:t>
            </w:r>
          </w:p>
        </w:tc>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услуги, тенге</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услуг</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соисполнителя ______________________________(по договору соисполнения от №___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37" w:id="361"/>
    <w:p>
      <w:pPr>
        <w:spacing w:after="0"/>
        <w:ind w:left="0"/>
        <w:jc w:val="both"/>
      </w:pPr>
      <w:r>
        <w:rPr>
          <w:rFonts w:ascii="Times New Roman"/>
          <w:b w:val="false"/>
          <w:i w:val="false"/>
          <w:color w:val="000000"/>
          <w:sz w:val="28"/>
        </w:rPr>
        <w:t>
      Руководитель поставщика</w:t>
      </w:r>
      <w:r>
        <w:br/>
      </w:r>
      <w:r>
        <w:rPr>
          <w:rFonts w:ascii="Times New Roman"/>
          <w:b w:val="false"/>
          <w:i w:val="false"/>
          <w:color w:val="000000"/>
          <w:sz w:val="28"/>
        </w:rPr>
        <w:t>(уполномоченное должностное лицо): ____________________________________________/__________________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Главный бухгалтер поставщика: _________________________________________________ /__________________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Место печати (при наличии)/(для документа на бумажном носителе)                         Дата "_____"_________20___ года</w:t>
      </w:r>
    </w:p>
    <w:bookmarkEnd w:id="361"/>
    <w:bookmarkStart w:name="z438" w:id="362"/>
    <w:p>
      <w:pPr>
        <w:spacing w:after="0"/>
        <w:ind w:left="0"/>
        <w:jc w:val="both"/>
      </w:pPr>
      <w:r>
        <w:rPr>
          <w:rFonts w:ascii="Times New Roman"/>
          <w:b w:val="false"/>
          <w:i w:val="false"/>
          <w:color w:val="000000"/>
          <w:sz w:val="28"/>
        </w:rPr>
        <w:t xml:space="preserve">
      </w:t>
      </w:r>
      <w:r>
        <w:rPr>
          <w:rFonts w:ascii="Times New Roman"/>
          <w:b w:val="false"/>
          <w:i/>
          <w:color w:val="000000"/>
          <w:sz w:val="28"/>
        </w:rPr>
        <w:t>Примечание:</w:t>
      </w:r>
    </w:p>
    <w:bookmarkEnd w:id="362"/>
    <w:bookmarkStart w:name="z439" w:id="363"/>
    <w:p>
      <w:pPr>
        <w:spacing w:after="0"/>
        <w:ind w:left="0"/>
        <w:jc w:val="both"/>
      </w:pPr>
      <w:r>
        <w:rPr>
          <w:rFonts w:ascii="Times New Roman"/>
          <w:b w:val="false"/>
          <w:i w:val="false"/>
          <w:color w:val="000000"/>
          <w:sz w:val="28"/>
        </w:rPr>
        <w:t xml:space="preserve">
      </w:t>
      </w:r>
      <w:r>
        <w:rPr>
          <w:rFonts w:ascii="Times New Roman"/>
          <w:b w:val="false"/>
          <w:i/>
          <w:color w:val="000000"/>
          <w:sz w:val="28"/>
        </w:rPr>
        <w:t>* - данные формируются на основании данных, внесенных поставщиком в МИС;</w:t>
      </w:r>
    </w:p>
    <w:bookmarkEnd w:id="363"/>
    <w:bookmarkStart w:name="z440" w:id="364"/>
    <w:p>
      <w:pPr>
        <w:spacing w:after="0"/>
        <w:ind w:left="0"/>
        <w:jc w:val="both"/>
      </w:pPr>
      <w:r>
        <w:rPr>
          <w:rFonts w:ascii="Times New Roman"/>
          <w:b w:val="false"/>
          <w:i w:val="false"/>
          <w:color w:val="000000"/>
          <w:sz w:val="28"/>
        </w:rPr>
        <w:t xml:space="preserve">
      </w:t>
      </w:r>
      <w:r>
        <w:rPr>
          <w:rFonts w:ascii="Times New Roman"/>
          <w:b w:val="false"/>
          <w:i/>
          <w:color w:val="000000"/>
          <w:sz w:val="28"/>
        </w:rPr>
        <w:t>** - итоговая сумма не влияет на оплату за отчетный период, подлежит оплате соисполнителям в порядке и сроки, определенные настоящими Правилами.</w:t>
      </w:r>
    </w:p>
    <w:bookmarkEnd w:id="36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счету-реестру за оказание</w:t>
            </w:r>
            <w:r>
              <w:br/>
            </w:r>
            <w:r>
              <w:rPr>
                <w:rFonts w:ascii="Times New Roman"/>
                <w:b w:val="false"/>
                <w:i w:val="false"/>
                <w:color w:val="000000"/>
                <w:sz w:val="20"/>
              </w:rPr>
              <w:t>амбулаторно-поликлинической помощи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43" w:id="365"/>
    <w:p>
      <w:pPr>
        <w:spacing w:after="0"/>
        <w:ind w:left="0"/>
        <w:jc w:val="left"/>
      </w:pPr>
      <w:r>
        <w:rPr>
          <w:rFonts w:ascii="Times New Roman"/>
          <w:b/>
          <w:i w:val="false"/>
          <w:color w:val="000000"/>
        </w:rPr>
        <w:t xml:space="preserve"> Реестр консультативно-диагностических услуг, оказанных детскому населению в возрасте от 6 до 17 лет включительно*</w:t>
      </w:r>
      <w:r>
        <w:br/>
      </w:r>
      <w:r>
        <w:rPr>
          <w:rFonts w:ascii="Times New Roman"/>
          <w:b/>
          <w:i w:val="false"/>
          <w:color w:val="000000"/>
        </w:rPr>
        <w:t>период: с "___" _______ 20___ года по "___" _______ 20___ года</w:t>
      </w:r>
    </w:p>
    <w:bookmarkEnd w:id="3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1"/>
        <w:gridCol w:w="1926"/>
        <w:gridCol w:w="1926"/>
        <w:gridCol w:w="1926"/>
        <w:gridCol w:w="4061"/>
      </w:tblGrid>
      <w:tr>
        <w:trPr>
          <w:trHeight w:val="30" w:hRule="atLeast"/>
        </w:trPr>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Полный код услуги</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услуги</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44" w:id="366"/>
    <w:p>
      <w:pPr>
        <w:spacing w:after="0"/>
        <w:ind w:left="0"/>
        <w:jc w:val="both"/>
      </w:pPr>
      <w:r>
        <w:rPr>
          <w:rFonts w:ascii="Times New Roman"/>
          <w:b w:val="false"/>
          <w:i w:val="false"/>
          <w:color w:val="000000"/>
          <w:sz w:val="28"/>
        </w:rPr>
        <w:t>
      Руководитель поставщика</w:t>
      </w:r>
      <w:r>
        <w:br/>
      </w:r>
      <w:r>
        <w:rPr>
          <w:rFonts w:ascii="Times New Roman"/>
          <w:b w:val="false"/>
          <w:i w:val="false"/>
          <w:color w:val="000000"/>
          <w:sz w:val="28"/>
        </w:rPr>
        <w:t>(уполномоченное должностное лицо): ______________________________________________/________________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Главный бухгалтер поставщика:__________________________________________ /________________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Место печати (при наличии)/(для документа на бумажном носителе)                         Дата "_____"_________20___ года</w:t>
      </w:r>
    </w:p>
    <w:bookmarkEnd w:id="366"/>
    <w:bookmarkStart w:name="z445" w:id="367"/>
    <w:p>
      <w:pPr>
        <w:spacing w:after="0"/>
        <w:ind w:left="0"/>
        <w:jc w:val="both"/>
      </w:pPr>
      <w:r>
        <w:rPr>
          <w:rFonts w:ascii="Times New Roman"/>
          <w:b w:val="false"/>
          <w:i w:val="false"/>
          <w:color w:val="000000"/>
          <w:sz w:val="28"/>
        </w:rPr>
        <w:t xml:space="preserve">
      </w:t>
      </w:r>
      <w:r>
        <w:rPr>
          <w:rFonts w:ascii="Times New Roman"/>
          <w:b w:val="false"/>
          <w:i/>
          <w:color w:val="000000"/>
          <w:sz w:val="28"/>
        </w:rPr>
        <w:t>Примечание:</w:t>
      </w:r>
    </w:p>
    <w:bookmarkEnd w:id="367"/>
    <w:bookmarkStart w:name="z446" w:id="368"/>
    <w:p>
      <w:pPr>
        <w:spacing w:after="0"/>
        <w:ind w:left="0"/>
        <w:jc w:val="both"/>
      </w:pPr>
      <w:r>
        <w:rPr>
          <w:rFonts w:ascii="Times New Roman"/>
          <w:b w:val="false"/>
          <w:i w:val="false"/>
          <w:color w:val="000000"/>
          <w:sz w:val="28"/>
        </w:rPr>
        <w:t xml:space="preserve">
      </w:t>
      </w:r>
      <w:r>
        <w:rPr>
          <w:rFonts w:ascii="Times New Roman"/>
          <w:b w:val="false"/>
          <w:i/>
          <w:color w:val="000000"/>
          <w:sz w:val="28"/>
        </w:rPr>
        <w:t>* - данные формируются на основании данных, внесенных поставщиком в МИС;</w:t>
      </w:r>
    </w:p>
    <w:bookmarkEnd w:id="368"/>
    <w:bookmarkStart w:name="z447" w:id="369"/>
    <w:p>
      <w:pPr>
        <w:spacing w:after="0"/>
        <w:ind w:left="0"/>
        <w:jc w:val="both"/>
      </w:pPr>
      <w:r>
        <w:rPr>
          <w:rFonts w:ascii="Times New Roman"/>
          <w:b w:val="false"/>
          <w:i w:val="false"/>
          <w:color w:val="000000"/>
          <w:sz w:val="28"/>
        </w:rPr>
        <w:t xml:space="preserve">
      </w:t>
      </w:r>
      <w:r>
        <w:rPr>
          <w:rFonts w:ascii="Times New Roman"/>
          <w:b w:val="false"/>
          <w:i/>
          <w:color w:val="000000"/>
          <w:sz w:val="28"/>
        </w:rPr>
        <w:t>** - итоговая сумма не влияет на оплату за отчетный период.</w:t>
      </w:r>
    </w:p>
    <w:bookmarkEnd w:id="36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счету-реестру за оказание</w:t>
            </w:r>
            <w:r>
              <w:br/>
            </w:r>
            <w:r>
              <w:rPr>
                <w:rFonts w:ascii="Times New Roman"/>
                <w:b w:val="false"/>
                <w:i w:val="false"/>
                <w:color w:val="000000"/>
                <w:sz w:val="20"/>
              </w:rPr>
              <w:t>амбулаторно-поликлинической помощи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50" w:id="370"/>
    <w:p>
      <w:pPr>
        <w:spacing w:after="0"/>
        <w:ind w:left="0"/>
        <w:jc w:val="left"/>
      </w:pPr>
      <w:r>
        <w:rPr>
          <w:rFonts w:ascii="Times New Roman"/>
          <w:b/>
          <w:i w:val="false"/>
          <w:color w:val="000000"/>
        </w:rPr>
        <w:t xml:space="preserve"> Реестр вызовов неотложной медицинской помощи 4 категории срочности *</w:t>
      </w:r>
      <w:r>
        <w:br/>
      </w:r>
      <w:r>
        <w:rPr>
          <w:rFonts w:ascii="Times New Roman"/>
          <w:b/>
          <w:i w:val="false"/>
          <w:color w:val="000000"/>
        </w:rPr>
        <w:t>период: с "___" _______ 20___ года по "___" _______ 20___ года</w:t>
      </w:r>
    </w:p>
    <w:bookmarkEnd w:id="3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74"/>
        <w:gridCol w:w="2875"/>
        <w:gridCol w:w="2875"/>
        <w:gridCol w:w="2876"/>
      </w:tblGrid>
      <w:tr>
        <w:trPr>
          <w:trHeight w:val="30" w:hRule="atLeast"/>
        </w:trPr>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услуги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r>
      <w:tr>
        <w:trPr>
          <w:trHeight w:val="30" w:hRule="atLeast"/>
        </w:trPr>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51" w:id="371"/>
    <w:p>
      <w:pPr>
        <w:spacing w:after="0"/>
        <w:ind w:left="0"/>
        <w:jc w:val="both"/>
      </w:pPr>
      <w:r>
        <w:rPr>
          <w:rFonts w:ascii="Times New Roman"/>
          <w:b w:val="false"/>
          <w:i w:val="false"/>
          <w:color w:val="000000"/>
          <w:sz w:val="28"/>
        </w:rPr>
        <w:t>
      Руководитель поставщика</w:t>
      </w:r>
      <w:r>
        <w:br/>
      </w:r>
      <w:r>
        <w:rPr>
          <w:rFonts w:ascii="Times New Roman"/>
          <w:b w:val="false"/>
          <w:i w:val="false"/>
          <w:color w:val="000000"/>
          <w:sz w:val="28"/>
        </w:rPr>
        <w:t>(уполномоченное должностное лицо): __________________________________________/________________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Главный бухгалтер поставщика:__________________________________________ /________________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Место печати (при наличии)/(для документа на бумажном носителе)                         Дата "_____"_________20___ года</w:t>
      </w:r>
    </w:p>
    <w:bookmarkEnd w:id="371"/>
    <w:bookmarkStart w:name="z452" w:id="372"/>
    <w:p>
      <w:pPr>
        <w:spacing w:after="0"/>
        <w:ind w:left="0"/>
        <w:jc w:val="both"/>
      </w:pPr>
      <w:r>
        <w:rPr>
          <w:rFonts w:ascii="Times New Roman"/>
          <w:b w:val="false"/>
          <w:i w:val="false"/>
          <w:color w:val="000000"/>
          <w:sz w:val="28"/>
        </w:rPr>
        <w:t xml:space="preserve">
      </w:t>
      </w:r>
      <w:r>
        <w:rPr>
          <w:rFonts w:ascii="Times New Roman"/>
          <w:b w:val="false"/>
          <w:i/>
          <w:color w:val="000000"/>
          <w:sz w:val="28"/>
        </w:rPr>
        <w:t>Примечание:</w:t>
      </w:r>
    </w:p>
    <w:bookmarkEnd w:id="372"/>
    <w:bookmarkStart w:name="z453" w:id="373"/>
    <w:p>
      <w:pPr>
        <w:spacing w:after="0"/>
        <w:ind w:left="0"/>
        <w:jc w:val="both"/>
      </w:pPr>
      <w:r>
        <w:rPr>
          <w:rFonts w:ascii="Times New Roman"/>
          <w:b w:val="false"/>
          <w:i w:val="false"/>
          <w:color w:val="000000"/>
          <w:sz w:val="28"/>
        </w:rPr>
        <w:t xml:space="preserve">
      </w:t>
      </w:r>
      <w:r>
        <w:rPr>
          <w:rFonts w:ascii="Times New Roman"/>
          <w:b w:val="false"/>
          <w:i/>
          <w:color w:val="000000"/>
          <w:sz w:val="28"/>
        </w:rPr>
        <w:t>* - данные формируются на основании данных, внесенных поставщиком в МИС.</w:t>
      </w:r>
    </w:p>
    <w:bookmarkEnd w:id="37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счету-реестру за оказание</w:t>
            </w:r>
            <w:r>
              <w:br/>
            </w:r>
            <w:r>
              <w:rPr>
                <w:rFonts w:ascii="Times New Roman"/>
                <w:b w:val="false"/>
                <w:i w:val="false"/>
                <w:color w:val="000000"/>
                <w:sz w:val="20"/>
              </w:rPr>
              <w:t>амбулаторно-поликлинической помощи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56" w:id="374"/>
    <w:p>
      <w:pPr>
        <w:spacing w:after="0"/>
        <w:ind w:left="0"/>
        <w:jc w:val="left"/>
      </w:pPr>
      <w:r>
        <w:rPr>
          <w:rFonts w:ascii="Times New Roman"/>
          <w:b/>
          <w:i w:val="false"/>
          <w:color w:val="000000"/>
        </w:rPr>
        <w:t xml:space="preserve"> Реестр по обеспечению лечебными низкобелковыми продуктами и продуктами с низким содержанием фенилаланина</w:t>
      </w:r>
      <w:r>
        <w:br/>
      </w:r>
      <w:r>
        <w:rPr>
          <w:rFonts w:ascii="Times New Roman"/>
          <w:b/>
          <w:i w:val="false"/>
          <w:color w:val="000000"/>
        </w:rPr>
        <w:t>период: с "___" _______ 20___ года по "___" _______ 20___ года</w:t>
      </w:r>
    </w:p>
    <w:bookmarkEnd w:id="3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29"/>
        <w:gridCol w:w="2213"/>
        <w:gridCol w:w="2214"/>
        <w:gridCol w:w="2214"/>
        <w:gridCol w:w="2830"/>
      </w:tblGrid>
      <w:tr>
        <w:trPr>
          <w:trHeight w:val="30" w:hRule="atLeast"/>
        </w:trPr>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Количество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тыс.тенге</w:t>
            </w:r>
          </w:p>
        </w:tc>
      </w:tr>
      <w:tr>
        <w:trPr>
          <w:trHeight w:val="30" w:hRule="atLeast"/>
        </w:trPr>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57" w:id="375"/>
    <w:p>
      <w:pPr>
        <w:spacing w:after="0"/>
        <w:ind w:left="0"/>
        <w:jc w:val="both"/>
      </w:pPr>
      <w:r>
        <w:rPr>
          <w:rFonts w:ascii="Times New Roman"/>
          <w:b w:val="false"/>
          <w:i w:val="false"/>
          <w:color w:val="000000"/>
          <w:sz w:val="28"/>
        </w:rPr>
        <w:t>
      Руководитель поставщика</w:t>
      </w:r>
      <w:r>
        <w:br/>
      </w:r>
      <w:r>
        <w:rPr>
          <w:rFonts w:ascii="Times New Roman"/>
          <w:b w:val="false"/>
          <w:i w:val="false"/>
          <w:color w:val="000000"/>
          <w:sz w:val="28"/>
        </w:rPr>
        <w:t>(уполномоченное должностное лицо): __________________________________________/________________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Главный бухгалтер поставщика:__________________________________________ /________________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Место печати (при наличии)/(для документа на бумажном носителе) Дата "_____"_________20___ года</w:t>
      </w:r>
    </w:p>
    <w:bookmarkEnd w:id="37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16 марта 2020 года</w:t>
            </w:r>
            <w:r>
              <w:br/>
            </w:r>
            <w:r>
              <w:rPr>
                <w:rFonts w:ascii="Times New Roman"/>
                <w:b w:val="false"/>
                <w:i w:val="false"/>
                <w:color w:val="000000"/>
                <w:sz w:val="20"/>
              </w:rPr>
              <w:t>№ ҚР ДСМ-16/2020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оплаты услуг</w:t>
            </w:r>
            <w:r>
              <w:br/>
            </w:r>
            <w:r>
              <w:rPr>
                <w:rFonts w:ascii="Times New Roman"/>
                <w:b w:val="false"/>
                <w:i w:val="false"/>
                <w:color w:val="000000"/>
                <w:sz w:val="20"/>
              </w:rPr>
              <w:t>субъектов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61" w:id="376"/>
    <w:p>
      <w:pPr>
        <w:spacing w:after="0"/>
        <w:ind w:left="0"/>
        <w:jc w:val="left"/>
      </w:pPr>
      <w:r>
        <w:rPr>
          <w:rFonts w:ascii="Times New Roman"/>
          <w:b/>
          <w:i w:val="false"/>
          <w:color w:val="000000"/>
        </w:rPr>
        <w:t xml:space="preserve"> Информация о структуре доходов при оказании амбулаторно-поликлинической помощи поставщиком, оказывающим</w:t>
      </w:r>
      <w:r>
        <w:br/>
      </w:r>
      <w:r>
        <w:rPr>
          <w:rFonts w:ascii="Times New Roman"/>
          <w:b/>
          <w:i w:val="false"/>
          <w:color w:val="000000"/>
        </w:rPr>
        <w:t>первичную медико-санитарную помощь</w:t>
      </w:r>
      <w:r>
        <w:br/>
      </w:r>
      <w:r>
        <w:rPr>
          <w:rFonts w:ascii="Times New Roman"/>
          <w:b/>
          <w:i w:val="false"/>
          <w:color w:val="000000"/>
        </w:rPr>
        <w:t>период с "___" _______ 20 ___ года по "___" _______ 20 ___ года</w:t>
      </w:r>
      <w:r>
        <w:br/>
      </w:r>
      <w:r>
        <w:rPr>
          <w:rFonts w:ascii="Times New Roman"/>
          <w:b/>
          <w:i w:val="false"/>
          <w:color w:val="000000"/>
        </w:rPr>
        <w:t>_____________________________________________________________________</w:t>
      </w:r>
      <w:r>
        <w:br/>
      </w:r>
      <w:r>
        <w:rPr>
          <w:rFonts w:ascii="Times New Roman"/>
          <w:b/>
          <w:i w:val="false"/>
          <w:color w:val="000000"/>
        </w:rPr>
        <w:t>(Наименование поставщика)</w:t>
      </w:r>
    </w:p>
    <w:bookmarkEnd w:id="3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04"/>
        <w:gridCol w:w="6376"/>
        <w:gridCol w:w="1046"/>
        <w:gridCol w:w="1337"/>
        <w:gridCol w:w="1337"/>
      </w:tblGrid>
      <w:tr>
        <w:trPr>
          <w:trHeight w:val="30" w:hRule="atLeast"/>
        </w:trPr>
        <w:tc>
          <w:tcPr>
            <w:tcW w:w="2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63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Источники дохода, тыс.тенге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бюджетных средств</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внебюджетных средств</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 за отчетный период, всего</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амбулаторно-поликлинической помощи:</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стимулирование работников организации, оказывающей первичную медико-санитарную помощь, за достигнутые конечные результаты их деятельности на основе индикаторов оценки</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лечебными низкобелковыми продуктами и продуктами с низким содержанием фенилаланина</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 оказание неотложной медицинской помощи</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проведение скрининговых осмотров на раннее выявление злокачественных заболеваний</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оказание консультативно-диагностических услуг, не включенных в комплексный подушевой норматив на оказание амбулаторно-поликлинической помощи</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проведение медицинской реабилитации третьего этапа на амбулаторном уровне</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услуги (указать)</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62" w:id="377"/>
    <w:p>
      <w:pPr>
        <w:spacing w:after="0"/>
        <w:ind w:left="0"/>
        <w:jc w:val="both"/>
      </w:pPr>
      <w:r>
        <w:rPr>
          <w:rFonts w:ascii="Times New Roman"/>
          <w:b w:val="false"/>
          <w:i w:val="false"/>
          <w:color w:val="000000"/>
          <w:sz w:val="28"/>
        </w:rPr>
        <w:t>
      Руководитель поставщика</w:t>
      </w:r>
      <w:r>
        <w:br/>
      </w:r>
      <w:r>
        <w:rPr>
          <w:rFonts w:ascii="Times New Roman"/>
          <w:b w:val="false"/>
          <w:i w:val="false"/>
          <w:color w:val="000000"/>
          <w:sz w:val="28"/>
        </w:rPr>
        <w:t>(уполномоченное должностное лицо): ____________________________________ /_____________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Главный бухгалтер поставщика: ______________________________________ /_______________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Место печати (при наличии)/ (для документа на бумажном носителе)                         Дата "_____"_________20___ года</w:t>
      </w:r>
    </w:p>
    <w:bookmarkEnd w:id="37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16 марта 2020 года</w:t>
            </w:r>
            <w:r>
              <w:br/>
            </w:r>
            <w:r>
              <w:rPr>
                <w:rFonts w:ascii="Times New Roman"/>
                <w:b w:val="false"/>
                <w:i w:val="false"/>
                <w:color w:val="000000"/>
                <w:sz w:val="20"/>
              </w:rPr>
              <w:t>№ ҚР ДСМ-16/2020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Правилам оплаты услуг</w:t>
            </w:r>
            <w:r>
              <w:br/>
            </w:r>
            <w:r>
              <w:rPr>
                <w:rFonts w:ascii="Times New Roman"/>
                <w:b w:val="false"/>
                <w:i w:val="false"/>
                <w:color w:val="000000"/>
                <w:sz w:val="20"/>
              </w:rPr>
              <w:t>субъектов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66" w:id="378"/>
    <w:p>
      <w:pPr>
        <w:spacing w:after="0"/>
        <w:ind w:left="0"/>
        <w:jc w:val="left"/>
      </w:pPr>
      <w:r>
        <w:rPr>
          <w:rFonts w:ascii="Times New Roman"/>
          <w:b/>
          <w:i w:val="false"/>
          <w:color w:val="000000"/>
        </w:rPr>
        <w:t xml:space="preserve"> Информация о структуре расходов при оказании амбулаторно-поликлинической помощи поставщиком, оказывающим</w:t>
      </w:r>
      <w:r>
        <w:br/>
      </w:r>
      <w:r>
        <w:rPr>
          <w:rFonts w:ascii="Times New Roman"/>
          <w:b/>
          <w:i w:val="false"/>
          <w:color w:val="000000"/>
        </w:rPr>
        <w:t>первичную медико-санитарную помощь</w:t>
      </w:r>
      <w:r>
        <w:br/>
      </w:r>
      <w:r>
        <w:rPr>
          <w:rFonts w:ascii="Times New Roman"/>
          <w:b/>
          <w:i w:val="false"/>
          <w:color w:val="000000"/>
        </w:rPr>
        <w:t>период с "___" _______ 20 ___ года по "___" _______ 20 ___ года</w:t>
      </w:r>
      <w:r>
        <w:br/>
      </w:r>
      <w:r>
        <w:rPr>
          <w:rFonts w:ascii="Times New Roman"/>
          <w:b/>
          <w:i w:val="false"/>
          <w:color w:val="000000"/>
        </w:rPr>
        <w:t>_____________________________________________________________________</w:t>
      </w:r>
      <w:r>
        <w:br/>
      </w:r>
      <w:r>
        <w:rPr>
          <w:rFonts w:ascii="Times New Roman"/>
          <w:b/>
          <w:i w:val="false"/>
          <w:color w:val="000000"/>
        </w:rPr>
        <w:t>(наименование поставщика)</w:t>
      </w:r>
    </w:p>
    <w:bookmarkEnd w:id="3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3"/>
        <w:gridCol w:w="2268"/>
        <w:gridCol w:w="1164"/>
        <w:gridCol w:w="682"/>
        <w:gridCol w:w="562"/>
        <w:gridCol w:w="706"/>
        <w:gridCol w:w="562"/>
        <w:gridCol w:w="706"/>
        <w:gridCol w:w="1372"/>
        <w:gridCol w:w="1165"/>
        <w:gridCol w:w="1061"/>
        <w:gridCol w:w="959"/>
      </w:tblGrid>
      <w:tr>
        <w:trPr>
          <w:trHeight w:val="30" w:hRule="atLeast"/>
        </w:trPr>
        <w:tc>
          <w:tcPr>
            <w:tcW w:w="1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Кассовые расходы за прошедший год (тыс. тенге)</w:t>
            </w:r>
          </w:p>
        </w:tc>
        <w:tc>
          <w:tcPr>
            <w:tcW w:w="6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бюджетных средств на отчетный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Кассовые расходы по нарастанию за отчетный период (тыс.тенге)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 за отчетный месяц (тыс.тенге)</w:t>
            </w:r>
          </w:p>
        </w:tc>
        <w:tc>
          <w:tcPr>
            <w:tcW w:w="1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Фактические расходы по нарастанию за отчетный период (тыс.тенге)</w:t>
            </w:r>
          </w:p>
        </w:tc>
        <w:tc>
          <w:tcPr>
            <w:tcW w:w="11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фактических расходов от кассовых расходов (тыс.тенге)</w:t>
            </w:r>
          </w:p>
        </w:tc>
        <w:tc>
          <w:tcPr>
            <w:tcW w:w="1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Кредиторская задолженность по нарастанию (тыс. тенге)</w:t>
            </w:r>
          </w:p>
        </w:tc>
        <w:tc>
          <w:tcPr>
            <w:tcW w:w="9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Дебиторская задолженность по нарастанию (тыс.тенге)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 аванс</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 аванс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0А</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фактических расходов от кассовых за позапрошлый год, тыс.тенге</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фактических расходов от кассовых за прошлый год, тыс.тенге</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0Б</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средств на расчетном счету</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средств, всего:</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амбулаторно-поликлинической помощи всего:</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стимулирование работников организации, оказывающей первичную медико-санитарную помощь, за достигнутые конечные результаты их деятельности на основе индикаторов оценки</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лечебными низкобелковыми продуктами и продуктами с низким содержанием фенилаланина</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 оказание неотложной медицинской помощи</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проведение скрининговых осмотров на раннее выявление злокачественных заболеваний</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оказание консультативно-диагностических услуг, не включенных в комплексный подушевой норматив на оказание амбулаторно-поликлинической помощи</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проведение медицинской реабилитации третьего этапа на амбулаторном уровне</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медицинской помощи по договору соисполнителя</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0Г</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расходов</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ТЕКУЩИЕ РАСХОДЫ:</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Заработная плата всего:</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труда</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врачебный персонал и провизоры</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медицинский и фармацевтический персонал</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младший медицинский персонал</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персонал</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денежные выплаты (премии и дифференцированная оплата, единовременное пособие к отпуску, материальная помощь)</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врачебный персонал и провизоры</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медицинский и фармацевтический персонал</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младший медицинский персонал</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персонал</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Дифференцированная оплата</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врачебный персонал и провизоры</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медицинский и фармацевтический персонал</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младший медицинский персонал</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персонал</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Стимулирование работников за достигнутые индикаторы конечного результата деятельности субъекта здравоохранения, оказывающего первичной медико-санитарной помощи</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врачебный персонал и провизоры</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медицинский и фармацевтический персонал</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персонал</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Стимулирование работников участковой службы в работе по программе управления заболеваниями и (или) по универсально-прогрессивной модели патронажной службы</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врачебный персонал и провизоры</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медицинский и фармацевтический персонал</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и другие обязательства в бюджет всего:</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налог</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Социальные отчисления в Государственный фонд социального страхования</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Отчисления на обязательное социальное медицинское страхование</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товаров всего:</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продуктов питания</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медикаментов и прочих медицинских изделий</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прочих товаров</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мягкий инвентарь</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лечебных низкобелковых продуктов и продуктов с низким содержанием фенилаланина</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адаптированных заменителей грудного молока</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Коммунальные и прочие услуги, всего:</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коммунальных услуг</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горячую, холодную воду, канализацию</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газ, электроэнергию</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теплоэнергию</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услуг связи</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услуги и работы</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повышение квалификации и переподготовку кадров</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услуги по обеспечению питания</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оплата услуг по договору соисполнения</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текущий ремонт зданий, сооружений и оборудования</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аренду</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текущие затраты, всего:</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Командировки и служебные разъезды внутри страны</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на повышение квалификации и переподготовку кадров организаций здравоохранения</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Командировки и служебные разъезды за пределы страны</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на повышение квалификации и переподготовку кадров организаций здравоохранения</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текущие затраты</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Лизинговые платежи</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ОСНОВНЫХ СРЕДСТВ</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67" w:id="379"/>
    <w:p>
      <w:pPr>
        <w:spacing w:after="0"/>
        <w:ind w:left="0"/>
        <w:jc w:val="both"/>
      </w:pPr>
      <w:r>
        <w:rPr>
          <w:rFonts w:ascii="Times New Roman"/>
          <w:b w:val="false"/>
          <w:i w:val="false"/>
          <w:color w:val="000000"/>
          <w:sz w:val="28"/>
        </w:rPr>
        <w:t>
      Руководитель поставщика</w:t>
      </w:r>
      <w:r>
        <w:br/>
      </w:r>
      <w:r>
        <w:rPr>
          <w:rFonts w:ascii="Times New Roman"/>
          <w:b w:val="false"/>
          <w:i w:val="false"/>
          <w:color w:val="000000"/>
          <w:sz w:val="28"/>
        </w:rPr>
        <w:t>(уполномоченное должностное лицо): 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Главный бухгалтер поставщика:____________________________ /______________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Место печати (при наличии) (для документа на бумажном носителе)</w:t>
      </w:r>
      <w:r>
        <w:br/>
      </w:r>
      <w:r>
        <w:rPr>
          <w:rFonts w:ascii="Times New Roman"/>
          <w:b w:val="false"/>
          <w:i w:val="false"/>
          <w:color w:val="000000"/>
          <w:sz w:val="28"/>
        </w:rPr>
        <w:t>"_____"_________20___ года</w:t>
      </w:r>
    </w:p>
    <w:bookmarkEnd w:id="37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16 марта 2020 года</w:t>
            </w:r>
            <w:r>
              <w:br/>
            </w:r>
            <w:r>
              <w:rPr>
                <w:rFonts w:ascii="Times New Roman"/>
                <w:b w:val="false"/>
                <w:i w:val="false"/>
                <w:color w:val="000000"/>
                <w:sz w:val="20"/>
              </w:rPr>
              <w:t>№ ҚР ДСМ-16/2020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Правилам оплаты услуг</w:t>
            </w:r>
            <w:r>
              <w:br/>
            </w:r>
            <w:r>
              <w:rPr>
                <w:rFonts w:ascii="Times New Roman"/>
                <w:b w:val="false"/>
                <w:i w:val="false"/>
                <w:color w:val="000000"/>
                <w:sz w:val="20"/>
              </w:rPr>
              <w:t>субъектов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71" w:id="380"/>
    <w:p>
      <w:pPr>
        <w:spacing w:after="0"/>
        <w:ind w:left="0"/>
        <w:jc w:val="left"/>
      </w:pPr>
      <w:r>
        <w:rPr>
          <w:rFonts w:ascii="Times New Roman"/>
          <w:b/>
          <w:i w:val="false"/>
          <w:color w:val="000000"/>
        </w:rPr>
        <w:t xml:space="preserve"> Протокол</w:t>
      </w:r>
      <w:r>
        <w:br/>
      </w:r>
      <w:r>
        <w:rPr>
          <w:rFonts w:ascii="Times New Roman"/>
          <w:b/>
          <w:i w:val="false"/>
          <w:color w:val="000000"/>
        </w:rPr>
        <w:t>исполнения договора закупа услуг по оказанию амбулаторно-поликлиническую помощи</w:t>
      </w:r>
      <w:r>
        <w:br/>
      </w:r>
      <w:r>
        <w:rPr>
          <w:rFonts w:ascii="Times New Roman"/>
          <w:b/>
          <w:i w:val="false"/>
          <w:color w:val="000000"/>
        </w:rPr>
        <w:t>№_______ от "___" _________ 20 ___ года</w:t>
      </w:r>
      <w:r>
        <w:br/>
      </w:r>
      <w:r>
        <w:rPr>
          <w:rFonts w:ascii="Times New Roman"/>
          <w:b/>
          <w:i w:val="false"/>
          <w:color w:val="000000"/>
        </w:rPr>
        <w:t>период: с "___" _______ 20___ года по "___" _______ 20___ года</w:t>
      </w:r>
      <w:r>
        <w:br/>
      </w:r>
      <w:r>
        <w:rPr>
          <w:rFonts w:ascii="Times New Roman"/>
          <w:b/>
          <w:i w:val="false"/>
          <w:color w:val="000000"/>
        </w:rPr>
        <w:t>по Договору № ____ от "___" _________ 20 ___ года</w:t>
      </w:r>
    </w:p>
    <w:bookmarkEnd w:id="380"/>
    <w:bookmarkStart w:name="z472" w:id="381"/>
    <w:p>
      <w:pPr>
        <w:spacing w:after="0"/>
        <w:ind w:left="0"/>
        <w:jc w:val="both"/>
      </w:pPr>
      <w:r>
        <w:rPr>
          <w:rFonts w:ascii="Times New Roman"/>
          <w:b w:val="false"/>
          <w:i w:val="false"/>
          <w:color w:val="000000"/>
          <w:sz w:val="28"/>
        </w:rPr>
        <w:t>
      Источник финансирования: __________________________________________________</w:t>
      </w:r>
    </w:p>
    <w:bookmarkEnd w:id="381"/>
    <w:bookmarkStart w:name="z473" w:id="382"/>
    <w:p>
      <w:pPr>
        <w:spacing w:after="0"/>
        <w:ind w:left="0"/>
        <w:jc w:val="both"/>
      </w:pPr>
      <w:r>
        <w:rPr>
          <w:rFonts w:ascii="Times New Roman"/>
          <w:b w:val="false"/>
          <w:i w:val="false"/>
          <w:color w:val="000000"/>
          <w:sz w:val="28"/>
        </w:rPr>
        <w:t>
      Наименование поставщика: _____________________________</w:t>
      </w:r>
    </w:p>
    <w:bookmarkEnd w:id="382"/>
    <w:bookmarkStart w:name="z474" w:id="383"/>
    <w:p>
      <w:pPr>
        <w:spacing w:after="0"/>
        <w:ind w:left="0"/>
        <w:jc w:val="both"/>
      </w:pPr>
      <w:r>
        <w:rPr>
          <w:rFonts w:ascii="Times New Roman"/>
          <w:b w:val="false"/>
          <w:i w:val="false"/>
          <w:color w:val="000000"/>
          <w:sz w:val="28"/>
        </w:rPr>
        <w:t>
      Наименование бюджетной программы: ________________________________</w:t>
      </w:r>
    </w:p>
    <w:bookmarkEnd w:id="383"/>
    <w:bookmarkStart w:name="z475" w:id="384"/>
    <w:p>
      <w:pPr>
        <w:spacing w:after="0"/>
        <w:ind w:left="0"/>
        <w:jc w:val="both"/>
      </w:pPr>
      <w:r>
        <w:rPr>
          <w:rFonts w:ascii="Times New Roman"/>
          <w:b w:val="false"/>
          <w:i w:val="false"/>
          <w:color w:val="000000"/>
          <w:sz w:val="28"/>
        </w:rPr>
        <w:t>
      Наименование бюджетной подпрограммы: ________________________________</w:t>
      </w:r>
    </w:p>
    <w:bookmarkEnd w:id="384"/>
    <w:bookmarkStart w:name="z476" w:id="385"/>
    <w:p>
      <w:pPr>
        <w:spacing w:after="0"/>
        <w:ind w:left="0"/>
        <w:jc w:val="both"/>
      </w:pPr>
      <w:r>
        <w:rPr>
          <w:rFonts w:ascii="Times New Roman"/>
          <w:b w:val="false"/>
          <w:i w:val="false"/>
          <w:color w:val="000000"/>
          <w:sz w:val="28"/>
        </w:rPr>
        <w:t>
      Таблица №1. Расчет суммы, принимаемой к оплате за оказание амбулаторно-поликлинической помощи прикрепленному населению</w:t>
      </w:r>
    </w:p>
    <w:bookmarkEnd w:id="3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28"/>
        <w:gridCol w:w="5189"/>
        <w:gridCol w:w="806"/>
        <w:gridCol w:w="630"/>
        <w:gridCol w:w="1104"/>
        <w:gridCol w:w="1105"/>
        <w:gridCol w:w="806"/>
        <w:gridCol w:w="632"/>
      </w:tblGrid>
      <w:tr>
        <w:trPr>
          <w:trHeight w:val="30" w:hRule="atLeast"/>
        </w:trPr>
        <w:tc>
          <w:tcPr>
            <w:tcW w:w="20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1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Подлежит к снятию и не подлежит оплате, в том числе частично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к оплате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численность населения, человек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населения, человек</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за оказание амбулаторно-поликлинической помощи прикрепленному населению</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оказание амбулаторно-поликлинической помощи:</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стимулирование работников организации, оказывающей первичную медико-санитарную помощь, за достигнутые конечные результаты их деятельности на основе индикаторов оценки</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лечебными низкобелковыми продуктами и продуктами с низким содержанием фенилаланина</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 оказание неотложной медицинской помощи</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проведение скрининговых осмотров на раннее выявление злокачественных заболеваний</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оказание консультативно-диагностических услуг, не включенных в комплексный подушевой норматив на оказание амбулаторно-поликлинической помощи, в том числе:</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оказание консультативно-диагностических услуг (комплекс КДУ на 1 жителя)</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участникам, инвалидам Великой Отечественной войны и лицам, приравненным к ним, оказываемые в специализированных организациях здравоохранения или организациях здравоохранения, определенных местными органами государственного управления здравоохранением</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медицинское обслуживание школьников в организациях образования</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передвижных медицинских комплексов на базе специального автотранспорта</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передвижных медицинских комплексов на базе железнодорожного транспорта</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дорогостоящие виды диагностических исследований для пациентов с подозрением на онкологические заболевания по направлению специалиста (КТ, МРТ)</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дорогостоящие виды диагностических исследований для пациентов с подозрением на онкологические заболевания по направлению специалиста (ПЭТ)</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в травматологических пунктах</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в кожно-венерологических диспансерах (и/или отделениях при многопрофильных больницах)</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в республиканских организациях здравоохранения</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проведение медицинской реабилитации третьего этапа на амбулаторном уровне</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77" w:id="386"/>
    <w:p>
      <w:pPr>
        <w:spacing w:after="0"/>
        <w:ind w:left="0"/>
        <w:jc w:val="both"/>
      </w:pPr>
      <w:r>
        <w:rPr>
          <w:rFonts w:ascii="Times New Roman"/>
          <w:b w:val="false"/>
          <w:i w:val="false"/>
          <w:color w:val="000000"/>
          <w:sz w:val="28"/>
        </w:rPr>
        <w:t>
      Таблица №2. Расчет суммы к оплате с учетом мониторинга качества и объема по оказанию амбулаторно-поликлиническую помощи</w:t>
      </w:r>
    </w:p>
    <w:bookmarkEnd w:id="3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47"/>
        <w:gridCol w:w="4628"/>
        <w:gridCol w:w="1256"/>
        <w:gridCol w:w="1256"/>
        <w:gridCol w:w="1256"/>
        <w:gridCol w:w="1257"/>
      </w:tblGrid>
      <w:tr>
        <w:trPr>
          <w:trHeight w:val="30" w:hRule="atLeast"/>
        </w:trPr>
        <w:tc>
          <w:tcPr>
            <w:tcW w:w="2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Код/наименование перечня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Подлежит к снятию и не подлежит оплате, в том числе частично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СМП</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СЗТ</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СМП</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СЗТ</w:t>
            </w:r>
          </w:p>
        </w:tc>
      </w:tr>
      <w:tr>
        <w:trPr>
          <w:trHeight w:val="30" w:hRule="atLeast"/>
        </w:trPr>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Реестр услуг амбулаторно-поликлинической помощи, прошедших текущий мониторинг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прошедший период</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Реестр услуг амбулаторно-поликлинической помощи, прошедших целевой мониторинг</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прошедший период</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Реестр услуг скорой медицинской помощи, прошедших текущий мониторинг</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прошедший период</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Реестр услуг скорой медицинской помощи, прошедших целевой мониторинг</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прошедший период</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за отчетный и прошедший периоды по случаям с летальным исходом</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прошедший период</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снятая за неподтвержденные факты оказания медицинской помощи (услуги)</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прошедший период</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Итого по результатам мониторинга качества и объема медицинской помощи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78" w:id="387"/>
    <w:p>
      <w:pPr>
        <w:spacing w:after="0"/>
        <w:ind w:left="0"/>
        <w:jc w:val="both"/>
      </w:pPr>
      <w:r>
        <w:rPr>
          <w:rFonts w:ascii="Times New Roman"/>
          <w:b w:val="false"/>
          <w:i w:val="false"/>
          <w:color w:val="000000"/>
          <w:sz w:val="28"/>
        </w:rPr>
        <w:t xml:space="preserve">
      Таблица №3. Расчет суммы, принимаемой к оплате на стимулирование работников в разрезе индикаторов конечного результата </w:t>
      </w:r>
    </w:p>
    <w:bookmarkEnd w:id="3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0"/>
        <w:gridCol w:w="9374"/>
        <w:gridCol w:w="345"/>
        <w:gridCol w:w="345"/>
        <w:gridCol w:w="345"/>
        <w:gridCol w:w="760"/>
        <w:gridCol w:w="345"/>
        <w:gridCol w:w="346"/>
      </w:tblGrid>
      <w:tr>
        <w:trPr>
          <w:trHeight w:val="30" w:hRule="atLeast"/>
        </w:trPr>
        <w:tc>
          <w:tcPr>
            <w:tcW w:w="4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9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Индикаторы конечного результата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к оплате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Целевой показатель</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Фактический показатель</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баллов</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достижения целевого показателя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Итого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Материнская смертность, предотвратимая на уровне ПМСП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Детская смертность от 7 дней до 5 лет, предотвратимая на уровне ПМСП</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Удельный вес детей до 5 лет, госпитализированных с осложненными острыми респираторными инфекциями</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Охват патронажными посещениями новорожденных в первые 3 суток после выписки из роддома</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Своевременно диагностированный туберкулез легких</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Впервые выявленные случаи злокачественного новообразования визуальной локализаций 0-1 стадии, за исключением злокачественных новообразований молочной железы и шейки матки. Впервые выявленные случаи: рака молочной железы 0-2 а (Т0-T2N0M0), рака шейки матки 1-2 а (T1-T2N0M0)</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госпитализации больных с осложнениями заболеваний сердечно-сосудистой системы (инфаркт миокарда, инсульт)</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Обоснованные жалобы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79" w:id="388"/>
    <w:p>
      <w:pPr>
        <w:spacing w:after="0"/>
        <w:ind w:left="0"/>
        <w:jc w:val="both"/>
      </w:pPr>
      <w:r>
        <w:rPr>
          <w:rFonts w:ascii="Times New Roman"/>
          <w:b w:val="false"/>
          <w:i w:val="false"/>
          <w:color w:val="000000"/>
          <w:sz w:val="28"/>
        </w:rPr>
        <w:t xml:space="preserve">
      Таблица №4. Расчет иных выплат/вычетов </w:t>
      </w:r>
    </w:p>
    <w:bookmarkEnd w:id="3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5"/>
        <w:gridCol w:w="1350"/>
        <w:gridCol w:w="5772"/>
        <w:gridCol w:w="1726"/>
        <w:gridCol w:w="1727"/>
      </w:tblGrid>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медицинской помощи</w:t>
            </w:r>
          </w:p>
        </w:tc>
        <w:tc>
          <w:tcPr>
            <w:tcW w:w="5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(причины выбранные из справочника при внесении Иных вычетов / выплат)</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выплаты, тенге</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вычета, тенге</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5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80" w:id="389"/>
    <w:p>
      <w:pPr>
        <w:spacing w:after="0"/>
        <w:ind w:left="0"/>
        <w:jc w:val="both"/>
      </w:pPr>
      <w:r>
        <w:rPr>
          <w:rFonts w:ascii="Times New Roman"/>
          <w:b w:val="false"/>
          <w:i w:val="false"/>
          <w:color w:val="000000"/>
          <w:sz w:val="28"/>
        </w:rPr>
        <w:t>
      Всего предъявлено к оплате _______________________тенге;</w:t>
      </w:r>
      <w:r>
        <w:br/>
      </w:r>
      <w:r>
        <w:rPr>
          <w:rFonts w:ascii="Times New Roman"/>
          <w:b w:val="false"/>
          <w:i w:val="false"/>
          <w:color w:val="000000"/>
          <w:sz w:val="28"/>
        </w:rPr>
        <w:t>Всего принято к оплате ___________________________тенге</w:t>
      </w:r>
      <w:r>
        <w:br/>
      </w:r>
      <w:r>
        <w:rPr>
          <w:rFonts w:ascii="Times New Roman"/>
          <w:b w:val="false"/>
          <w:i w:val="false"/>
          <w:color w:val="000000"/>
          <w:sz w:val="28"/>
        </w:rPr>
        <w:t>Руководитель заказчика</w:t>
      </w:r>
      <w:r>
        <w:br/>
      </w:r>
      <w:r>
        <w:rPr>
          <w:rFonts w:ascii="Times New Roman"/>
          <w:b w:val="false"/>
          <w:i w:val="false"/>
          <w:color w:val="000000"/>
          <w:sz w:val="28"/>
        </w:rPr>
        <w:t>(уполномоченное должностное лицо): ____________________________________________/____________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протокола на бумажном носителе)</w:t>
      </w:r>
      <w:r>
        <w:br/>
      </w:r>
      <w:r>
        <w:rPr>
          <w:rFonts w:ascii="Times New Roman"/>
          <w:b w:val="false"/>
          <w:i w:val="false"/>
          <w:color w:val="000000"/>
          <w:sz w:val="28"/>
        </w:rPr>
        <w:t>Должностные лица заказчика: _____________________________________________/______________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протокола на бумажном носителе)</w:t>
      </w:r>
      <w:r>
        <w:br/>
      </w:r>
      <w:r>
        <w:rPr>
          <w:rFonts w:ascii="Times New Roman"/>
          <w:b w:val="false"/>
          <w:i w:val="false"/>
          <w:color w:val="000000"/>
          <w:sz w:val="28"/>
        </w:rPr>
        <w:t xml:space="preserve">                         _____________________________________________/______________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протокола на бумажном носителе)</w:t>
      </w:r>
      <w:r>
        <w:br/>
      </w:r>
      <w:r>
        <w:rPr>
          <w:rFonts w:ascii="Times New Roman"/>
          <w:b w:val="false"/>
          <w:i w:val="false"/>
          <w:color w:val="000000"/>
          <w:sz w:val="28"/>
        </w:rPr>
        <w:t xml:space="preserve">                         _____________________________________________/______________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протокола на бумажном носителе)</w:t>
      </w:r>
      <w:r>
        <w:br/>
      </w:r>
      <w:r>
        <w:rPr>
          <w:rFonts w:ascii="Times New Roman"/>
          <w:b w:val="false"/>
          <w:i w:val="false"/>
          <w:color w:val="000000"/>
          <w:sz w:val="28"/>
        </w:rPr>
        <w:t>Ознакомлен</w:t>
      </w:r>
      <w:r>
        <w:br/>
      </w:r>
      <w:r>
        <w:rPr>
          <w:rFonts w:ascii="Times New Roman"/>
          <w:b w:val="false"/>
          <w:i w:val="false"/>
          <w:color w:val="000000"/>
          <w:sz w:val="28"/>
        </w:rPr>
        <w:t>(уполномоченное должностное лицо поставщика): ______________________________________ /______________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Место печати (при наличии)/ (для документа на бумажном носителе)                   Дата "_____" ____________ 20 ___ года</w:t>
      </w:r>
    </w:p>
    <w:bookmarkEnd w:id="38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16 марта 2020 года</w:t>
            </w:r>
            <w:r>
              <w:br/>
            </w:r>
            <w:r>
              <w:rPr>
                <w:rFonts w:ascii="Times New Roman"/>
                <w:b w:val="false"/>
                <w:i w:val="false"/>
                <w:color w:val="000000"/>
                <w:sz w:val="20"/>
              </w:rPr>
              <w:t>№ ҚР ДСМ-16/2020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к Правилам оплаты услуг</w:t>
            </w:r>
            <w:r>
              <w:br/>
            </w:r>
            <w:r>
              <w:rPr>
                <w:rFonts w:ascii="Times New Roman"/>
                <w:b w:val="false"/>
                <w:i w:val="false"/>
                <w:color w:val="000000"/>
                <w:sz w:val="20"/>
              </w:rPr>
              <w:t>субъектов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84" w:id="390"/>
    <w:p>
      <w:pPr>
        <w:spacing w:after="0"/>
        <w:ind w:left="0"/>
        <w:jc w:val="left"/>
      </w:pPr>
      <w:r>
        <w:rPr>
          <w:rFonts w:ascii="Times New Roman"/>
          <w:b/>
          <w:i w:val="false"/>
          <w:color w:val="000000"/>
        </w:rPr>
        <w:t xml:space="preserve"> Реестр услуг амбулаторно-поликлинической помощи, прошедших текущий мониторинг</w:t>
      </w:r>
      <w:r>
        <w:br/>
      </w:r>
      <w:r>
        <w:rPr>
          <w:rFonts w:ascii="Times New Roman"/>
          <w:b/>
          <w:i w:val="false"/>
          <w:color w:val="000000"/>
        </w:rPr>
        <w:t>период с "___" _____20___года по "___" _____20___года</w:t>
      </w:r>
      <w:r>
        <w:br/>
      </w:r>
      <w:r>
        <w:rPr>
          <w:rFonts w:ascii="Times New Roman"/>
          <w:b/>
          <w:i w:val="false"/>
          <w:color w:val="000000"/>
        </w:rPr>
        <w:t>___________________________________________________________________</w:t>
      </w:r>
      <w:r>
        <w:br/>
      </w:r>
      <w:r>
        <w:rPr>
          <w:rFonts w:ascii="Times New Roman"/>
          <w:b/>
          <w:i w:val="false"/>
          <w:color w:val="000000"/>
        </w:rPr>
        <w:t>(Наименование поставщика)</w:t>
      </w:r>
    </w:p>
    <w:bookmarkEnd w:id="3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7"/>
        <w:gridCol w:w="510"/>
        <w:gridCol w:w="510"/>
        <w:gridCol w:w="1075"/>
        <w:gridCol w:w="1075"/>
        <w:gridCol w:w="1075"/>
        <w:gridCol w:w="1075"/>
        <w:gridCol w:w="1075"/>
        <w:gridCol w:w="1075"/>
        <w:gridCol w:w="1075"/>
        <w:gridCol w:w="1076"/>
        <w:gridCol w:w="1076"/>
        <w:gridCol w:w="1076"/>
      </w:tblGrid>
      <w:tr>
        <w:trPr>
          <w:trHeight w:val="30" w:hRule="atLeast"/>
        </w:trPr>
        <w:tc>
          <w:tcPr>
            <w:tcW w:w="5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c>
          <w:tcPr>
            <w:tcW w:w="5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амбулаторной карты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дефекта по перечню*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всего дефектов</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за отчетный период</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за предыдущие периоды</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сумма снятия, в тенге</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за отчетный период</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за предыдущие периоды</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bookmarkStart w:name="z485" w:id="391"/>
    <w:p>
      <w:pPr>
        <w:spacing w:after="0"/>
        <w:ind w:left="0"/>
        <w:jc w:val="both"/>
      </w:pPr>
      <w:r>
        <w:rPr>
          <w:rFonts w:ascii="Times New Roman"/>
          <w:b w:val="false"/>
          <w:i w:val="false"/>
          <w:color w:val="000000"/>
          <w:sz w:val="28"/>
        </w:rPr>
        <w:t>
      Продолжение таблицы</w:t>
      </w:r>
    </w:p>
    <w:bookmarkEnd w:id="3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дефекта по перечню*</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bookmarkStart w:name="z486" w:id="392"/>
    <w:p>
      <w:pPr>
        <w:spacing w:after="0"/>
        <w:ind w:left="0"/>
        <w:jc w:val="both"/>
      </w:pPr>
      <w:r>
        <w:rPr>
          <w:rFonts w:ascii="Times New Roman"/>
          <w:b w:val="false"/>
          <w:i w:val="false"/>
          <w:color w:val="000000"/>
          <w:sz w:val="28"/>
        </w:rPr>
        <w:t>
      Продолжение таблицы</w:t>
      </w:r>
    </w:p>
    <w:bookmarkEnd w:id="3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8"/>
        <w:gridCol w:w="778"/>
        <w:gridCol w:w="983"/>
        <w:gridCol w:w="983"/>
        <w:gridCol w:w="983"/>
        <w:gridCol w:w="983"/>
        <w:gridCol w:w="983"/>
        <w:gridCol w:w="779"/>
        <w:gridCol w:w="779"/>
        <w:gridCol w:w="779"/>
        <w:gridCol w:w="779"/>
        <w:gridCol w:w="779"/>
        <w:gridCol w:w="983"/>
        <w:gridCol w:w="951"/>
      </w:tblGrid>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дефекта по перечню*</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Подлежит к снятию (сумма в тенге)</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87" w:id="393"/>
    <w:p>
      <w:pPr>
        <w:spacing w:after="0"/>
        <w:ind w:left="0"/>
        <w:jc w:val="both"/>
      </w:pPr>
      <w:r>
        <w:rPr>
          <w:rFonts w:ascii="Times New Roman"/>
          <w:b w:val="false"/>
          <w:i w:val="false"/>
          <w:color w:val="000000"/>
          <w:sz w:val="28"/>
        </w:rPr>
        <w:t xml:space="preserve">
      </w:t>
      </w:r>
      <w:r>
        <w:rPr>
          <w:rFonts w:ascii="Times New Roman"/>
          <w:b w:val="false"/>
          <w:i/>
          <w:color w:val="000000"/>
          <w:sz w:val="28"/>
        </w:rPr>
        <w:t>Примечание:</w:t>
      </w:r>
    </w:p>
    <w:bookmarkEnd w:id="393"/>
    <w:bookmarkStart w:name="z488" w:id="394"/>
    <w:p>
      <w:pPr>
        <w:spacing w:after="0"/>
        <w:ind w:left="0"/>
        <w:jc w:val="both"/>
      </w:pPr>
      <w:r>
        <w:rPr>
          <w:rFonts w:ascii="Times New Roman"/>
          <w:b w:val="false"/>
          <w:i w:val="false"/>
          <w:color w:val="000000"/>
          <w:sz w:val="28"/>
        </w:rPr>
        <w:t xml:space="preserve">
      </w:t>
      </w:r>
      <w:r>
        <w:rPr>
          <w:rFonts w:ascii="Times New Roman"/>
          <w:b w:val="false"/>
          <w:i/>
          <w:color w:val="000000"/>
          <w:sz w:val="28"/>
        </w:rPr>
        <w:t>* - по услугам с подтвержденными дефектами ставится "1", знаком "х" маркируются если отсутствует дефект или нет информации.</w:t>
      </w:r>
    </w:p>
    <w:bookmarkEnd w:id="39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16 марта 2020 года</w:t>
            </w:r>
            <w:r>
              <w:br/>
            </w:r>
            <w:r>
              <w:rPr>
                <w:rFonts w:ascii="Times New Roman"/>
                <w:b w:val="false"/>
                <w:i w:val="false"/>
                <w:color w:val="000000"/>
                <w:sz w:val="20"/>
              </w:rPr>
              <w:t>№ ҚР ДСМ-16/2020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14-1</w:t>
            </w:r>
            <w:r>
              <w:br/>
            </w:r>
            <w:r>
              <w:rPr>
                <w:rFonts w:ascii="Times New Roman"/>
                <w:b w:val="false"/>
                <w:i w:val="false"/>
                <w:color w:val="000000"/>
                <w:sz w:val="20"/>
              </w:rPr>
              <w:t>к Правилам оплаты услуг</w:t>
            </w:r>
            <w:r>
              <w:br/>
            </w:r>
            <w:r>
              <w:rPr>
                <w:rFonts w:ascii="Times New Roman"/>
                <w:b w:val="false"/>
                <w:i w:val="false"/>
                <w:color w:val="000000"/>
                <w:sz w:val="20"/>
              </w:rPr>
              <w:t>субъектов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92" w:id="395"/>
    <w:p>
      <w:pPr>
        <w:spacing w:after="0"/>
        <w:ind w:left="0"/>
        <w:jc w:val="left"/>
      </w:pPr>
      <w:r>
        <w:rPr>
          <w:rFonts w:ascii="Times New Roman"/>
          <w:b/>
          <w:i w:val="false"/>
          <w:color w:val="000000"/>
        </w:rPr>
        <w:t xml:space="preserve"> Реестр услуг амбулаторно-поликлинической помощи, прошедших целевой мониторинг</w:t>
      </w:r>
      <w:r>
        <w:br/>
      </w:r>
      <w:r>
        <w:rPr>
          <w:rFonts w:ascii="Times New Roman"/>
          <w:b/>
          <w:i w:val="false"/>
          <w:color w:val="000000"/>
        </w:rPr>
        <w:t>период с "___" _____20___года по "___" _____20___года</w:t>
      </w:r>
    </w:p>
    <w:bookmarkEnd w:id="3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7"/>
        <w:gridCol w:w="510"/>
        <w:gridCol w:w="510"/>
        <w:gridCol w:w="1075"/>
        <w:gridCol w:w="1075"/>
        <w:gridCol w:w="1075"/>
        <w:gridCol w:w="1075"/>
        <w:gridCol w:w="1075"/>
        <w:gridCol w:w="1075"/>
        <w:gridCol w:w="1075"/>
        <w:gridCol w:w="1076"/>
        <w:gridCol w:w="1076"/>
        <w:gridCol w:w="1076"/>
      </w:tblGrid>
      <w:tr>
        <w:trPr>
          <w:trHeight w:val="30" w:hRule="atLeast"/>
        </w:trPr>
        <w:tc>
          <w:tcPr>
            <w:tcW w:w="5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c>
          <w:tcPr>
            <w:tcW w:w="5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амбулаторной карты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дефекта по перечню*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всего дефектов</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за отчетный период</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за предыдущие периоды</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сумма снятия, в тенге</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за отчетный период</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за предыдущие периоды</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bookmarkStart w:name="z493" w:id="396"/>
    <w:p>
      <w:pPr>
        <w:spacing w:after="0"/>
        <w:ind w:left="0"/>
        <w:jc w:val="both"/>
      </w:pPr>
      <w:r>
        <w:rPr>
          <w:rFonts w:ascii="Times New Roman"/>
          <w:b w:val="false"/>
          <w:i w:val="false"/>
          <w:color w:val="000000"/>
          <w:sz w:val="28"/>
        </w:rPr>
        <w:t>
      Продолжение таблицы</w:t>
      </w:r>
    </w:p>
    <w:bookmarkEnd w:id="3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дефекта по перечню*</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bookmarkStart w:name="z494" w:id="397"/>
    <w:p>
      <w:pPr>
        <w:spacing w:after="0"/>
        <w:ind w:left="0"/>
        <w:jc w:val="both"/>
      </w:pPr>
      <w:r>
        <w:rPr>
          <w:rFonts w:ascii="Times New Roman"/>
          <w:b w:val="false"/>
          <w:i w:val="false"/>
          <w:color w:val="000000"/>
          <w:sz w:val="28"/>
        </w:rPr>
        <w:t>
      Продолжение таблицы</w:t>
      </w:r>
    </w:p>
    <w:bookmarkEnd w:id="3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8"/>
        <w:gridCol w:w="778"/>
        <w:gridCol w:w="983"/>
        <w:gridCol w:w="983"/>
        <w:gridCol w:w="983"/>
        <w:gridCol w:w="983"/>
        <w:gridCol w:w="983"/>
        <w:gridCol w:w="779"/>
        <w:gridCol w:w="779"/>
        <w:gridCol w:w="779"/>
        <w:gridCol w:w="779"/>
        <w:gridCol w:w="779"/>
        <w:gridCol w:w="983"/>
        <w:gridCol w:w="951"/>
      </w:tblGrid>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дефекта по перечню*</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Подлежит к снятию (сумма в тенге)</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95" w:id="398"/>
    <w:p>
      <w:pPr>
        <w:spacing w:after="0"/>
        <w:ind w:left="0"/>
        <w:jc w:val="both"/>
      </w:pPr>
      <w:r>
        <w:rPr>
          <w:rFonts w:ascii="Times New Roman"/>
          <w:b w:val="false"/>
          <w:i w:val="false"/>
          <w:color w:val="000000"/>
          <w:sz w:val="28"/>
        </w:rPr>
        <w:t xml:space="preserve">
      </w:t>
      </w:r>
      <w:r>
        <w:rPr>
          <w:rFonts w:ascii="Times New Roman"/>
          <w:b w:val="false"/>
          <w:i/>
          <w:color w:val="000000"/>
          <w:sz w:val="28"/>
        </w:rPr>
        <w:t>Примечание:</w:t>
      </w:r>
    </w:p>
    <w:bookmarkEnd w:id="398"/>
    <w:bookmarkStart w:name="z496" w:id="399"/>
    <w:p>
      <w:pPr>
        <w:spacing w:after="0"/>
        <w:ind w:left="0"/>
        <w:jc w:val="both"/>
      </w:pPr>
      <w:r>
        <w:rPr>
          <w:rFonts w:ascii="Times New Roman"/>
          <w:b w:val="false"/>
          <w:i w:val="false"/>
          <w:color w:val="000000"/>
          <w:sz w:val="28"/>
        </w:rPr>
        <w:t xml:space="preserve">
      </w:t>
      </w:r>
      <w:r>
        <w:rPr>
          <w:rFonts w:ascii="Times New Roman"/>
          <w:b w:val="false"/>
          <w:i/>
          <w:color w:val="000000"/>
          <w:sz w:val="28"/>
        </w:rPr>
        <w:t>- по услугам с подтвержденными дефектами ставится "1", знаком "х" маркируются если отсутствует дефект или нет информации.</w:t>
      </w:r>
    </w:p>
    <w:bookmarkEnd w:id="39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16 марта 2020 года</w:t>
            </w:r>
            <w:r>
              <w:br/>
            </w:r>
            <w:r>
              <w:rPr>
                <w:rFonts w:ascii="Times New Roman"/>
                <w:b w:val="false"/>
                <w:i w:val="false"/>
                <w:color w:val="000000"/>
                <w:sz w:val="20"/>
              </w:rPr>
              <w:t>№ ҚР ДСМ-16/2020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w:t>
            </w:r>
            <w:r>
              <w:br/>
            </w:r>
            <w:r>
              <w:rPr>
                <w:rFonts w:ascii="Times New Roman"/>
                <w:b w:val="false"/>
                <w:i w:val="false"/>
                <w:color w:val="000000"/>
                <w:sz w:val="20"/>
              </w:rPr>
              <w:t>к Правилам оплаты услуг</w:t>
            </w:r>
            <w:r>
              <w:br/>
            </w:r>
            <w:r>
              <w:rPr>
                <w:rFonts w:ascii="Times New Roman"/>
                <w:b w:val="false"/>
                <w:i w:val="false"/>
                <w:color w:val="000000"/>
                <w:sz w:val="20"/>
              </w:rPr>
              <w:t>субъектов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00" w:id="400"/>
    <w:p>
      <w:pPr>
        <w:spacing w:after="0"/>
        <w:ind w:left="0"/>
        <w:jc w:val="left"/>
      </w:pPr>
      <w:r>
        <w:rPr>
          <w:rFonts w:ascii="Times New Roman"/>
          <w:b/>
          <w:i w:val="false"/>
          <w:color w:val="000000"/>
        </w:rPr>
        <w:t xml:space="preserve"> Акт мониторинга качества и объема медицинских услуг амбулаторно-поликлинической помощи</w:t>
      </w:r>
    </w:p>
    <w:bookmarkEnd w:id="4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9"/>
        <w:gridCol w:w="2612"/>
        <w:gridCol w:w="5798"/>
        <w:gridCol w:w="1095"/>
        <w:gridCol w:w="1096"/>
      </w:tblGrid>
      <w:tr>
        <w:trPr>
          <w:trHeight w:val="30" w:hRule="atLeast"/>
        </w:trPr>
        <w:tc>
          <w:tcPr>
            <w:tcW w:w="16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6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по Перечню</w:t>
            </w:r>
          </w:p>
        </w:tc>
        <w:tc>
          <w:tcPr>
            <w:tcW w:w="57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случая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Подлежит к снятию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амбулаторных карт</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Реестр услуг амбулаторно – поликлинической помощи, прошедших текущий мониторинг</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за отчетный период</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за предыдущие периоды</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дефектов, из них по видам:</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Необоснованная госпитализация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Дефекты оформления медицинской документации</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Необоснованное завышение объема оказанной медицинской помощи/услуг</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Неподтвержденный случай оказания медицинской помощи (услуги)</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Необоснованное отклонение лечебно-диагностических мероприятий, оказания услуг от стандартов, правил в области здравоохранения/ клинических протоколов</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Длительность ожидания медицинских услуг</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Обоснованные жалобы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Летальный исход, не подлежащий оплате на уровне стационара/АПП/скорой помощи</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Привлечение медикаментов, медицинских изделий и денежных средств пациента при оказании медицинской помощи, входящей в ГОБМП/ОСМС</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Реестр услуг амбулаторно – поликлинической помощи, прошедших целевой мониторинг</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за отчетный период</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за предыдущие периоды</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дефектов, из них по видам:</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Необоснованная госпитализация</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Дефекты оформления медицинской документации</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Необоснованное завышение объема оказанной медицинской помощи/услуг</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Неподтвержденный случай оказания медицинской помощи (услуги)</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Необоснованное отклонение лечебно-диагностических мероприятий, оказания услуг от стандартов, правил в области здравоохранения/ клинических протоколов</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Длительность ожидания медицинских услуг</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Обоснованные жалобы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Летальный исход, не подлежащий оплате на уровне стационара/АПП/скорой помощи</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5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Привлечение медикаментов, медицинских изделий и денежных средств пациента при оказании медицинской помощи, входящей в ГОБМП/ОСМС</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результатам мониторинга качества и объема медицинских услуг</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01" w:id="401"/>
    <w:p>
      <w:pPr>
        <w:spacing w:after="0"/>
        <w:ind w:left="0"/>
        <w:jc w:val="both"/>
      </w:pPr>
      <w:r>
        <w:rPr>
          <w:rFonts w:ascii="Times New Roman"/>
          <w:b w:val="false"/>
          <w:i w:val="false"/>
          <w:color w:val="000000"/>
          <w:sz w:val="28"/>
        </w:rPr>
        <w:t>
      Руководитель заказчика                                                                   Должностное лицо заказчика</w:t>
      </w:r>
      <w:r>
        <w:br/>
      </w:r>
      <w:r>
        <w:rPr>
          <w:rFonts w:ascii="Times New Roman"/>
          <w:b w:val="false"/>
          <w:i w:val="false"/>
          <w:color w:val="000000"/>
          <w:sz w:val="28"/>
        </w:rPr>
        <w:t>(уполномоченное должностное лицо)</w:t>
      </w:r>
      <w:r>
        <w:br/>
      </w:r>
      <w:r>
        <w:rPr>
          <w:rFonts w:ascii="Times New Roman"/>
          <w:b w:val="false"/>
          <w:i w:val="false"/>
          <w:color w:val="000000"/>
          <w:sz w:val="28"/>
        </w:rPr>
        <w:t>________________________________/____________             _________________________________/___________</w:t>
      </w:r>
      <w:r>
        <w:br/>
      </w:r>
      <w:r>
        <w:rPr>
          <w:rFonts w:ascii="Times New Roman"/>
          <w:b w:val="false"/>
          <w:i w:val="false"/>
          <w:color w:val="000000"/>
          <w:sz w:val="28"/>
        </w:rPr>
        <w:t>(Фамилия, имя, отчество (при его наличии)/подпись)             (Фамилия, имя, отчество (при его наличии)/подпись)</w:t>
      </w:r>
      <w:r>
        <w:br/>
      </w:r>
      <w:r>
        <w:rPr>
          <w:rFonts w:ascii="Times New Roman"/>
          <w:b w:val="false"/>
          <w:i w:val="false"/>
          <w:color w:val="000000"/>
          <w:sz w:val="28"/>
        </w:rPr>
        <w:t xml:space="preserve">       (для отчета на бумажном носителе)                         (для отчета на бумажном носителе)</w:t>
      </w:r>
      <w:r>
        <w:br/>
      </w:r>
      <w:r>
        <w:rPr>
          <w:rFonts w:ascii="Times New Roman"/>
          <w:b w:val="false"/>
          <w:i w:val="false"/>
          <w:color w:val="000000"/>
          <w:sz w:val="28"/>
        </w:rPr>
        <w:t>Место печати (для отчета на бумажном носителе)</w:t>
      </w:r>
      <w:r>
        <w:br/>
      </w:r>
      <w:r>
        <w:rPr>
          <w:rFonts w:ascii="Times New Roman"/>
          <w:b w:val="false"/>
          <w:i w:val="false"/>
          <w:color w:val="000000"/>
          <w:sz w:val="28"/>
        </w:rPr>
        <w:t>"_____"_________20___ года</w:t>
      </w:r>
    </w:p>
    <w:bookmarkEnd w:id="40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16 марта 2020 года</w:t>
            </w:r>
            <w:r>
              <w:br/>
            </w:r>
            <w:r>
              <w:rPr>
                <w:rFonts w:ascii="Times New Roman"/>
                <w:b w:val="false"/>
                <w:i w:val="false"/>
                <w:color w:val="000000"/>
                <w:sz w:val="20"/>
              </w:rPr>
              <w:t>№ ҚР ДСМ-16/2020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w:t>
            </w:r>
            <w:r>
              <w:br/>
            </w:r>
            <w:r>
              <w:rPr>
                <w:rFonts w:ascii="Times New Roman"/>
                <w:b w:val="false"/>
                <w:i w:val="false"/>
                <w:color w:val="000000"/>
                <w:sz w:val="20"/>
              </w:rPr>
              <w:t>к Правилам оплаты услуг</w:t>
            </w:r>
            <w:r>
              <w:br/>
            </w:r>
            <w:r>
              <w:rPr>
                <w:rFonts w:ascii="Times New Roman"/>
                <w:b w:val="false"/>
                <w:i w:val="false"/>
                <w:color w:val="000000"/>
                <w:sz w:val="20"/>
              </w:rPr>
              <w:t>субъектов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05" w:id="402"/>
    <w:p>
      <w:pPr>
        <w:spacing w:after="0"/>
        <w:ind w:left="0"/>
        <w:jc w:val="left"/>
      </w:pPr>
      <w:r>
        <w:rPr>
          <w:rFonts w:ascii="Times New Roman"/>
          <w:b/>
          <w:i w:val="false"/>
          <w:color w:val="000000"/>
        </w:rPr>
        <w:t xml:space="preserve"> Акт оказанных услуг</w:t>
      </w:r>
      <w:r>
        <w:br/>
      </w:r>
      <w:r>
        <w:rPr>
          <w:rFonts w:ascii="Times New Roman"/>
          <w:b/>
          <w:i w:val="false"/>
          <w:color w:val="000000"/>
        </w:rPr>
        <w:t>по амбулаторно-поликлинической помощи</w:t>
      </w:r>
      <w:r>
        <w:br/>
      </w:r>
      <w:r>
        <w:rPr>
          <w:rFonts w:ascii="Times New Roman"/>
          <w:b/>
          <w:i w:val="false"/>
          <w:color w:val="000000"/>
        </w:rPr>
        <w:t>№_______ от "___" _________ 20 ___ года</w:t>
      </w:r>
      <w:r>
        <w:br/>
      </w:r>
      <w:r>
        <w:rPr>
          <w:rFonts w:ascii="Times New Roman"/>
          <w:b/>
          <w:i w:val="false"/>
          <w:color w:val="000000"/>
        </w:rPr>
        <w:t>период с "___" _________ 20 ___ года по "___" _________ 20 ___ года</w:t>
      </w:r>
      <w:r>
        <w:br/>
      </w:r>
      <w:r>
        <w:rPr>
          <w:rFonts w:ascii="Times New Roman"/>
          <w:b/>
          <w:i w:val="false"/>
          <w:color w:val="000000"/>
        </w:rPr>
        <w:t>по Договору № ____ от "___" _____________ 20 ___ года</w:t>
      </w:r>
    </w:p>
    <w:bookmarkEnd w:id="402"/>
    <w:bookmarkStart w:name="z506" w:id="403"/>
    <w:p>
      <w:pPr>
        <w:spacing w:after="0"/>
        <w:ind w:left="0"/>
        <w:jc w:val="both"/>
      </w:pPr>
      <w:r>
        <w:rPr>
          <w:rFonts w:ascii="Times New Roman"/>
          <w:b w:val="false"/>
          <w:i w:val="false"/>
          <w:color w:val="000000"/>
          <w:sz w:val="28"/>
        </w:rPr>
        <w:t>
      Источник финансирования: __________________________________________________</w:t>
      </w:r>
    </w:p>
    <w:bookmarkEnd w:id="403"/>
    <w:bookmarkStart w:name="z507" w:id="404"/>
    <w:p>
      <w:pPr>
        <w:spacing w:after="0"/>
        <w:ind w:left="0"/>
        <w:jc w:val="both"/>
      </w:pPr>
      <w:r>
        <w:rPr>
          <w:rFonts w:ascii="Times New Roman"/>
          <w:b w:val="false"/>
          <w:i w:val="false"/>
          <w:color w:val="000000"/>
          <w:sz w:val="28"/>
        </w:rPr>
        <w:t>
      Наименование поставщика: _________________________________________</w:t>
      </w:r>
    </w:p>
    <w:bookmarkEnd w:id="404"/>
    <w:bookmarkStart w:name="z508" w:id="405"/>
    <w:p>
      <w:pPr>
        <w:spacing w:after="0"/>
        <w:ind w:left="0"/>
        <w:jc w:val="both"/>
      </w:pPr>
      <w:r>
        <w:rPr>
          <w:rFonts w:ascii="Times New Roman"/>
          <w:b w:val="false"/>
          <w:i w:val="false"/>
          <w:color w:val="000000"/>
          <w:sz w:val="28"/>
        </w:rPr>
        <w:t>
      Наименование бюджетной программы: ___________________________________________</w:t>
      </w:r>
    </w:p>
    <w:bookmarkEnd w:id="405"/>
    <w:bookmarkStart w:name="z509" w:id="406"/>
    <w:p>
      <w:pPr>
        <w:spacing w:after="0"/>
        <w:ind w:left="0"/>
        <w:jc w:val="both"/>
      </w:pPr>
      <w:r>
        <w:rPr>
          <w:rFonts w:ascii="Times New Roman"/>
          <w:b w:val="false"/>
          <w:i w:val="false"/>
          <w:color w:val="000000"/>
          <w:sz w:val="28"/>
        </w:rPr>
        <w:t>
      Наименование бюджетной подпрограммы: ________________________________________</w:t>
      </w:r>
    </w:p>
    <w:bookmarkEnd w:id="406"/>
    <w:bookmarkStart w:name="z510" w:id="407"/>
    <w:p>
      <w:pPr>
        <w:spacing w:after="0"/>
        <w:ind w:left="0"/>
        <w:jc w:val="both"/>
      </w:pPr>
      <w:r>
        <w:rPr>
          <w:rFonts w:ascii="Times New Roman"/>
          <w:b w:val="false"/>
          <w:i w:val="false"/>
          <w:color w:val="000000"/>
          <w:sz w:val="28"/>
        </w:rPr>
        <w:t>
      Общая сумма Договора: ___________________________________________________ тенге</w:t>
      </w:r>
    </w:p>
    <w:bookmarkEnd w:id="407"/>
    <w:bookmarkStart w:name="z511" w:id="408"/>
    <w:p>
      <w:pPr>
        <w:spacing w:after="0"/>
        <w:ind w:left="0"/>
        <w:jc w:val="both"/>
      </w:pPr>
      <w:r>
        <w:rPr>
          <w:rFonts w:ascii="Times New Roman"/>
          <w:b w:val="false"/>
          <w:i w:val="false"/>
          <w:color w:val="000000"/>
          <w:sz w:val="28"/>
        </w:rPr>
        <w:t>
      Общая сумма выплаченного аванса: _______________________________ тенге</w:t>
      </w:r>
    </w:p>
    <w:bookmarkEnd w:id="408"/>
    <w:bookmarkStart w:name="z512" w:id="409"/>
    <w:p>
      <w:pPr>
        <w:spacing w:after="0"/>
        <w:ind w:left="0"/>
        <w:jc w:val="both"/>
      </w:pPr>
      <w:r>
        <w:rPr>
          <w:rFonts w:ascii="Times New Roman"/>
          <w:b w:val="false"/>
          <w:i w:val="false"/>
          <w:color w:val="000000"/>
          <w:sz w:val="28"/>
        </w:rPr>
        <w:t>
      Общая сумма выплаченного аванса в декабре: ______________________ тенге</w:t>
      </w:r>
    </w:p>
    <w:bookmarkEnd w:id="409"/>
    <w:bookmarkStart w:name="z513" w:id="410"/>
    <w:p>
      <w:pPr>
        <w:spacing w:after="0"/>
        <w:ind w:left="0"/>
        <w:jc w:val="both"/>
      </w:pPr>
      <w:r>
        <w:rPr>
          <w:rFonts w:ascii="Times New Roman"/>
          <w:b w:val="false"/>
          <w:i w:val="false"/>
          <w:color w:val="000000"/>
          <w:sz w:val="28"/>
        </w:rPr>
        <w:t>
      Общая стоимость оплаченных работ (оказанных услуг): ________________________тенге</w:t>
      </w:r>
    </w:p>
    <w:bookmarkEnd w:id="410"/>
    <w:bookmarkStart w:name="z514" w:id="411"/>
    <w:p>
      <w:pPr>
        <w:spacing w:after="0"/>
        <w:ind w:left="0"/>
        <w:jc w:val="both"/>
      </w:pPr>
      <w:r>
        <w:rPr>
          <w:rFonts w:ascii="Times New Roman"/>
          <w:b w:val="false"/>
          <w:i w:val="false"/>
          <w:color w:val="000000"/>
          <w:sz w:val="28"/>
        </w:rPr>
        <w:t>
      Общая стоимость исполненных работ (оказанных услуг):________________________тенге</w:t>
      </w:r>
    </w:p>
    <w:bookmarkEnd w:id="411"/>
    <w:bookmarkStart w:name="z515" w:id="412"/>
    <w:p>
      <w:pPr>
        <w:spacing w:after="0"/>
        <w:ind w:left="0"/>
        <w:jc w:val="both"/>
      </w:pPr>
      <w:r>
        <w:rPr>
          <w:rFonts w:ascii="Times New Roman"/>
          <w:b w:val="false"/>
          <w:i w:val="false"/>
          <w:color w:val="000000"/>
          <w:sz w:val="28"/>
        </w:rPr>
        <w:t>
      Таблица №1. Расчет суммы, принятой к оплате за оказание амбулаторно-поликлинической помощи прикрепленному населению</w:t>
      </w:r>
    </w:p>
    <w:bookmarkEnd w:id="4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78"/>
        <w:gridCol w:w="5829"/>
        <w:gridCol w:w="1387"/>
        <w:gridCol w:w="708"/>
        <w:gridCol w:w="1388"/>
        <w:gridCol w:w="710"/>
      </w:tblGrid>
      <w:tr>
        <w:trPr>
          <w:trHeight w:val="30" w:hRule="atLeast"/>
        </w:trPr>
        <w:tc>
          <w:tcPr>
            <w:tcW w:w="22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8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к оплате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населения /кол-во услуг</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численность населения/ кол-во услуг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за оказание амбулаторно-поликлинической помощи прикрепленному населению</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оказание амбулаторно-поликлинической помощи:</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стимулирование работников организации, оказывающей первичную медико-санитарную помощь, за достигнутые конечные результаты их деятельности на основе индикаторов оценки</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лечебными низкобелковыми продуктами и продуктами с низким содержанием фенилаланина</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 оказание неотложной медицинской помощи</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проведение скрининговых осмотров на раннее выявление злокачественных заболеваний</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оказание консультативно-диагностических услуг, не включенных в комплексный подушевой норматив на оказание амбулаторно-поликлинической помощи, в том числе:</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оказание консультативно-диагностических услуг (комплекс КДУ на 1 жителя)</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участникам, инвалидам Великой Отечественной войны и лицам, приравненным к ним, оказываемые в специализированных организациях здравоохранения или организациях здравоохранения, определенных местными органами государственного управления здравоохранением</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медицинское обслуживание школьников в организациях образования</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передвижных медицинских комплексов на базе специального автотранспорта</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передвижных медицинских комплексов на базе железнодорожного транспорта</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дорогостоящие виды диагностических исследований для пациентов с подозрением на онкологические заболевания по направлению специалиста (КТ, МРТ)</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дорогостоящие виды диагностических исследований для пациентов с подозрением на онкологические заболевания по направлению специалиста (ПЭТ)</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в травматологических пунктах</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в кожно-венерологических диспансерах (и/или отделениях при многопрофильных больницах)</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в республиканских организациях здравоохранения</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проведение медицинской реабилитации третьего этапа на амбулаторном уровне</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16" w:id="413"/>
    <w:p>
      <w:pPr>
        <w:spacing w:after="0"/>
        <w:ind w:left="0"/>
        <w:jc w:val="both"/>
      </w:pPr>
      <w:r>
        <w:rPr>
          <w:rFonts w:ascii="Times New Roman"/>
          <w:b w:val="false"/>
          <w:i w:val="false"/>
          <w:color w:val="000000"/>
          <w:sz w:val="28"/>
        </w:rPr>
        <w:t xml:space="preserve">
      Таблица №2. Расчет суммы, принятой к оплате на стимулирование работников в разрезе индикаторов конечного результата </w:t>
      </w:r>
    </w:p>
    <w:bookmarkEnd w:id="4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0"/>
        <w:gridCol w:w="9374"/>
        <w:gridCol w:w="345"/>
        <w:gridCol w:w="345"/>
        <w:gridCol w:w="345"/>
        <w:gridCol w:w="760"/>
        <w:gridCol w:w="345"/>
        <w:gridCol w:w="346"/>
      </w:tblGrid>
      <w:tr>
        <w:trPr>
          <w:trHeight w:val="30" w:hRule="atLeast"/>
        </w:trPr>
        <w:tc>
          <w:tcPr>
            <w:tcW w:w="4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9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Индикаторы оценки деятельности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к оплате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Целевой показатель</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Фактический показатель</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баллов</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достижения целевого показателя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Итого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Материнская смертность, предотвратимая на уровне ПМСП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7" w:id="414"/>
          <w:p>
            <w:pPr>
              <w:spacing w:after="20"/>
              <w:ind w:left="20"/>
              <w:jc w:val="both"/>
            </w:pPr>
            <w:r>
              <w:rPr>
                <w:rFonts w:ascii="Times New Roman"/>
                <w:b w:val="false"/>
                <w:i w:val="false"/>
                <w:color w:val="000000"/>
                <w:sz w:val="20"/>
              </w:rPr>
              <w:t>
Детская смертность от 7 дней до 5 лет,</w:t>
            </w:r>
            <w:r>
              <w:br/>
            </w:r>
            <w:r>
              <w:rPr>
                <w:rFonts w:ascii="Times New Roman"/>
                <w:b w:val="false"/>
                <w:i w:val="false"/>
                <w:color w:val="000000"/>
                <w:sz w:val="20"/>
              </w:rPr>
              <w:t xml:space="preserve">
предотвратимая на уровне ПМСП </w:t>
            </w:r>
          </w:p>
          <w:bookmarkEnd w:id="414"/>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Удельный вес детей до 5 лет, госпитализированных с осложненными острыми респираторными инфекциями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Охват патронажными посещениями новорожденных в первые 3 суток после выписки из роддома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Своевременно диагностированный туберкулез легких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Впервые выявленные случаи злокачественного новообразования визуальной локализаций 0-1 стадии, за исключением злокачественных новообразований молочной железы и шейки матки. Впервые выявленные случаи: рака молочной железы 0-2 а (Т0-T2N0M0), рака шейки матки 1-2 а (T1-T2N0M0)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госпитализации больных с осложнениями заболеваний сердечно-сосудистой системы (инфаркт миокарда, инсульт)</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Обоснованные жалобы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18" w:id="415"/>
    <w:p>
      <w:pPr>
        <w:spacing w:after="0"/>
        <w:ind w:left="0"/>
        <w:jc w:val="both"/>
      </w:pPr>
      <w:r>
        <w:rPr>
          <w:rFonts w:ascii="Times New Roman"/>
          <w:b w:val="false"/>
          <w:i w:val="false"/>
          <w:color w:val="000000"/>
          <w:sz w:val="28"/>
        </w:rPr>
        <w:t>
      Таблица №3. Сумма иных выплат/вычетов</w:t>
      </w:r>
    </w:p>
    <w:bookmarkEnd w:id="4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51"/>
        <w:gridCol w:w="2544"/>
        <w:gridCol w:w="3252"/>
        <w:gridCol w:w="3253"/>
      </w:tblGrid>
      <w:tr>
        <w:trPr>
          <w:trHeight w:val="30" w:hRule="atLeast"/>
        </w:trPr>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выплаты, тенге</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вычета, тенге</w:t>
            </w:r>
          </w:p>
        </w:tc>
      </w:tr>
      <w:tr>
        <w:trPr>
          <w:trHeight w:val="30" w:hRule="atLeast"/>
        </w:trPr>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19" w:id="416"/>
    <w:p>
      <w:pPr>
        <w:spacing w:after="0"/>
        <w:ind w:left="0"/>
        <w:jc w:val="both"/>
      </w:pPr>
      <w:r>
        <w:rPr>
          <w:rFonts w:ascii="Times New Roman"/>
          <w:b w:val="false"/>
          <w:i w:val="false"/>
          <w:color w:val="000000"/>
          <w:sz w:val="28"/>
        </w:rPr>
        <w:t>
      Всего принято к оплате: _____________ тенге, в том числе:</w:t>
      </w:r>
    </w:p>
    <w:bookmarkEnd w:id="416"/>
    <w:bookmarkStart w:name="z520" w:id="417"/>
    <w:p>
      <w:pPr>
        <w:spacing w:after="0"/>
        <w:ind w:left="0"/>
        <w:jc w:val="both"/>
      </w:pPr>
      <w:r>
        <w:rPr>
          <w:rFonts w:ascii="Times New Roman"/>
          <w:b w:val="false"/>
          <w:i w:val="false"/>
          <w:color w:val="000000"/>
          <w:sz w:val="28"/>
        </w:rPr>
        <w:t>
      1. удержанная сумма: _____________ тенге, из них:</w:t>
      </w:r>
    </w:p>
    <w:bookmarkEnd w:id="417"/>
    <w:bookmarkStart w:name="z521" w:id="418"/>
    <w:p>
      <w:pPr>
        <w:spacing w:after="0"/>
        <w:ind w:left="0"/>
        <w:jc w:val="both"/>
      </w:pPr>
      <w:r>
        <w:rPr>
          <w:rFonts w:ascii="Times New Roman"/>
          <w:b w:val="false"/>
          <w:i w:val="false"/>
          <w:color w:val="000000"/>
          <w:sz w:val="28"/>
        </w:rPr>
        <w:t>
      1.1 по результатам мониторинга качества и объема: _____________ тенге;</w:t>
      </w:r>
    </w:p>
    <w:bookmarkEnd w:id="418"/>
    <w:bookmarkStart w:name="z522" w:id="419"/>
    <w:p>
      <w:pPr>
        <w:spacing w:after="0"/>
        <w:ind w:left="0"/>
        <w:jc w:val="both"/>
      </w:pPr>
      <w:r>
        <w:rPr>
          <w:rFonts w:ascii="Times New Roman"/>
          <w:b w:val="false"/>
          <w:i w:val="false"/>
          <w:color w:val="000000"/>
          <w:sz w:val="28"/>
        </w:rPr>
        <w:t>
      1.2 по услугам вне договора ____________тенге;</w:t>
      </w:r>
    </w:p>
    <w:bookmarkEnd w:id="419"/>
    <w:bookmarkStart w:name="z523" w:id="420"/>
    <w:p>
      <w:pPr>
        <w:spacing w:after="0"/>
        <w:ind w:left="0"/>
        <w:jc w:val="both"/>
      </w:pPr>
      <w:r>
        <w:rPr>
          <w:rFonts w:ascii="Times New Roman"/>
          <w:b w:val="false"/>
          <w:i w:val="false"/>
          <w:color w:val="000000"/>
          <w:sz w:val="28"/>
        </w:rPr>
        <w:t>
      2. сумма снятая: ____________ тенге / принятая: ___________ тенге, из них:</w:t>
      </w:r>
    </w:p>
    <w:bookmarkEnd w:id="420"/>
    <w:bookmarkStart w:name="z524" w:id="421"/>
    <w:p>
      <w:pPr>
        <w:spacing w:after="0"/>
        <w:ind w:left="0"/>
        <w:jc w:val="both"/>
      </w:pPr>
      <w:r>
        <w:rPr>
          <w:rFonts w:ascii="Times New Roman"/>
          <w:b w:val="false"/>
          <w:i w:val="false"/>
          <w:color w:val="000000"/>
          <w:sz w:val="28"/>
        </w:rPr>
        <w:t>
      2.1 выплаты: _____________ тенге,</w:t>
      </w:r>
    </w:p>
    <w:bookmarkEnd w:id="421"/>
    <w:bookmarkStart w:name="z525" w:id="422"/>
    <w:p>
      <w:pPr>
        <w:spacing w:after="0"/>
        <w:ind w:left="0"/>
        <w:jc w:val="both"/>
      </w:pPr>
      <w:r>
        <w:rPr>
          <w:rFonts w:ascii="Times New Roman"/>
          <w:b w:val="false"/>
          <w:i w:val="false"/>
          <w:color w:val="000000"/>
          <w:sz w:val="28"/>
        </w:rPr>
        <w:t>
      2.2 вычеты: _____________ тенге.</w:t>
      </w:r>
    </w:p>
    <w:bookmarkEnd w:id="422"/>
    <w:bookmarkStart w:name="z526" w:id="423"/>
    <w:p>
      <w:pPr>
        <w:spacing w:after="0"/>
        <w:ind w:left="0"/>
        <w:jc w:val="both"/>
      </w:pPr>
      <w:r>
        <w:rPr>
          <w:rFonts w:ascii="Times New Roman"/>
          <w:b w:val="false"/>
          <w:i w:val="false"/>
          <w:color w:val="000000"/>
          <w:sz w:val="28"/>
        </w:rPr>
        <w:t>
      Сумма к удержанию ранее выплаченного аванса: _____________ тенге;</w:t>
      </w:r>
    </w:p>
    <w:bookmarkEnd w:id="423"/>
    <w:bookmarkStart w:name="z527" w:id="424"/>
    <w:p>
      <w:pPr>
        <w:spacing w:after="0"/>
        <w:ind w:left="0"/>
        <w:jc w:val="both"/>
      </w:pPr>
      <w:r>
        <w:rPr>
          <w:rFonts w:ascii="Times New Roman"/>
          <w:b w:val="false"/>
          <w:i w:val="false"/>
          <w:color w:val="000000"/>
          <w:sz w:val="28"/>
        </w:rPr>
        <w:t>
      Остаток ранее выплаченного аванса, который подлежит к удержанию в следующий период: _____________ тенге;</w:t>
      </w:r>
    </w:p>
    <w:bookmarkEnd w:id="424"/>
    <w:bookmarkStart w:name="z528" w:id="425"/>
    <w:p>
      <w:pPr>
        <w:spacing w:after="0"/>
        <w:ind w:left="0"/>
        <w:jc w:val="both"/>
      </w:pPr>
      <w:r>
        <w:rPr>
          <w:rFonts w:ascii="Times New Roman"/>
          <w:b w:val="false"/>
          <w:i w:val="false"/>
          <w:color w:val="000000"/>
          <w:sz w:val="28"/>
        </w:rPr>
        <w:t>
      Итого начислено к перечислению: _____________ тенге.</w:t>
      </w:r>
    </w:p>
    <w:bookmarkEnd w:id="425"/>
    <w:tbl>
      <w:tblPr>
        <w:tblW w:w="0" w:type="auto"/>
        <w:tblCellSpacing w:w="0" w:type="auto"/>
        <w:tblBorders>
          <w:top w:val="none"/>
          <w:left w:val="none"/>
          <w:bottom w:val="none"/>
          <w:right w:val="none"/>
          <w:insideH w:val="none"/>
          <w:insideV w:val="none"/>
        </w:tblBorders>
      </w:tblPr>
      <w:tblGrid>
        <w:gridCol w:w="6002"/>
        <w:gridCol w:w="50"/>
        <w:gridCol w:w="6248"/>
      </w:tblGrid>
      <w:tr>
        <w:trPr>
          <w:trHeight w:val="30" w:hRule="atLeast"/>
        </w:trPr>
        <w:tc>
          <w:tcPr>
            <w:tcW w:w="6002" w:type="dxa"/>
            <w:tcBorders/>
            <w:tcMar>
              <w:top w:w="15" w:type="dxa"/>
              <w:left w:w="15" w:type="dxa"/>
              <w:bottom w:w="15" w:type="dxa"/>
              <w:right w:w="15" w:type="dxa"/>
            </w:tcMar>
            <w:vAlign w:val="center"/>
          </w:tcPr>
          <w:bookmarkStart w:name="z529" w:id="426"/>
          <w:p>
            <w:pPr>
              <w:spacing w:after="20"/>
              <w:ind w:left="20"/>
              <w:jc w:val="both"/>
            </w:pPr>
            <w:r>
              <w:rPr>
                <w:rFonts w:ascii="Times New Roman"/>
                <w:b w:val="false"/>
                <w:i w:val="false"/>
                <w:color w:val="000000"/>
                <w:sz w:val="20"/>
              </w:rPr>
              <w:t>
Заказчик :__________________________</w:t>
            </w:r>
            <w:r>
              <w:br/>
            </w:r>
            <w:r>
              <w:rPr>
                <w:rFonts w:ascii="Times New Roman"/>
                <w:b w:val="false"/>
                <w:i w:val="false"/>
                <w:color w:val="000000"/>
                <w:sz w:val="20"/>
              </w:rPr>
              <w:t>
</w:t>
            </w:r>
            <w:r>
              <w:rPr>
                <w:rFonts w:ascii="Times New Roman"/>
                <w:b w:val="false"/>
                <w:i w:val="false"/>
                <w:color w:val="000000"/>
                <w:sz w:val="20"/>
              </w:rPr>
              <w:t>(наименование заказчика)</w:t>
            </w:r>
            <w:r>
              <w:br/>
            </w:r>
            <w:r>
              <w:rPr>
                <w:rFonts w:ascii="Times New Roman"/>
                <w:b w:val="false"/>
                <w:i w:val="false"/>
                <w:color w:val="000000"/>
                <w:sz w:val="20"/>
              </w:rPr>
              <w:t>
</w:t>
            </w:r>
          </w:p>
          <w:bookmarkEnd w:id="426"/>
          <w:bookmarkStart w:name="z531" w:id="427"/>
          <w:p>
            <w:pPr>
              <w:spacing w:after="20"/>
              <w:ind w:left="20"/>
              <w:jc w:val="both"/>
            </w:pPr>
            <w:r>
              <w:rPr>
                <w:rFonts w:ascii="Times New Roman"/>
                <w:b w:val="false"/>
                <w:i w:val="false"/>
                <w:color w:val="000000"/>
                <w:sz w:val="20"/>
              </w:rPr>
              <w:t>
Адрес: ____________________________</w:t>
            </w:r>
            <w:r>
              <w:br/>
            </w:r>
            <w:r>
              <w:rPr>
                <w:rFonts w:ascii="Times New Roman"/>
                <w:b w:val="false"/>
                <w:i w:val="false"/>
                <w:color w:val="000000"/>
                <w:sz w:val="20"/>
              </w:rPr>
              <w:t>
</w:t>
            </w:r>
            <w:r>
              <w:rPr>
                <w:rFonts w:ascii="Times New Roman"/>
                <w:b w:val="false"/>
                <w:i w:val="false"/>
                <w:color w:val="000000"/>
                <w:sz w:val="20"/>
              </w:rPr>
              <w:t>БИН: _____________________________</w:t>
            </w:r>
            <w:r>
              <w:br/>
            </w:r>
            <w:r>
              <w:rPr>
                <w:rFonts w:ascii="Times New Roman"/>
                <w:b w:val="false"/>
                <w:i w:val="false"/>
                <w:color w:val="000000"/>
                <w:sz w:val="20"/>
              </w:rPr>
              <w:t>
</w:t>
            </w:r>
            <w:r>
              <w:rPr>
                <w:rFonts w:ascii="Times New Roman"/>
                <w:b w:val="false"/>
                <w:i w:val="false"/>
                <w:color w:val="000000"/>
                <w:sz w:val="20"/>
              </w:rPr>
              <w:t>ИИК: ____________________________</w:t>
            </w:r>
            <w:r>
              <w:br/>
            </w:r>
            <w:r>
              <w:rPr>
                <w:rFonts w:ascii="Times New Roman"/>
                <w:b w:val="false"/>
                <w:i w:val="false"/>
                <w:color w:val="000000"/>
                <w:sz w:val="20"/>
              </w:rPr>
              <w:t>
</w:t>
            </w:r>
            <w:r>
              <w:rPr>
                <w:rFonts w:ascii="Times New Roman"/>
                <w:b w:val="false"/>
                <w:i w:val="false"/>
                <w:color w:val="000000"/>
                <w:sz w:val="20"/>
              </w:rPr>
              <w:t>БИК: 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w:t>
            </w:r>
            <w:r>
              <w:br/>
            </w:r>
            <w:r>
              <w:rPr>
                <w:rFonts w:ascii="Times New Roman"/>
                <w:b w:val="false"/>
                <w:i w:val="false"/>
                <w:color w:val="000000"/>
                <w:sz w:val="20"/>
              </w:rPr>
              <w:t>
</w:t>
            </w:r>
            <w:r>
              <w:rPr>
                <w:rFonts w:ascii="Times New Roman"/>
                <w:b w:val="false"/>
                <w:i w:val="false"/>
                <w:color w:val="000000"/>
                <w:sz w:val="20"/>
              </w:rPr>
              <w:t>(наименование бенефициара)</w:t>
            </w:r>
            <w:r>
              <w:br/>
            </w:r>
            <w:r>
              <w:rPr>
                <w:rFonts w:ascii="Times New Roman"/>
                <w:b w:val="false"/>
                <w:i w:val="false"/>
                <w:color w:val="000000"/>
                <w:sz w:val="20"/>
              </w:rPr>
              <w:t>
</w:t>
            </w:r>
            <w:r>
              <w:rPr>
                <w:rFonts w:ascii="Times New Roman"/>
                <w:b w:val="false"/>
                <w:i w:val="false"/>
                <w:color w:val="000000"/>
                <w:sz w:val="20"/>
              </w:rPr>
              <w:t>КБЕ: _____________________________</w:t>
            </w:r>
            <w:r>
              <w:br/>
            </w:r>
            <w:r>
              <w:rPr>
                <w:rFonts w:ascii="Times New Roman"/>
                <w:b w:val="false"/>
                <w:i w:val="false"/>
                <w:color w:val="000000"/>
                <w:sz w:val="20"/>
              </w:rPr>
              <w:t>
</w:t>
            </w:r>
            <w:r>
              <w:rPr>
                <w:rFonts w:ascii="Times New Roman"/>
                <w:b w:val="false"/>
                <w:i w:val="false"/>
                <w:color w:val="000000"/>
                <w:sz w:val="20"/>
              </w:rPr>
              <w:t>Руководитель:</w:t>
            </w:r>
            <w:r>
              <w:br/>
            </w:r>
            <w:r>
              <w:rPr>
                <w:rFonts w:ascii="Times New Roman"/>
                <w:b w:val="false"/>
                <w:i w:val="false"/>
                <w:color w:val="000000"/>
                <w:sz w:val="20"/>
              </w:rPr>
              <w:t>
</w:t>
            </w:r>
            <w:r>
              <w:rPr>
                <w:rFonts w:ascii="Times New Roman"/>
                <w:b w:val="false"/>
                <w:i w:val="false"/>
                <w:color w:val="000000"/>
                <w:sz w:val="20"/>
              </w:rPr>
              <w:t>_____________________/_____________</w:t>
            </w:r>
            <w:r>
              <w:br/>
            </w:r>
            <w:r>
              <w:rPr>
                <w:rFonts w:ascii="Times New Roman"/>
                <w:b w:val="false"/>
                <w:i w:val="false"/>
                <w:color w:val="000000"/>
                <w:sz w:val="20"/>
              </w:rPr>
              <w:t>
</w:t>
            </w:r>
            <w:r>
              <w:rPr>
                <w:rFonts w:ascii="Times New Roman"/>
                <w:b w:val="false"/>
                <w:i w:val="false"/>
                <w:color w:val="000000"/>
                <w:sz w:val="20"/>
              </w:rPr>
              <w:t xml:space="preserve">(Фамилия, имя, отчество (при его наличии) /подпись) </w:t>
            </w:r>
            <w:r>
              <w:br/>
            </w:r>
            <w:r>
              <w:rPr>
                <w:rFonts w:ascii="Times New Roman"/>
                <w:b w:val="false"/>
                <w:i w:val="false"/>
                <w:color w:val="000000"/>
                <w:sz w:val="20"/>
              </w:rPr>
              <w:t>
</w:t>
            </w:r>
            <w:r>
              <w:rPr>
                <w:rFonts w:ascii="Times New Roman"/>
                <w:b w:val="false"/>
                <w:i w:val="false"/>
                <w:color w:val="000000"/>
                <w:sz w:val="20"/>
              </w:rPr>
              <w:t>(для акта на бумажном носителе)</w:t>
            </w:r>
            <w:r>
              <w:br/>
            </w:r>
            <w:r>
              <w:rPr>
                <w:rFonts w:ascii="Times New Roman"/>
                <w:b w:val="false"/>
                <w:i w:val="false"/>
                <w:color w:val="000000"/>
                <w:sz w:val="20"/>
              </w:rPr>
              <w:t>
</w:t>
            </w:r>
            <w:r>
              <w:rPr>
                <w:rFonts w:ascii="Times New Roman"/>
                <w:b w:val="false"/>
                <w:i w:val="false"/>
                <w:color w:val="000000"/>
                <w:sz w:val="20"/>
              </w:rPr>
              <w:t>Место печати (при наличии)</w:t>
            </w:r>
            <w:r>
              <w:br/>
            </w:r>
            <w:r>
              <w:rPr>
                <w:rFonts w:ascii="Times New Roman"/>
                <w:b w:val="false"/>
                <w:i w:val="false"/>
                <w:color w:val="000000"/>
                <w:sz w:val="20"/>
              </w:rPr>
              <w:t>
</w:t>
            </w:r>
            <w:r>
              <w:rPr>
                <w:rFonts w:ascii="Times New Roman"/>
                <w:b w:val="false"/>
                <w:i w:val="false"/>
                <w:color w:val="000000"/>
                <w:sz w:val="20"/>
              </w:rPr>
              <w:t xml:space="preserve">(для акта на бумажном </w:t>
            </w:r>
            <w:r>
              <w:br/>
            </w:r>
            <w:r>
              <w:rPr>
                <w:rFonts w:ascii="Times New Roman"/>
                <w:b w:val="false"/>
                <w:i w:val="false"/>
                <w:color w:val="000000"/>
                <w:sz w:val="20"/>
              </w:rPr>
              <w:t>
носителе)</w:t>
            </w:r>
          </w:p>
          <w:bookmarkEnd w:id="427"/>
        </w:tc>
        <w:tc>
          <w:tcPr>
            <w:tcW w:w="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8" w:type="dxa"/>
            <w:tcBorders/>
            <w:tcMar>
              <w:top w:w="15" w:type="dxa"/>
              <w:left w:w="15" w:type="dxa"/>
              <w:bottom w:w="15" w:type="dxa"/>
              <w:right w:w="15" w:type="dxa"/>
            </w:tcMar>
            <w:vAlign w:val="center"/>
          </w:tcPr>
          <w:bookmarkStart w:name="z544" w:id="428"/>
          <w:p>
            <w:pPr>
              <w:spacing w:after="20"/>
              <w:ind w:left="20"/>
              <w:jc w:val="both"/>
            </w:pPr>
            <w:r>
              <w:rPr>
                <w:rFonts w:ascii="Times New Roman"/>
                <w:b w:val="false"/>
                <w:i w:val="false"/>
                <w:color w:val="000000"/>
                <w:sz w:val="20"/>
              </w:rPr>
              <w:t>
Поставщик:___________________________</w:t>
            </w:r>
            <w:r>
              <w:br/>
            </w:r>
            <w:r>
              <w:rPr>
                <w:rFonts w:ascii="Times New Roman"/>
                <w:b w:val="false"/>
                <w:i w:val="false"/>
                <w:color w:val="000000"/>
                <w:sz w:val="20"/>
              </w:rPr>
              <w:t>
</w:t>
            </w:r>
            <w:r>
              <w:rPr>
                <w:rFonts w:ascii="Times New Roman"/>
                <w:b w:val="false"/>
                <w:i w:val="false"/>
                <w:color w:val="000000"/>
                <w:sz w:val="20"/>
              </w:rPr>
              <w:t>(наименование поставщика)</w:t>
            </w:r>
            <w:r>
              <w:br/>
            </w:r>
            <w:r>
              <w:rPr>
                <w:rFonts w:ascii="Times New Roman"/>
                <w:b w:val="false"/>
                <w:i w:val="false"/>
                <w:color w:val="000000"/>
                <w:sz w:val="20"/>
              </w:rPr>
              <w:t>
</w:t>
            </w:r>
          </w:p>
          <w:bookmarkEnd w:id="428"/>
          <w:bookmarkStart w:name="z546" w:id="429"/>
          <w:p>
            <w:pPr>
              <w:spacing w:after="20"/>
              <w:ind w:left="20"/>
              <w:jc w:val="both"/>
            </w:pPr>
            <w:r>
              <w:rPr>
                <w:rFonts w:ascii="Times New Roman"/>
                <w:b w:val="false"/>
                <w:i w:val="false"/>
                <w:color w:val="000000"/>
                <w:sz w:val="20"/>
              </w:rPr>
              <w:t>
Адрес:______________________________</w:t>
            </w:r>
            <w:r>
              <w:br/>
            </w:r>
            <w:r>
              <w:rPr>
                <w:rFonts w:ascii="Times New Roman"/>
                <w:b w:val="false"/>
                <w:i w:val="false"/>
                <w:color w:val="000000"/>
                <w:sz w:val="20"/>
              </w:rPr>
              <w:t>
</w:t>
            </w:r>
            <w:r>
              <w:rPr>
                <w:rFonts w:ascii="Times New Roman"/>
                <w:b w:val="false"/>
                <w:i w:val="false"/>
                <w:color w:val="000000"/>
                <w:sz w:val="20"/>
              </w:rPr>
              <w:t>БИН:_______________________________</w:t>
            </w:r>
            <w:r>
              <w:br/>
            </w:r>
            <w:r>
              <w:rPr>
                <w:rFonts w:ascii="Times New Roman"/>
                <w:b w:val="false"/>
                <w:i w:val="false"/>
                <w:color w:val="000000"/>
                <w:sz w:val="20"/>
              </w:rPr>
              <w:t>
</w:t>
            </w:r>
            <w:r>
              <w:rPr>
                <w:rFonts w:ascii="Times New Roman"/>
                <w:b w:val="false"/>
                <w:i w:val="false"/>
                <w:color w:val="000000"/>
                <w:sz w:val="20"/>
              </w:rPr>
              <w:t>ИИК:_______________________________</w:t>
            </w:r>
            <w:r>
              <w:br/>
            </w:r>
            <w:r>
              <w:rPr>
                <w:rFonts w:ascii="Times New Roman"/>
                <w:b w:val="false"/>
                <w:i w:val="false"/>
                <w:color w:val="000000"/>
                <w:sz w:val="20"/>
              </w:rPr>
              <w:t>
</w:t>
            </w:r>
            <w:r>
              <w:rPr>
                <w:rFonts w:ascii="Times New Roman"/>
                <w:b w:val="false"/>
                <w:i w:val="false"/>
                <w:color w:val="000000"/>
                <w:sz w:val="20"/>
              </w:rPr>
              <w:t>БИК:_______________________________</w:t>
            </w:r>
            <w:r>
              <w:br/>
            </w:r>
            <w:r>
              <w:rPr>
                <w:rFonts w:ascii="Times New Roman"/>
                <w:b w:val="false"/>
                <w:i w:val="false"/>
                <w:color w:val="000000"/>
                <w:sz w:val="20"/>
              </w:rPr>
              <w:t>
</w:t>
            </w:r>
            <w:r>
              <w:rPr>
                <w:rFonts w:ascii="Times New Roman"/>
                <w:b w:val="false"/>
                <w:i w:val="false"/>
                <w:color w:val="000000"/>
                <w:sz w:val="20"/>
              </w:rPr>
              <w:t>Наименование банка:_________________</w:t>
            </w:r>
            <w:r>
              <w:br/>
            </w:r>
            <w:r>
              <w:rPr>
                <w:rFonts w:ascii="Times New Roman"/>
                <w:b w:val="false"/>
                <w:i w:val="false"/>
                <w:color w:val="000000"/>
                <w:sz w:val="20"/>
              </w:rPr>
              <w:t>
</w:t>
            </w:r>
            <w:r>
              <w:rPr>
                <w:rFonts w:ascii="Times New Roman"/>
                <w:b w:val="false"/>
                <w:i w:val="false"/>
                <w:color w:val="000000"/>
                <w:sz w:val="20"/>
              </w:rPr>
              <w:t>____________________________________</w:t>
            </w:r>
            <w:r>
              <w:br/>
            </w:r>
            <w:r>
              <w:rPr>
                <w:rFonts w:ascii="Times New Roman"/>
                <w:b w:val="false"/>
                <w:i w:val="false"/>
                <w:color w:val="000000"/>
                <w:sz w:val="20"/>
              </w:rPr>
              <w:t>
</w:t>
            </w:r>
            <w:r>
              <w:rPr>
                <w:rFonts w:ascii="Times New Roman"/>
                <w:b w:val="false"/>
                <w:i w:val="false"/>
                <w:color w:val="000000"/>
                <w:sz w:val="20"/>
              </w:rPr>
              <w:t>КБЕ:_______________________________</w:t>
            </w:r>
            <w:r>
              <w:br/>
            </w:r>
            <w:r>
              <w:rPr>
                <w:rFonts w:ascii="Times New Roman"/>
                <w:b w:val="false"/>
                <w:i w:val="false"/>
                <w:color w:val="000000"/>
                <w:sz w:val="20"/>
              </w:rPr>
              <w:t>
</w:t>
            </w:r>
            <w:r>
              <w:rPr>
                <w:rFonts w:ascii="Times New Roman"/>
                <w:b w:val="false"/>
                <w:i w:val="false"/>
                <w:color w:val="000000"/>
                <w:sz w:val="20"/>
              </w:rPr>
              <w:t>Руководитель:</w:t>
            </w:r>
            <w:r>
              <w:br/>
            </w:r>
            <w:r>
              <w:rPr>
                <w:rFonts w:ascii="Times New Roman"/>
                <w:b w:val="false"/>
                <w:i w:val="false"/>
                <w:color w:val="000000"/>
                <w:sz w:val="20"/>
              </w:rPr>
              <w:t>
</w:t>
            </w:r>
            <w:r>
              <w:rPr>
                <w:rFonts w:ascii="Times New Roman"/>
                <w:b w:val="false"/>
                <w:i w:val="false"/>
                <w:color w:val="000000"/>
                <w:sz w:val="20"/>
              </w:rPr>
              <w:t>____________________/______________</w:t>
            </w:r>
            <w:r>
              <w:br/>
            </w:r>
            <w:r>
              <w:rPr>
                <w:rFonts w:ascii="Times New Roman"/>
                <w:b w:val="false"/>
                <w:i w:val="false"/>
                <w:color w:val="000000"/>
                <w:sz w:val="20"/>
              </w:rPr>
              <w:t>
</w:t>
            </w:r>
            <w:r>
              <w:rPr>
                <w:rFonts w:ascii="Times New Roman"/>
                <w:b w:val="false"/>
                <w:i w:val="false"/>
                <w:color w:val="000000"/>
                <w:sz w:val="20"/>
              </w:rPr>
              <w:t>(Фамилия, имя, отчество (при его наличии) /подпись)</w:t>
            </w:r>
            <w:r>
              <w:br/>
            </w:r>
            <w:r>
              <w:rPr>
                <w:rFonts w:ascii="Times New Roman"/>
                <w:b w:val="false"/>
                <w:i w:val="false"/>
                <w:color w:val="000000"/>
                <w:sz w:val="20"/>
              </w:rPr>
              <w:t>
</w:t>
            </w:r>
            <w:r>
              <w:rPr>
                <w:rFonts w:ascii="Times New Roman"/>
                <w:b w:val="false"/>
                <w:i w:val="false"/>
                <w:color w:val="000000"/>
                <w:sz w:val="20"/>
              </w:rPr>
              <w:t>(для акта на бумажном носителе)</w:t>
            </w:r>
            <w:r>
              <w:br/>
            </w:r>
            <w:r>
              <w:rPr>
                <w:rFonts w:ascii="Times New Roman"/>
                <w:b w:val="false"/>
                <w:i w:val="false"/>
                <w:color w:val="000000"/>
                <w:sz w:val="20"/>
              </w:rPr>
              <w:t>
</w:t>
            </w:r>
            <w:r>
              <w:rPr>
                <w:rFonts w:ascii="Times New Roman"/>
                <w:b w:val="false"/>
                <w:i w:val="false"/>
                <w:color w:val="000000"/>
                <w:sz w:val="20"/>
              </w:rPr>
              <w:t xml:space="preserve">Место печати (при наличии) </w:t>
            </w:r>
            <w:r>
              <w:br/>
            </w:r>
            <w:r>
              <w:rPr>
                <w:rFonts w:ascii="Times New Roman"/>
                <w:b w:val="false"/>
                <w:i w:val="false"/>
                <w:color w:val="000000"/>
                <w:sz w:val="20"/>
              </w:rPr>
              <w:t>
(для акта на бумажном носителе)</w:t>
            </w:r>
          </w:p>
          <w:bookmarkEnd w:id="429"/>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16 марта 2020 года</w:t>
            </w:r>
            <w:r>
              <w:br/>
            </w:r>
            <w:r>
              <w:rPr>
                <w:rFonts w:ascii="Times New Roman"/>
                <w:b w:val="false"/>
                <w:i w:val="false"/>
                <w:color w:val="000000"/>
                <w:sz w:val="20"/>
              </w:rPr>
              <w:t>№ ҚР ДСМ-16/2020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22</w:t>
            </w:r>
            <w:r>
              <w:br/>
            </w:r>
            <w:r>
              <w:rPr>
                <w:rFonts w:ascii="Times New Roman"/>
                <w:b w:val="false"/>
                <w:i w:val="false"/>
                <w:color w:val="000000"/>
                <w:sz w:val="20"/>
              </w:rPr>
              <w:t>к Правилам оплаты услуг</w:t>
            </w:r>
            <w:r>
              <w:br/>
            </w:r>
            <w:r>
              <w:rPr>
                <w:rFonts w:ascii="Times New Roman"/>
                <w:b w:val="false"/>
                <w:i w:val="false"/>
                <w:color w:val="000000"/>
                <w:sz w:val="20"/>
              </w:rPr>
              <w:t>субъектов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61" w:id="430"/>
    <w:p>
      <w:pPr>
        <w:spacing w:after="0"/>
        <w:ind w:left="0"/>
        <w:jc w:val="left"/>
      </w:pPr>
      <w:r>
        <w:rPr>
          <w:rFonts w:ascii="Times New Roman"/>
          <w:b/>
          <w:i w:val="false"/>
          <w:color w:val="000000"/>
        </w:rPr>
        <w:t xml:space="preserve"> Перечень услуг по оказанию амбулаторно-поликлинической помощи, затраты по которым не учитываются при оплате по комплексному подушевому нормативу на оказание амбулаторно-поликлинической помощи</w:t>
      </w:r>
    </w:p>
    <w:bookmarkEnd w:id="430"/>
    <w:bookmarkStart w:name="z562" w:id="431"/>
    <w:p>
      <w:pPr>
        <w:spacing w:after="0"/>
        <w:ind w:left="0"/>
        <w:jc w:val="both"/>
      </w:pPr>
      <w:r>
        <w:rPr>
          <w:rFonts w:ascii="Times New Roman"/>
          <w:b w:val="false"/>
          <w:i w:val="false"/>
          <w:color w:val="000000"/>
          <w:sz w:val="28"/>
        </w:rPr>
        <w:t>
      Консультативно-диагниостические услуги (комплекс КДУ на 1 жителя);</w:t>
      </w:r>
    </w:p>
    <w:bookmarkEnd w:id="431"/>
    <w:bookmarkStart w:name="z563" w:id="432"/>
    <w:p>
      <w:pPr>
        <w:spacing w:after="0"/>
        <w:ind w:left="0"/>
        <w:jc w:val="both"/>
      </w:pPr>
      <w:r>
        <w:rPr>
          <w:rFonts w:ascii="Times New Roman"/>
          <w:b w:val="false"/>
          <w:i w:val="false"/>
          <w:color w:val="000000"/>
          <w:sz w:val="28"/>
        </w:rPr>
        <w:t>
      Услуги участникам, инвалидам Великой Отечественной войны и лицам, приравненным к ним, оказываемые в специализированных организациях здравоохранения;</w:t>
      </w:r>
    </w:p>
    <w:bookmarkEnd w:id="432"/>
    <w:bookmarkStart w:name="z564" w:id="433"/>
    <w:p>
      <w:pPr>
        <w:spacing w:after="0"/>
        <w:ind w:left="0"/>
        <w:jc w:val="both"/>
      </w:pPr>
      <w:r>
        <w:rPr>
          <w:rFonts w:ascii="Times New Roman"/>
          <w:b w:val="false"/>
          <w:i w:val="false"/>
          <w:color w:val="000000"/>
          <w:sz w:val="28"/>
        </w:rPr>
        <w:t>
      Медицинское обслуживание школьников в организациях образования;</w:t>
      </w:r>
    </w:p>
    <w:bookmarkEnd w:id="433"/>
    <w:bookmarkStart w:name="z565" w:id="434"/>
    <w:p>
      <w:pPr>
        <w:spacing w:after="0"/>
        <w:ind w:left="0"/>
        <w:jc w:val="both"/>
      </w:pPr>
      <w:r>
        <w:rPr>
          <w:rFonts w:ascii="Times New Roman"/>
          <w:b w:val="false"/>
          <w:i w:val="false"/>
          <w:color w:val="000000"/>
          <w:sz w:val="28"/>
        </w:rPr>
        <w:t>
      Услуги передвижных медицинских комплексов на базе специального автотранспорта;</w:t>
      </w:r>
    </w:p>
    <w:bookmarkEnd w:id="434"/>
    <w:bookmarkStart w:name="z566" w:id="435"/>
    <w:p>
      <w:pPr>
        <w:spacing w:after="0"/>
        <w:ind w:left="0"/>
        <w:jc w:val="both"/>
      </w:pPr>
      <w:r>
        <w:rPr>
          <w:rFonts w:ascii="Times New Roman"/>
          <w:b w:val="false"/>
          <w:i w:val="false"/>
          <w:color w:val="000000"/>
          <w:sz w:val="28"/>
        </w:rPr>
        <w:t>
      Услуги передвижных медицинских комплексов на базе железнодорожного транспорта;</w:t>
      </w:r>
    </w:p>
    <w:bookmarkEnd w:id="435"/>
    <w:bookmarkStart w:name="z567" w:id="436"/>
    <w:p>
      <w:pPr>
        <w:spacing w:after="0"/>
        <w:ind w:left="0"/>
        <w:jc w:val="both"/>
      </w:pPr>
      <w:r>
        <w:rPr>
          <w:rFonts w:ascii="Times New Roman"/>
          <w:b w:val="false"/>
          <w:i w:val="false"/>
          <w:color w:val="000000"/>
          <w:sz w:val="28"/>
        </w:rPr>
        <w:t>
      Дорогостоящие виды диагностических исследований для пациентов с подозрением на онкологические заболевания по направлению специалиста (КТ, МРТ);</w:t>
      </w:r>
    </w:p>
    <w:bookmarkEnd w:id="436"/>
    <w:bookmarkStart w:name="z568" w:id="437"/>
    <w:p>
      <w:pPr>
        <w:spacing w:after="0"/>
        <w:ind w:left="0"/>
        <w:jc w:val="both"/>
      </w:pPr>
      <w:r>
        <w:rPr>
          <w:rFonts w:ascii="Times New Roman"/>
          <w:b w:val="false"/>
          <w:i w:val="false"/>
          <w:color w:val="000000"/>
          <w:sz w:val="28"/>
        </w:rPr>
        <w:t>
      Дорогостоящие виды диагностических исследований для пациентов с подозрением на онкологические заболевания по направлению специалиста (ПЭТ);</w:t>
      </w:r>
    </w:p>
    <w:bookmarkEnd w:id="437"/>
    <w:bookmarkStart w:name="z569" w:id="438"/>
    <w:p>
      <w:pPr>
        <w:spacing w:after="0"/>
        <w:ind w:left="0"/>
        <w:jc w:val="both"/>
      </w:pPr>
      <w:r>
        <w:rPr>
          <w:rFonts w:ascii="Times New Roman"/>
          <w:b w:val="false"/>
          <w:i w:val="false"/>
          <w:color w:val="000000"/>
          <w:sz w:val="28"/>
        </w:rPr>
        <w:t>
      Услуги в травматологических пунктах;</w:t>
      </w:r>
    </w:p>
    <w:bookmarkEnd w:id="438"/>
    <w:bookmarkStart w:name="z570" w:id="439"/>
    <w:p>
      <w:pPr>
        <w:spacing w:after="0"/>
        <w:ind w:left="0"/>
        <w:jc w:val="both"/>
      </w:pPr>
      <w:r>
        <w:rPr>
          <w:rFonts w:ascii="Times New Roman"/>
          <w:b w:val="false"/>
          <w:i w:val="false"/>
          <w:color w:val="000000"/>
          <w:sz w:val="28"/>
        </w:rPr>
        <w:t>
      Услуги в кожно-венерологических диспансерах и/или отделениях при многопрофильных больницах;</w:t>
      </w:r>
    </w:p>
    <w:bookmarkEnd w:id="439"/>
    <w:bookmarkStart w:name="z571" w:id="440"/>
    <w:p>
      <w:pPr>
        <w:spacing w:after="0"/>
        <w:ind w:left="0"/>
        <w:jc w:val="both"/>
      </w:pPr>
      <w:r>
        <w:rPr>
          <w:rFonts w:ascii="Times New Roman"/>
          <w:b w:val="false"/>
          <w:i w:val="false"/>
          <w:color w:val="000000"/>
          <w:sz w:val="28"/>
        </w:rPr>
        <w:t>
      Услуги в республиканских организациях здравоохранения.</w:t>
      </w:r>
    </w:p>
    <w:bookmarkEnd w:id="44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16 марта 2020 года</w:t>
            </w:r>
            <w:r>
              <w:br/>
            </w:r>
            <w:r>
              <w:rPr>
                <w:rFonts w:ascii="Times New Roman"/>
                <w:b w:val="false"/>
                <w:i w:val="false"/>
                <w:color w:val="000000"/>
                <w:sz w:val="20"/>
              </w:rPr>
              <w:t>№ ҚР ДСМ-16/2020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24</w:t>
            </w:r>
            <w:r>
              <w:br/>
            </w:r>
            <w:r>
              <w:rPr>
                <w:rFonts w:ascii="Times New Roman"/>
                <w:b w:val="false"/>
                <w:i w:val="false"/>
                <w:color w:val="000000"/>
                <w:sz w:val="20"/>
              </w:rPr>
              <w:t>к Правилам оплаты услуг</w:t>
            </w:r>
            <w:r>
              <w:br/>
            </w:r>
            <w:r>
              <w:rPr>
                <w:rFonts w:ascii="Times New Roman"/>
                <w:b w:val="false"/>
                <w:i w:val="false"/>
                <w:color w:val="000000"/>
                <w:sz w:val="20"/>
              </w:rPr>
              <w:t>субъектов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75" w:id="441"/>
    <w:p>
      <w:pPr>
        <w:spacing w:after="0"/>
        <w:ind w:left="0"/>
        <w:jc w:val="left"/>
      </w:pPr>
      <w:r>
        <w:rPr>
          <w:rFonts w:ascii="Times New Roman"/>
          <w:b/>
          <w:i w:val="false"/>
          <w:color w:val="000000"/>
        </w:rPr>
        <w:t xml:space="preserve"> Реестр оказанных консультативно-диагностических услуг, не включенных в комплексный подушевой норматив на оказание</w:t>
      </w:r>
      <w:r>
        <w:br/>
      </w:r>
      <w:r>
        <w:rPr>
          <w:rFonts w:ascii="Times New Roman"/>
          <w:b/>
          <w:i w:val="false"/>
          <w:color w:val="000000"/>
        </w:rPr>
        <w:t>амбулаторно-поликлинической помощи, прошедших текущий мониторинг</w:t>
      </w:r>
      <w:r>
        <w:br/>
      </w:r>
      <w:r>
        <w:rPr>
          <w:rFonts w:ascii="Times New Roman"/>
          <w:b/>
          <w:i w:val="false"/>
          <w:color w:val="000000"/>
        </w:rPr>
        <w:t>период с "___" _____20___года по "___" _____20___года</w:t>
      </w:r>
      <w:r>
        <w:br/>
      </w:r>
      <w:r>
        <w:rPr>
          <w:rFonts w:ascii="Times New Roman"/>
          <w:b/>
          <w:i w:val="false"/>
          <w:color w:val="000000"/>
        </w:rPr>
        <w:t>________________________________________________</w:t>
      </w:r>
      <w:r>
        <w:br/>
      </w:r>
      <w:r>
        <w:rPr>
          <w:rFonts w:ascii="Times New Roman"/>
          <w:b/>
          <w:i w:val="false"/>
          <w:color w:val="000000"/>
        </w:rPr>
        <w:t>(Наименование поставщика)</w:t>
      </w:r>
    </w:p>
    <w:bookmarkEnd w:id="4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9"/>
        <w:gridCol w:w="338"/>
        <w:gridCol w:w="338"/>
        <w:gridCol w:w="432"/>
        <w:gridCol w:w="338"/>
        <w:gridCol w:w="808"/>
        <w:gridCol w:w="808"/>
        <w:gridCol w:w="808"/>
        <w:gridCol w:w="808"/>
        <w:gridCol w:w="808"/>
        <w:gridCol w:w="808"/>
        <w:gridCol w:w="808"/>
        <w:gridCol w:w="808"/>
        <w:gridCol w:w="808"/>
        <w:gridCol w:w="808"/>
        <w:gridCol w:w="808"/>
        <w:gridCol w:w="808"/>
        <w:gridCol w:w="809"/>
      </w:tblGrid>
      <w:tr>
        <w:trPr>
          <w:trHeight w:val="30" w:hRule="atLeast"/>
        </w:trPr>
        <w:tc>
          <w:tcPr>
            <w:tcW w:w="3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c>
          <w:tcPr>
            <w:tcW w:w="3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оказания услуги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Услуга</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по перечню*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услуги по тарификатору</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w:t>
            </w:r>
          </w:p>
        </w:tc>
      </w:tr>
      <w:tr>
        <w:trPr>
          <w:trHeight w:val="3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всего дефектов</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за отчетный период</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за предыдущие периоды</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сумма снятия, в тенге</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за отчетный период</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за предыдущие периоды</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bookmarkStart w:name="z576" w:id="442"/>
    <w:p>
      <w:pPr>
        <w:spacing w:after="0"/>
        <w:ind w:left="0"/>
        <w:jc w:val="both"/>
      </w:pPr>
      <w:r>
        <w:rPr>
          <w:rFonts w:ascii="Times New Roman"/>
          <w:b w:val="false"/>
          <w:i w:val="false"/>
          <w:color w:val="000000"/>
          <w:sz w:val="28"/>
        </w:rPr>
        <w:t>
      Продолжение таблицы</w:t>
      </w:r>
    </w:p>
    <w:bookmarkEnd w:id="4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3"/>
        <w:gridCol w:w="1530"/>
        <w:gridCol w:w="1531"/>
        <w:gridCol w:w="1213"/>
        <w:gridCol w:w="1213"/>
        <w:gridCol w:w="1213"/>
        <w:gridCol w:w="1531"/>
        <w:gridCol w:w="1374"/>
        <w:gridCol w:w="1482"/>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по перечню*</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Подлежит к снятию (сумма в тенге)</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77" w:id="443"/>
    <w:p>
      <w:pPr>
        <w:spacing w:after="0"/>
        <w:ind w:left="0"/>
        <w:jc w:val="both"/>
      </w:pPr>
      <w:r>
        <w:rPr>
          <w:rFonts w:ascii="Times New Roman"/>
          <w:b w:val="false"/>
          <w:i w:val="false"/>
          <w:color w:val="000000"/>
          <w:sz w:val="28"/>
        </w:rPr>
        <w:t>
      Примечание: * - по услугам с подтвержденными дефектами ставится "1", знаком "х" маркируются если отсутствует дефект или нет информации.</w:t>
      </w:r>
    </w:p>
    <w:bookmarkEnd w:id="44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16 марта 2020 года</w:t>
            </w:r>
            <w:r>
              <w:br/>
            </w:r>
            <w:r>
              <w:rPr>
                <w:rFonts w:ascii="Times New Roman"/>
                <w:b w:val="false"/>
                <w:i w:val="false"/>
                <w:color w:val="000000"/>
                <w:sz w:val="20"/>
              </w:rPr>
              <w:t>№ ҚР ДСМ-16/2020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24-1</w:t>
            </w:r>
            <w:r>
              <w:br/>
            </w:r>
            <w:r>
              <w:rPr>
                <w:rFonts w:ascii="Times New Roman"/>
                <w:b w:val="false"/>
                <w:i w:val="false"/>
                <w:color w:val="000000"/>
                <w:sz w:val="20"/>
              </w:rPr>
              <w:t>к Правилам оплаты услуг</w:t>
            </w:r>
            <w:r>
              <w:br/>
            </w:r>
            <w:r>
              <w:rPr>
                <w:rFonts w:ascii="Times New Roman"/>
                <w:b w:val="false"/>
                <w:i w:val="false"/>
                <w:color w:val="000000"/>
                <w:sz w:val="20"/>
              </w:rPr>
              <w:t>субъектов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81" w:id="444"/>
    <w:p>
      <w:pPr>
        <w:spacing w:after="0"/>
        <w:ind w:left="0"/>
        <w:jc w:val="left"/>
      </w:pPr>
      <w:r>
        <w:rPr>
          <w:rFonts w:ascii="Times New Roman"/>
          <w:b/>
          <w:i w:val="false"/>
          <w:color w:val="000000"/>
        </w:rPr>
        <w:t xml:space="preserve"> Реестр оказанных консультативно-диагностических услуг, не включенных в комплексный подушевой</w:t>
      </w:r>
      <w:r>
        <w:br/>
      </w:r>
      <w:r>
        <w:rPr>
          <w:rFonts w:ascii="Times New Roman"/>
          <w:b/>
          <w:i w:val="false"/>
          <w:color w:val="000000"/>
        </w:rPr>
        <w:t>норматив на оказание амбулаторно-поликлинической помощи, прошедших целевой мониторинг</w:t>
      </w:r>
      <w:r>
        <w:br/>
      </w:r>
      <w:r>
        <w:rPr>
          <w:rFonts w:ascii="Times New Roman"/>
          <w:b/>
          <w:i w:val="false"/>
          <w:color w:val="000000"/>
        </w:rPr>
        <w:t>период с "___" _____20___года по "___" _____20___года</w:t>
      </w:r>
      <w:r>
        <w:br/>
      </w:r>
      <w:r>
        <w:rPr>
          <w:rFonts w:ascii="Times New Roman"/>
          <w:b/>
          <w:i w:val="false"/>
          <w:color w:val="000000"/>
        </w:rPr>
        <w:t>________________________________________________</w:t>
      </w:r>
      <w:r>
        <w:br/>
      </w:r>
      <w:r>
        <w:rPr>
          <w:rFonts w:ascii="Times New Roman"/>
          <w:b/>
          <w:i w:val="false"/>
          <w:color w:val="000000"/>
        </w:rPr>
        <w:t>(Наименование поставщика)</w:t>
      </w:r>
    </w:p>
    <w:bookmarkEnd w:id="4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9"/>
        <w:gridCol w:w="338"/>
        <w:gridCol w:w="338"/>
        <w:gridCol w:w="432"/>
        <w:gridCol w:w="338"/>
        <w:gridCol w:w="808"/>
        <w:gridCol w:w="808"/>
        <w:gridCol w:w="808"/>
        <w:gridCol w:w="808"/>
        <w:gridCol w:w="808"/>
        <w:gridCol w:w="808"/>
        <w:gridCol w:w="808"/>
        <w:gridCol w:w="808"/>
        <w:gridCol w:w="808"/>
        <w:gridCol w:w="808"/>
        <w:gridCol w:w="808"/>
        <w:gridCol w:w="808"/>
        <w:gridCol w:w="809"/>
      </w:tblGrid>
      <w:tr>
        <w:trPr>
          <w:trHeight w:val="30" w:hRule="atLeast"/>
        </w:trPr>
        <w:tc>
          <w:tcPr>
            <w:tcW w:w="3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c>
          <w:tcPr>
            <w:tcW w:w="3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оказания услуги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Услуга</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по перечню*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услуги по тарификатору</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w:t>
            </w:r>
          </w:p>
        </w:tc>
      </w:tr>
      <w:tr>
        <w:trPr>
          <w:trHeight w:val="3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всего дефектов</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за отчетный период</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за предыдущие периоды</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сумма снятия, в тенге</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за отчетный период</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за предыдущие периоды</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bookmarkStart w:name="z582" w:id="445"/>
    <w:p>
      <w:pPr>
        <w:spacing w:after="0"/>
        <w:ind w:left="0"/>
        <w:jc w:val="both"/>
      </w:pPr>
      <w:r>
        <w:rPr>
          <w:rFonts w:ascii="Times New Roman"/>
          <w:b w:val="false"/>
          <w:i w:val="false"/>
          <w:color w:val="000000"/>
          <w:sz w:val="28"/>
        </w:rPr>
        <w:t>
      Продолжение таблицы</w:t>
      </w:r>
    </w:p>
    <w:bookmarkEnd w:id="4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3"/>
        <w:gridCol w:w="1530"/>
        <w:gridCol w:w="1531"/>
        <w:gridCol w:w="1213"/>
        <w:gridCol w:w="1213"/>
        <w:gridCol w:w="1213"/>
        <w:gridCol w:w="1531"/>
        <w:gridCol w:w="1374"/>
        <w:gridCol w:w="1482"/>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по перечню*</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Подлежит к снятию (сумма в тенге)</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83" w:id="446"/>
    <w:p>
      <w:pPr>
        <w:spacing w:after="0"/>
        <w:ind w:left="0"/>
        <w:jc w:val="both"/>
      </w:pPr>
      <w:r>
        <w:rPr>
          <w:rFonts w:ascii="Times New Roman"/>
          <w:b w:val="false"/>
          <w:i w:val="false"/>
          <w:color w:val="000000"/>
          <w:sz w:val="28"/>
        </w:rPr>
        <w:t>
      Примечание: * - по услугам с подтвержденными дефектами ставится "1", знаком "х" маркируются если отсутствует дефект или нет информации.</w:t>
      </w:r>
    </w:p>
    <w:bookmarkEnd w:id="44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к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16 марта 2020 года</w:t>
            </w:r>
            <w:r>
              <w:br/>
            </w:r>
            <w:r>
              <w:rPr>
                <w:rFonts w:ascii="Times New Roman"/>
                <w:b w:val="false"/>
                <w:i w:val="false"/>
                <w:color w:val="000000"/>
                <w:sz w:val="20"/>
              </w:rPr>
              <w:t>№ ҚР ДСМ-16/2020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25</w:t>
            </w:r>
            <w:r>
              <w:br/>
            </w:r>
            <w:r>
              <w:rPr>
                <w:rFonts w:ascii="Times New Roman"/>
                <w:b w:val="false"/>
                <w:i w:val="false"/>
                <w:color w:val="000000"/>
                <w:sz w:val="20"/>
              </w:rPr>
              <w:t>к Правилам оплаты услуг</w:t>
            </w:r>
            <w:r>
              <w:br/>
            </w:r>
            <w:r>
              <w:rPr>
                <w:rFonts w:ascii="Times New Roman"/>
                <w:b w:val="false"/>
                <w:i w:val="false"/>
                <w:color w:val="000000"/>
                <w:sz w:val="20"/>
              </w:rPr>
              <w:t>субъектов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87" w:id="447"/>
    <w:p>
      <w:pPr>
        <w:spacing w:after="0"/>
        <w:ind w:left="0"/>
        <w:jc w:val="left"/>
      </w:pPr>
      <w:r>
        <w:rPr>
          <w:rFonts w:ascii="Times New Roman"/>
          <w:b/>
          <w:i w:val="false"/>
          <w:color w:val="000000"/>
        </w:rPr>
        <w:t xml:space="preserve"> Акт мониторинга качества и объема консультативно-диагностических услуг, не включенных в комплексный подушевой</w:t>
      </w:r>
      <w:r>
        <w:br/>
      </w:r>
      <w:r>
        <w:rPr>
          <w:rFonts w:ascii="Times New Roman"/>
          <w:b/>
          <w:i w:val="false"/>
          <w:color w:val="000000"/>
        </w:rPr>
        <w:t>норматив на оказание амбулаторно-поликлинической помощи</w:t>
      </w:r>
      <w:r>
        <w:br/>
      </w:r>
      <w:r>
        <w:rPr>
          <w:rFonts w:ascii="Times New Roman"/>
          <w:b/>
          <w:i w:val="false"/>
          <w:color w:val="000000"/>
        </w:rPr>
        <w:t>№______ от "____"________________20____года</w:t>
      </w:r>
      <w:r>
        <w:br/>
      </w:r>
      <w:r>
        <w:rPr>
          <w:rFonts w:ascii="Times New Roman"/>
          <w:b/>
          <w:i w:val="false"/>
          <w:color w:val="000000"/>
        </w:rPr>
        <w:t>период с "__"____20__года по "__"____20__года</w:t>
      </w:r>
      <w:r>
        <w:br/>
      </w:r>
      <w:r>
        <w:rPr>
          <w:rFonts w:ascii="Times New Roman"/>
          <w:b/>
          <w:i w:val="false"/>
          <w:color w:val="000000"/>
        </w:rPr>
        <w:t>_____________________________________________________________________</w:t>
      </w:r>
      <w:r>
        <w:br/>
      </w:r>
      <w:r>
        <w:rPr>
          <w:rFonts w:ascii="Times New Roman"/>
          <w:b/>
          <w:i w:val="false"/>
          <w:color w:val="000000"/>
        </w:rPr>
        <w:t>(Наименование заказчика)</w:t>
      </w:r>
      <w:r>
        <w:br/>
      </w:r>
      <w:r>
        <w:rPr>
          <w:rFonts w:ascii="Times New Roman"/>
          <w:b/>
          <w:i w:val="false"/>
          <w:color w:val="000000"/>
        </w:rPr>
        <w:t>_____________________________________________________________________</w:t>
      </w:r>
      <w:r>
        <w:br/>
      </w:r>
      <w:r>
        <w:rPr>
          <w:rFonts w:ascii="Times New Roman"/>
          <w:b/>
          <w:i w:val="false"/>
          <w:color w:val="000000"/>
        </w:rPr>
        <w:t>(Наименование поставщика)</w:t>
      </w:r>
    </w:p>
    <w:bookmarkEnd w:id="4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09"/>
        <w:gridCol w:w="2776"/>
        <w:gridCol w:w="5527"/>
        <w:gridCol w:w="1044"/>
        <w:gridCol w:w="1044"/>
      </w:tblGrid>
      <w:tr>
        <w:trPr>
          <w:trHeight w:val="30" w:hRule="atLeast"/>
        </w:trPr>
        <w:tc>
          <w:tcPr>
            <w:tcW w:w="19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7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по Перечню</w:t>
            </w:r>
          </w:p>
        </w:tc>
        <w:tc>
          <w:tcPr>
            <w:tcW w:w="55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случая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Подлежит к снятию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услуг</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Реестр оказанных консультативно-диагностических услуг, не включенных в комплексный подушевой норматив на оказание амбулаторной поликлинической помощи, прошедших текущий мониторинг</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за отчетный период</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за предыдущие периоды</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дефектов, из них по видам:</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Необоснованная госпитализация</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Дефекты оформления медицинской документации</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Необоснованное завышение объема оказанной медицинской помощи/услуг</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приписок</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Необоснованное отклонение лечебно-диагностических мероприятий, оказания услуг от стандартов, правил в области здравоохранения/ клинических протоколов</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Длительность ожидания медицинских услуг</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Обоснованные жалобы на качество оказания медицинских услуг:</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ВТМУ и по перечню медицинских услуг, не включенные в договор</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Привлечение медикаментов, медицинских изделий и денежных средств пациента при оказании медицинской помощи, входящей в ГОБМП/ОСМС</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Реестр оказанных консультативно-диагностических услуг, не включенных в комплексный подушевой норматив на оказание амбулаторной поликлинической помощи, прошедших целевой мониторинг</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за отчетный период</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за предыдущие периоды</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дефектов, из них по видам:</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Необоснованная госпитализация</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Дефекты оформления медицинской документации</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Необоснованное завышение объема оказанной медицинской помощи/услуг</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приписок</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Необоснованное отклонение лечебно-диагностических мероприятий, оказания услуг от стандартов, правил в области здравоохранения/ клинических протоколов</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Длительность ожидания медицинских услуг</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Обоснованные жалобы на качество оказания медицинских услуг:</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ВТМУ и по перечню медицинских услуг, не включенные в договор</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Привлечение медикаментов, медицинских изделий и денежных средств пациента при оказании медицинской помощи, входящей в ГОБМП/ОСМС</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результатам мониторинга качества и объема медицинских услуг</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88" w:id="448"/>
    <w:p>
      <w:pPr>
        <w:spacing w:after="0"/>
        <w:ind w:left="0"/>
        <w:jc w:val="both"/>
      </w:pPr>
      <w:r>
        <w:rPr>
          <w:rFonts w:ascii="Times New Roman"/>
          <w:b w:val="false"/>
          <w:i w:val="false"/>
          <w:color w:val="000000"/>
          <w:sz w:val="28"/>
        </w:rPr>
        <w:t>
      Руководитель заказчика                                                       Должностное лицо заказчика</w:t>
      </w:r>
      <w:r>
        <w:br/>
      </w:r>
      <w:r>
        <w:rPr>
          <w:rFonts w:ascii="Times New Roman"/>
          <w:b w:val="false"/>
          <w:i w:val="false"/>
          <w:color w:val="000000"/>
          <w:sz w:val="28"/>
        </w:rPr>
        <w:t>(уполномоченное должностное лицо)</w:t>
      </w:r>
      <w:r>
        <w:br/>
      </w:r>
      <w:r>
        <w:rPr>
          <w:rFonts w:ascii="Times New Roman"/>
          <w:b w:val="false"/>
          <w:i w:val="false"/>
          <w:color w:val="000000"/>
          <w:sz w:val="28"/>
        </w:rPr>
        <w:t>________________________________/____________                               _________________________________/___________</w:t>
      </w:r>
      <w:r>
        <w:br/>
      </w:r>
      <w:r>
        <w:rPr>
          <w:rFonts w:ascii="Times New Roman"/>
          <w:b w:val="false"/>
          <w:i w:val="false"/>
          <w:color w:val="000000"/>
          <w:sz w:val="28"/>
        </w:rPr>
        <w:t>(Фамилия, имя, отчество (при его наличии)/подпись)                               (Фамилия, имя, отчество (при его наличии)/подпись)</w:t>
      </w:r>
      <w:r>
        <w:br/>
      </w:r>
      <w:r>
        <w:rPr>
          <w:rFonts w:ascii="Times New Roman"/>
          <w:b w:val="false"/>
          <w:i w:val="false"/>
          <w:color w:val="000000"/>
          <w:sz w:val="28"/>
        </w:rPr>
        <w:t xml:space="preserve">       (для отчета на бумажном носителе)                                                 (для отчета на бумажном носителе)</w:t>
      </w:r>
      <w:r>
        <w:br/>
      </w:r>
      <w:r>
        <w:rPr>
          <w:rFonts w:ascii="Times New Roman"/>
          <w:b w:val="false"/>
          <w:i w:val="false"/>
          <w:color w:val="000000"/>
          <w:sz w:val="28"/>
        </w:rPr>
        <w:t>Место печати (при наличии)/ (для отчета на бумажном носителе)</w:t>
      </w:r>
      <w:r>
        <w:br/>
      </w:r>
      <w:r>
        <w:rPr>
          <w:rFonts w:ascii="Times New Roman"/>
          <w:b w:val="false"/>
          <w:i w:val="false"/>
          <w:color w:val="000000"/>
          <w:sz w:val="28"/>
        </w:rPr>
        <w:t>"_____"_________20___ года</w:t>
      </w:r>
    </w:p>
    <w:bookmarkEnd w:id="4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w:t>
            </w:r>
            <w:r>
              <w:br/>
            </w:r>
            <w:r>
              <w:rPr>
                <w:rFonts w:ascii="Times New Roman"/>
                <w:b w:val="false"/>
                <w:i w:val="false"/>
                <w:color w:val="000000"/>
                <w:sz w:val="20"/>
              </w:rPr>
              <w:t>к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16 марта 2020 года</w:t>
            </w:r>
            <w:r>
              <w:br/>
            </w:r>
            <w:r>
              <w:rPr>
                <w:rFonts w:ascii="Times New Roman"/>
                <w:b w:val="false"/>
                <w:i w:val="false"/>
                <w:color w:val="000000"/>
                <w:sz w:val="20"/>
              </w:rPr>
              <w:t>№ ҚР ДСМ-16/2020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26</w:t>
            </w:r>
            <w:r>
              <w:br/>
            </w:r>
            <w:r>
              <w:rPr>
                <w:rFonts w:ascii="Times New Roman"/>
                <w:b w:val="false"/>
                <w:i w:val="false"/>
                <w:color w:val="000000"/>
                <w:sz w:val="20"/>
              </w:rPr>
              <w:t>к Правилам оплаты услуг</w:t>
            </w:r>
            <w:r>
              <w:br/>
            </w:r>
            <w:r>
              <w:rPr>
                <w:rFonts w:ascii="Times New Roman"/>
                <w:b w:val="false"/>
                <w:i w:val="false"/>
                <w:color w:val="000000"/>
                <w:sz w:val="20"/>
              </w:rPr>
              <w:t>субъектов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92" w:id="449"/>
    <w:p>
      <w:pPr>
        <w:spacing w:after="0"/>
        <w:ind w:left="0"/>
        <w:jc w:val="left"/>
      </w:pPr>
      <w:r>
        <w:rPr>
          <w:rFonts w:ascii="Times New Roman"/>
          <w:b/>
          <w:i w:val="false"/>
          <w:color w:val="000000"/>
        </w:rPr>
        <w:t xml:space="preserve"> Счет-реестр за оказание специализированной медицинской помощи и высокотехнологичных медицинских услуг</w:t>
      </w:r>
      <w:r>
        <w:br/>
      </w:r>
      <w:r>
        <w:rPr>
          <w:rFonts w:ascii="Times New Roman"/>
          <w:b/>
          <w:i w:val="false"/>
          <w:color w:val="000000"/>
        </w:rPr>
        <w:t>№ ______от "___" _______________ 20 _____ года</w:t>
      </w:r>
      <w:r>
        <w:br/>
      </w:r>
      <w:r>
        <w:rPr>
          <w:rFonts w:ascii="Times New Roman"/>
          <w:b/>
          <w:i w:val="false"/>
          <w:color w:val="000000"/>
        </w:rPr>
        <w:t>период: с "___" _______ 20___ года по "___" _______ 20___ год</w:t>
      </w:r>
    </w:p>
    <w:bookmarkEnd w:id="449"/>
    <w:bookmarkStart w:name="z593" w:id="450"/>
    <w:p>
      <w:pPr>
        <w:spacing w:after="0"/>
        <w:ind w:left="0"/>
        <w:jc w:val="both"/>
      </w:pPr>
      <w:r>
        <w:rPr>
          <w:rFonts w:ascii="Times New Roman"/>
          <w:b w:val="false"/>
          <w:i w:val="false"/>
          <w:color w:val="000000"/>
          <w:sz w:val="28"/>
        </w:rPr>
        <w:t>
      Источник финансирования: __________________________________________________</w:t>
      </w:r>
    </w:p>
    <w:bookmarkEnd w:id="450"/>
    <w:bookmarkStart w:name="z594" w:id="451"/>
    <w:p>
      <w:pPr>
        <w:spacing w:after="0"/>
        <w:ind w:left="0"/>
        <w:jc w:val="both"/>
      </w:pPr>
      <w:r>
        <w:rPr>
          <w:rFonts w:ascii="Times New Roman"/>
          <w:b w:val="false"/>
          <w:i w:val="false"/>
          <w:color w:val="000000"/>
          <w:sz w:val="28"/>
        </w:rPr>
        <w:t>
      Наименование поставщика: _____________________________________________________</w:t>
      </w:r>
    </w:p>
    <w:bookmarkEnd w:id="451"/>
    <w:bookmarkStart w:name="z595" w:id="452"/>
    <w:p>
      <w:pPr>
        <w:spacing w:after="0"/>
        <w:ind w:left="0"/>
        <w:jc w:val="both"/>
      </w:pPr>
      <w:r>
        <w:rPr>
          <w:rFonts w:ascii="Times New Roman"/>
          <w:b w:val="false"/>
          <w:i w:val="false"/>
          <w:color w:val="000000"/>
          <w:sz w:val="28"/>
        </w:rPr>
        <w:t>
      Наименование бюджетной программы: ___________________________________________</w:t>
      </w:r>
    </w:p>
    <w:bookmarkEnd w:id="452"/>
    <w:bookmarkStart w:name="z596" w:id="453"/>
    <w:p>
      <w:pPr>
        <w:spacing w:after="0"/>
        <w:ind w:left="0"/>
        <w:jc w:val="both"/>
      </w:pPr>
      <w:r>
        <w:rPr>
          <w:rFonts w:ascii="Times New Roman"/>
          <w:b w:val="false"/>
          <w:i w:val="false"/>
          <w:color w:val="000000"/>
          <w:sz w:val="28"/>
        </w:rPr>
        <w:t>
      Наименование бюджетной подпрограммы: ________________________________________</w:t>
      </w:r>
    </w:p>
    <w:bookmarkEnd w:id="453"/>
    <w:bookmarkStart w:name="z597" w:id="454"/>
    <w:p>
      <w:pPr>
        <w:spacing w:after="0"/>
        <w:ind w:left="0"/>
        <w:jc w:val="both"/>
      </w:pPr>
      <w:r>
        <w:rPr>
          <w:rFonts w:ascii="Times New Roman"/>
          <w:b w:val="false"/>
          <w:i w:val="false"/>
          <w:color w:val="000000"/>
          <w:sz w:val="28"/>
        </w:rPr>
        <w:t>
      Таблица №1. Расчет суммы, предъявленной к оплате по клинико-затратным группам за оказание специализированной медицинской помощи и высокотехнологичных медицинских услуг</w:t>
      </w:r>
    </w:p>
    <w:bookmarkEnd w:id="454"/>
    <w:bookmarkStart w:name="z598" w:id="455"/>
    <w:p>
      <w:pPr>
        <w:spacing w:after="0"/>
        <w:ind w:left="0"/>
        <w:jc w:val="both"/>
      </w:pPr>
      <w:r>
        <w:rPr>
          <w:rFonts w:ascii="Times New Roman"/>
          <w:b w:val="false"/>
          <w:i w:val="false"/>
          <w:color w:val="000000"/>
          <w:sz w:val="28"/>
        </w:rPr>
        <w:t xml:space="preserve">
      Стоимость базового тарифа (ставки)__________ тенге </w:t>
      </w:r>
    </w:p>
    <w:bookmarkEnd w:id="455"/>
    <w:bookmarkStart w:name="z599" w:id="456"/>
    <w:p>
      <w:pPr>
        <w:spacing w:after="0"/>
        <w:ind w:left="0"/>
        <w:jc w:val="both"/>
      </w:pPr>
      <w:r>
        <w:rPr>
          <w:rFonts w:ascii="Times New Roman"/>
          <w:b w:val="false"/>
          <w:i w:val="false"/>
          <w:color w:val="000000"/>
          <w:sz w:val="28"/>
        </w:rPr>
        <w:t xml:space="preserve">
      Поправочные коэффициенты: _______________ </w:t>
      </w:r>
    </w:p>
    <w:bookmarkEnd w:id="4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46"/>
        <w:gridCol w:w="4569"/>
        <w:gridCol w:w="696"/>
        <w:gridCol w:w="913"/>
        <w:gridCol w:w="890"/>
        <w:gridCol w:w="696"/>
        <w:gridCol w:w="1405"/>
        <w:gridCol w:w="1085"/>
      </w:tblGrid>
      <w:tr>
        <w:trPr>
          <w:trHeight w:val="30" w:hRule="atLeast"/>
        </w:trPr>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группы</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диагноза/ операции</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затратоемкости по КЗГ</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пролеченных больных</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базовых тарифов (ставок)</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 тенге</w:t>
            </w:r>
          </w:p>
        </w:tc>
      </w:tr>
      <w:tr>
        <w:trPr>
          <w:trHeight w:val="30" w:hRule="atLeast"/>
        </w:trPr>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в том числе:</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стационарная помощь, в том числе:</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профилю:</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с применением ВТМУ:</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больным со злокачественными новообразованиями лимфоидной и кроветворной ткани по перечню злокачественных новообразований лимфоидной и кроветворной тканей и болезней крови, кроветворных органов</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Восстановительное лечение и медицинская реабилитация</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4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помощь инфекционным больным</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4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помощь онкологическим больным</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стационарозамещающая помощь, в том числе:</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4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Дневной стационар по профилю:</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4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с применением ВТМУ:</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4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0" w:id="457"/>
          <w:p>
            <w:pPr>
              <w:spacing w:after="20"/>
              <w:ind w:left="20"/>
              <w:jc w:val="both"/>
            </w:pPr>
            <w:r>
              <w:rPr>
                <w:rFonts w:ascii="Times New Roman"/>
                <w:b w:val="false"/>
                <w:i w:val="false"/>
                <w:color w:val="000000"/>
                <w:sz w:val="20"/>
              </w:rPr>
              <w:t>
Услуги больным со злокачественными новообразованиями лимфоидной и</w:t>
            </w:r>
            <w:r>
              <w:br/>
            </w:r>
            <w:r>
              <w:rPr>
                <w:rFonts w:ascii="Times New Roman"/>
                <w:b w:val="false"/>
                <w:i w:val="false"/>
                <w:color w:val="000000"/>
                <w:sz w:val="20"/>
              </w:rPr>
              <w:t>
</w:t>
            </w:r>
            <w:r>
              <w:rPr>
                <w:rFonts w:ascii="Times New Roman"/>
                <w:b w:val="false"/>
                <w:i w:val="false"/>
                <w:color w:val="000000"/>
                <w:sz w:val="20"/>
              </w:rPr>
              <w:t>кроветворной ткани по перечню злокачественных новообразований лимфоидной</w:t>
            </w:r>
            <w:r>
              <w:br/>
            </w:r>
            <w:r>
              <w:rPr>
                <w:rFonts w:ascii="Times New Roman"/>
                <w:b w:val="false"/>
                <w:i w:val="false"/>
                <w:color w:val="000000"/>
                <w:sz w:val="20"/>
              </w:rPr>
              <w:t>
и кроветворной тканей и болезней крови, кроветворных органов</w:t>
            </w:r>
          </w:p>
          <w:bookmarkEnd w:id="457"/>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4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Восстановительное лечение и медицинская реабилитация</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4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помощь инфекционным больным</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4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помощь онкологическим больным</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4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 на дому</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02" w:id="458"/>
    <w:p>
      <w:pPr>
        <w:spacing w:after="0"/>
        <w:ind w:left="0"/>
        <w:jc w:val="both"/>
      </w:pPr>
      <w:r>
        <w:rPr>
          <w:rFonts w:ascii="Times New Roman"/>
          <w:b w:val="false"/>
          <w:i w:val="false"/>
          <w:color w:val="000000"/>
          <w:sz w:val="28"/>
        </w:rPr>
        <w:t>
      Таблица №2. Расчет суммы, предъявленной к оплате по фактическим затратам за оказание специализированной медицинской помощи и высокотехнологичных медицинских услуг</w:t>
      </w:r>
    </w:p>
    <w:bookmarkEnd w:id="4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64"/>
        <w:gridCol w:w="5057"/>
        <w:gridCol w:w="771"/>
        <w:gridCol w:w="796"/>
        <w:gridCol w:w="985"/>
        <w:gridCol w:w="1226"/>
        <w:gridCol w:w="1201"/>
      </w:tblGrid>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группы</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диагноза/операции</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затратоемкости по КЗГ</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пролеченных больных/ сеансов</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 тенге</w:t>
            </w: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в том числе: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стационарная помощь, в том числе: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5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профилю:</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5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ВТМУ:</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больным со злокачественными новообразованиями лимфоидной и кроветворной ткани по перечню злокачественных новообразований лимфоидной и кроветворной тканей и болезней крови, кроветворных органов</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5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комплектами по уходу за младенцем (аптечка новорожденного)</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стационарозамещающая помощь, в том числе:</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5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Дневной стационар по профилю:</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5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с применением ВТМУ:</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5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больным со злокачественными новообразованиями лимфоидной и кроветворной ткани по перечню злокачественных новообразований лимфоидной и кроветворной тканей и болезней крови, кроветворных органов</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03" w:id="459"/>
    <w:p>
      <w:pPr>
        <w:spacing w:after="0"/>
        <w:ind w:left="0"/>
        <w:jc w:val="both"/>
      </w:pPr>
      <w:r>
        <w:rPr>
          <w:rFonts w:ascii="Times New Roman"/>
          <w:b w:val="false"/>
          <w:i w:val="false"/>
          <w:color w:val="000000"/>
          <w:sz w:val="28"/>
        </w:rPr>
        <w:t xml:space="preserve">
      Таблица №3. Расчет суммы, предъявленной к оплате по тарифу за один пролеченный случай по расчетной средней стоимости за оказание специализированной медицинской помощи* </w:t>
      </w:r>
    </w:p>
    <w:bookmarkEnd w:id="459"/>
    <w:bookmarkStart w:name="z604" w:id="460"/>
    <w:p>
      <w:pPr>
        <w:spacing w:after="0"/>
        <w:ind w:left="0"/>
        <w:jc w:val="both"/>
      </w:pPr>
      <w:r>
        <w:rPr>
          <w:rFonts w:ascii="Times New Roman"/>
          <w:b w:val="false"/>
          <w:i w:val="false"/>
          <w:color w:val="000000"/>
          <w:sz w:val="28"/>
        </w:rPr>
        <w:t>
      Оказание ___________________</w:t>
      </w:r>
    </w:p>
    <w:bookmarkEnd w:id="460"/>
    <w:bookmarkStart w:name="z605" w:id="461"/>
    <w:p>
      <w:pPr>
        <w:spacing w:after="0"/>
        <w:ind w:left="0"/>
        <w:jc w:val="both"/>
      </w:pPr>
      <w:r>
        <w:rPr>
          <w:rFonts w:ascii="Times New Roman"/>
          <w:b w:val="false"/>
          <w:i w:val="false"/>
          <w:color w:val="000000"/>
          <w:sz w:val="28"/>
        </w:rPr>
        <w:t>
      Стоимость за пролеченный случай по расчетной средней стоимости: _____________ тенге</w:t>
      </w:r>
    </w:p>
    <w:bookmarkEnd w:id="4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52"/>
        <w:gridCol w:w="2076"/>
        <w:gridCol w:w="2076"/>
        <w:gridCol w:w="2265"/>
        <w:gridCol w:w="3231"/>
      </w:tblGrid>
      <w:tr>
        <w:trPr>
          <w:trHeight w:val="30"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пролеченных случаев</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койко-дней</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 тенге</w:t>
            </w:r>
          </w:p>
        </w:tc>
      </w:tr>
      <w:tr>
        <w:trPr>
          <w:trHeight w:val="30"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06" w:id="462"/>
    <w:p>
      <w:pPr>
        <w:spacing w:after="0"/>
        <w:ind w:left="0"/>
        <w:jc w:val="both"/>
      </w:pPr>
      <w:r>
        <w:rPr>
          <w:rFonts w:ascii="Times New Roman"/>
          <w:b w:val="false"/>
          <w:i w:val="false"/>
          <w:color w:val="000000"/>
          <w:sz w:val="28"/>
        </w:rPr>
        <w:t>
      Примечание: * - В случае если, поставщик оказывает несколько видов медицинской помощи, оплачиваемой по тарифу за один пролеченный случай по расчетной средней стоимости, тогда Таблица № 3 формируется отдельно для каждого вида помощи.</w:t>
      </w:r>
    </w:p>
    <w:bookmarkEnd w:id="462"/>
    <w:bookmarkStart w:name="z607" w:id="463"/>
    <w:p>
      <w:pPr>
        <w:spacing w:after="0"/>
        <w:ind w:left="0"/>
        <w:jc w:val="both"/>
      </w:pPr>
      <w:r>
        <w:rPr>
          <w:rFonts w:ascii="Times New Roman"/>
          <w:b w:val="false"/>
          <w:i w:val="false"/>
          <w:color w:val="000000"/>
          <w:sz w:val="28"/>
        </w:rPr>
        <w:t xml:space="preserve">
      Таблица №4. Расчет суммы, предъявленной к оплате по тарифу за один койко-день за оказание специализированной медицинской помощи* </w:t>
      </w:r>
    </w:p>
    <w:bookmarkEnd w:id="463"/>
    <w:bookmarkStart w:name="z608" w:id="464"/>
    <w:p>
      <w:pPr>
        <w:spacing w:after="0"/>
        <w:ind w:left="0"/>
        <w:jc w:val="both"/>
      </w:pPr>
      <w:r>
        <w:rPr>
          <w:rFonts w:ascii="Times New Roman"/>
          <w:b w:val="false"/>
          <w:i w:val="false"/>
          <w:color w:val="000000"/>
          <w:sz w:val="28"/>
        </w:rPr>
        <w:t>
      Оказание ________________________________________</w:t>
      </w:r>
    </w:p>
    <w:bookmarkEnd w:id="464"/>
    <w:bookmarkStart w:name="z609" w:id="465"/>
    <w:p>
      <w:pPr>
        <w:spacing w:after="0"/>
        <w:ind w:left="0"/>
        <w:jc w:val="both"/>
      </w:pPr>
      <w:r>
        <w:rPr>
          <w:rFonts w:ascii="Times New Roman"/>
          <w:b w:val="false"/>
          <w:i w:val="false"/>
          <w:color w:val="000000"/>
          <w:sz w:val="28"/>
        </w:rPr>
        <w:t>
      Стоимость 1 койко-дня: ____________тенге.</w:t>
      </w:r>
    </w:p>
    <w:bookmarkEnd w:id="4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52"/>
        <w:gridCol w:w="2076"/>
        <w:gridCol w:w="2076"/>
        <w:gridCol w:w="2265"/>
        <w:gridCol w:w="3231"/>
      </w:tblGrid>
      <w:tr>
        <w:trPr>
          <w:trHeight w:val="30"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пролеченных случаев</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койко-дней</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 тенге</w:t>
            </w:r>
          </w:p>
        </w:tc>
      </w:tr>
      <w:tr>
        <w:trPr>
          <w:trHeight w:val="30"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10" w:id="466"/>
    <w:p>
      <w:pPr>
        <w:spacing w:after="0"/>
        <w:ind w:left="0"/>
        <w:jc w:val="both"/>
      </w:pPr>
      <w:r>
        <w:rPr>
          <w:rFonts w:ascii="Times New Roman"/>
          <w:b w:val="false"/>
          <w:i w:val="false"/>
          <w:color w:val="000000"/>
          <w:sz w:val="28"/>
        </w:rPr>
        <w:t>
      Примечание: * - В случае если, поставщик оказывает несколько видов медицинской помощи, оплачиваемой по тарифу за один койко-день, тогда Таблица № 4 формируется отдельно для каждого вида помощи.</w:t>
      </w:r>
    </w:p>
    <w:bookmarkEnd w:id="466"/>
    <w:bookmarkStart w:name="z611" w:id="467"/>
    <w:p>
      <w:pPr>
        <w:spacing w:after="0"/>
        <w:ind w:left="0"/>
        <w:jc w:val="both"/>
      </w:pPr>
      <w:r>
        <w:rPr>
          <w:rFonts w:ascii="Times New Roman"/>
          <w:b w:val="false"/>
          <w:i w:val="false"/>
          <w:color w:val="000000"/>
          <w:sz w:val="28"/>
        </w:rPr>
        <w:t>
      Таблица №5. Расчет суммы, предъявленной к оплате по медико-экономическим тарифам (по блокам/схемам лечения) за оказание специализированной медицинской помощи для детей с онкологическими заболеваниями</w:t>
      </w:r>
    </w:p>
    <w:bookmarkEnd w:id="4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1"/>
        <w:gridCol w:w="2092"/>
        <w:gridCol w:w="1636"/>
        <w:gridCol w:w="2146"/>
        <w:gridCol w:w="1786"/>
        <w:gridCol w:w="2549"/>
      </w:tblGrid>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номер пациента</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курса лечения</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блока/схемы лечения</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Проведено койко-дней</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 тенге</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12" w:id="468"/>
    <w:p>
      <w:pPr>
        <w:spacing w:after="0"/>
        <w:ind w:left="0"/>
        <w:jc w:val="both"/>
      </w:pPr>
      <w:r>
        <w:rPr>
          <w:rFonts w:ascii="Times New Roman"/>
          <w:b w:val="false"/>
          <w:i w:val="false"/>
          <w:color w:val="000000"/>
          <w:sz w:val="28"/>
        </w:rPr>
        <w:t xml:space="preserve">
      Таблица №6. Расчет суммы, предъявленной к оплате по койко-дням за оказание реабилитации для детей с онкологическими заболеваниями </w:t>
      </w:r>
    </w:p>
    <w:bookmarkEnd w:id="468"/>
    <w:bookmarkStart w:name="z613" w:id="469"/>
    <w:p>
      <w:pPr>
        <w:spacing w:after="0"/>
        <w:ind w:left="0"/>
        <w:jc w:val="both"/>
      </w:pPr>
      <w:r>
        <w:rPr>
          <w:rFonts w:ascii="Times New Roman"/>
          <w:b w:val="false"/>
          <w:i w:val="false"/>
          <w:color w:val="000000"/>
          <w:sz w:val="28"/>
        </w:rPr>
        <w:t>
      Стоимость 1 койко-дня: _______________ тенге</w:t>
      </w:r>
    </w:p>
    <w:bookmarkEnd w:id="4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38"/>
        <w:gridCol w:w="1820"/>
        <w:gridCol w:w="1821"/>
        <w:gridCol w:w="1987"/>
        <w:gridCol w:w="2834"/>
      </w:tblGrid>
      <w:tr>
        <w:trPr>
          <w:trHeight w:val="30" w:hRule="atLeast"/>
        </w:trPr>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тарифа</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пролеченных случаев</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койко-дней</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 тенге</w:t>
            </w:r>
          </w:p>
        </w:tc>
      </w:tr>
      <w:tr>
        <w:trPr>
          <w:trHeight w:val="30" w:hRule="atLeast"/>
        </w:trPr>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14" w:id="470"/>
    <w:p>
      <w:pPr>
        <w:spacing w:after="0"/>
        <w:ind w:left="0"/>
        <w:jc w:val="both"/>
      </w:pPr>
      <w:r>
        <w:rPr>
          <w:rFonts w:ascii="Times New Roman"/>
          <w:b w:val="false"/>
          <w:i w:val="false"/>
          <w:color w:val="000000"/>
          <w:sz w:val="28"/>
        </w:rPr>
        <w:t>
      Таблица №7. Расчет суммы, предъявленной к оплате за оказание услуг в приемном покое</w:t>
      </w:r>
    </w:p>
    <w:bookmarkEnd w:id="4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74"/>
        <w:gridCol w:w="2875"/>
        <w:gridCol w:w="2875"/>
        <w:gridCol w:w="2876"/>
      </w:tblGrid>
      <w:tr>
        <w:trPr>
          <w:trHeight w:val="30" w:hRule="atLeast"/>
        </w:trPr>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услуги</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15" w:id="471"/>
    <w:p>
      <w:pPr>
        <w:spacing w:after="0"/>
        <w:ind w:left="0"/>
        <w:jc w:val="both"/>
      </w:pPr>
      <w:r>
        <w:rPr>
          <w:rFonts w:ascii="Times New Roman"/>
          <w:b w:val="false"/>
          <w:i w:val="false"/>
          <w:color w:val="000000"/>
          <w:sz w:val="28"/>
        </w:rPr>
        <w:t>
      Таблица №8. Расчет суммы, предъявленной к оплате по фактическим затратам за оказание медицинской помощи c привлечением зарубежных специалистов (в рамках мастер-класса)</w:t>
      </w:r>
    </w:p>
    <w:bookmarkEnd w:id="4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6"/>
        <w:gridCol w:w="5950"/>
        <w:gridCol w:w="1656"/>
        <w:gridCol w:w="2578"/>
      </w:tblGrid>
      <w:tr>
        <w:trPr>
          <w:trHeight w:val="30" w:hRule="atLeast"/>
        </w:trPr>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услуги, оказанной с привлечением зарубежных специалистов в рамках мастер-класса</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пролеченных случаев</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 тенге</w:t>
            </w:r>
          </w:p>
        </w:tc>
      </w:tr>
      <w:tr>
        <w:trPr>
          <w:trHeight w:val="30" w:hRule="atLeast"/>
        </w:trPr>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16" w:id="472"/>
    <w:p>
      <w:pPr>
        <w:spacing w:after="0"/>
        <w:ind w:left="0"/>
        <w:jc w:val="both"/>
      </w:pPr>
      <w:r>
        <w:rPr>
          <w:rFonts w:ascii="Times New Roman"/>
          <w:b w:val="false"/>
          <w:i w:val="false"/>
          <w:color w:val="000000"/>
          <w:sz w:val="28"/>
        </w:rPr>
        <w:t>
      Итого к оплате: ______________________________________________ тенге</w:t>
      </w:r>
      <w:r>
        <w:br/>
      </w:r>
      <w:r>
        <w:rPr>
          <w:rFonts w:ascii="Times New Roman"/>
          <w:b w:val="false"/>
          <w:i w:val="false"/>
          <w:color w:val="000000"/>
          <w:sz w:val="28"/>
        </w:rPr>
        <w:t>Руководитель поставщика</w:t>
      </w:r>
      <w:r>
        <w:br/>
      </w:r>
      <w:r>
        <w:rPr>
          <w:rFonts w:ascii="Times New Roman"/>
          <w:b w:val="false"/>
          <w:i w:val="false"/>
          <w:color w:val="000000"/>
          <w:sz w:val="28"/>
        </w:rPr>
        <w:t>(уполномоченное должностное лицо): _______________________________________________/_________________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Главный бухгалтер поставщика: ______________________________________ /________________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Место печати (при наличии)/(для документа на бумажном носителе)                         Дата "_____"_________20___ года</w:t>
      </w:r>
    </w:p>
    <w:bookmarkEnd w:id="47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w:t>
            </w:r>
            <w:r>
              <w:br/>
            </w:r>
            <w:r>
              <w:rPr>
                <w:rFonts w:ascii="Times New Roman"/>
                <w:b w:val="false"/>
                <w:i w:val="false"/>
                <w:color w:val="000000"/>
                <w:sz w:val="20"/>
              </w:rPr>
              <w:t>к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16 марта 2020 года</w:t>
            </w:r>
            <w:r>
              <w:br/>
            </w:r>
            <w:r>
              <w:rPr>
                <w:rFonts w:ascii="Times New Roman"/>
                <w:b w:val="false"/>
                <w:i w:val="false"/>
                <w:color w:val="000000"/>
                <w:sz w:val="20"/>
              </w:rPr>
              <w:t>№ ҚР ДСМ-16/2020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31</w:t>
            </w:r>
            <w:r>
              <w:br/>
            </w:r>
            <w:r>
              <w:rPr>
                <w:rFonts w:ascii="Times New Roman"/>
                <w:b w:val="false"/>
                <w:i w:val="false"/>
                <w:color w:val="000000"/>
                <w:sz w:val="20"/>
              </w:rPr>
              <w:t>к Правилам оплаты услуг</w:t>
            </w:r>
            <w:r>
              <w:br/>
            </w:r>
            <w:r>
              <w:rPr>
                <w:rFonts w:ascii="Times New Roman"/>
                <w:b w:val="false"/>
                <w:i w:val="false"/>
                <w:color w:val="000000"/>
                <w:sz w:val="20"/>
              </w:rPr>
              <w:t>субъектов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620" w:id="473"/>
    <w:p>
      <w:pPr>
        <w:spacing w:after="0"/>
        <w:ind w:left="0"/>
        <w:jc w:val="left"/>
      </w:pPr>
      <w:r>
        <w:rPr>
          <w:rFonts w:ascii="Times New Roman"/>
          <w:b/>
          <w:i w:val="false"/>
          <w:color w:val="000000"/>
        </w:rPr>
        <w:t xml:space="preserve"> Протокол</w:t>
      </w:r>
      <w:r>
        <w:br/>
      </w:r>
      <w:r>
        <w:rPr>
          <w:rFonts w:ascii="Times New Roman"/>
          <w:b/>
          <w:i w:val="false"/>
          <w:color w:val="000000"/>
        </w:rPr>
        <w:t>исполнения договора закупа услуг по оказанию специализированной медицинской помощи и высокотехнологичных</w:t>
      </w:r>
      <w:r>
        <w:br/>
      </w:r>
      <w:r>
        <w:rPr>
          <w:rFonts w:ascii="Times New Roman"/>
          <w:b/>
          <w:i w:val="false"/>
          <w:color w:val="000000"/>
        </w:rPr>
        <w:t>медицинских услуг</w:t>
      </w:r>
      <w:r>
        <w:br/>
      </w:r>
      <w:r>
        <w:rPr>
          <w:rFonts w:ascii="Times New Roman"/>
          <w:b/>
          <w:i w:val="false"/>
          <w:color w:val="000000"/>
        </w:rPr>
        <w:t>№ ______от "___" _______________ 20 _____ года</w:t>
      </w:r>
      <w:r>
        <w:br/>
      </w:r>
      <w:r>
        <w:rPr>
          <w:rFonts w:ascii="Times New Roman"/>
          <w:b/>
          <w:i w:val="false"/>
          <w:color w:val="000000"/>
        </w:rPr>
        <w:t>период с "___" _____ 20 ___ года по "___" _____ 20 ___ год</w:t>
      </w:r>
      <w:r>
        <w:br/>
      </w:r>
      <w:r>
        <w:rPr>
          <w:rFonts w:ascii="Times New Roman"/>
          <w:b/>
          <w:i w:val="false"/>
          <w:color w:val="000000"/>
        </w:rPr>
        <w:t>_____________________________________________________________________________________________</w:t>
      </w:r>
      <w:r>
        <w:br/>
      </w:r>
      <w:r>
        <w:rPr>
          <w:rFonts w:ascii="Times New Roman"/>
          <w:b/>
          <w:i w:val="false"/>
          <w:color w:val="000000"/>
        </w:rPr>
        <w:t>(наименование заказчика)</w:t>
      </w:r>
      <w:r>
        <w:br/>
      </w:r>
      <w:r>
        <w:rPr>
          <w:rFonts w:ascii="Times New Roman"/>
          <w:b/>
          <w:i w:val="false"/>
          <w:color w:val="000000"/>
        </w:rPr>
        <w:t>_____________________________________________________________________</w:t>
      </w:r>
      <w:r>
        <w:br/>
      </w:r>
      <w:r>
        <w:rPr>
          <w:rFonts w:ascii="Times New Roman"/>
          <w:b/>
          <w:i w:val="false"/>
          <w:color w:val="000000"/>
        </w:rPr>
        <w:t>(наименование поставщика)</w:t>
      </w:r>
    </w:p>
    <w:bookmarkEnd w:id="473"/>
    <w:bookmarkStart w:name="z621" w:id="474"/>
    <w:p>
      <w:pPr>
        <w:spacing w:after="0"/>
        <w:ind w:left="0"/>
        <w:jc w:val="both"/>
      </w:pPr>
      <w:r>
        <w:rPr>
          <w:rFonts w:ascii="Times New Roman"/>
          <w:b w:val="false"/>
          <w:i w:val="false"/>
          <w:color w:val="000000"/>
          <w:sz w:val="28"/>
        </w:rPr>
        <w:t>
      Источник финансирования: __________________________________________________</w:t>
      </w:r>
    </w:p>
    <w:bookmarkEnd w:id="474"/>
    <w:bookmarkStart w:name="z622" w:id="475"/>
    <w:p>
      <w:pPr>
        <w:spacing w:after="0"/>
        <w:ind w:left="0"/>
        <w:jc w:val="both"/>
      </w:pPr>
      <w:r>
        <w:rPr>
          <w:rFonts w:ascii="Times New Roman"/>
          <w:b w:val="false"/>
          <w:i w:val="false"/>
          <w:color w:val="000000"/>
          <w:sz w:val="28"/>
        </w:rPr>
        <w:t>
      Наименование поставщика: _________________________________________</w:t>
      </w:r>
    </w:p>
    <w:bookmarkEnd w:id="475"/>
    <w:bookmarkStart w:name="z623" w:id="476"/>
    <w:p>
      <w:pPr>
        <w:spacing w:after="0"/>
        <w:ind w:left="0"/>
        <w:jc w:val="both"/>
      </w:pPr>
      <w:r>
        <w:rPr>
          <w:rFonts w:ascii="Times New Roman"/>
          <w:b w:val="false"/>
          <w:i w:val="false"/>
          <w:color w:val="000000"/>
          <w:sz w:val="28"/>
        </w:rPr>
        <w:t>
      Наименование бюджетной программы: ___________________________________________</w:t>
      </w:r>
    </w:p>
    <w:bookmarkEnd w:id="476"/>
    <w:bookmarkStart w:name="z624" w:id="477"/>
    <w:p>
      <w:pPr>
        <w:spacing w:after="0"/>
        <w:ind w:left="0"/>
        <w:jc w:val="both"/>
      </w:pPr>
      <w:r>
        <w:rPr>
          <w:rFonts w:ascii="Times New Roman"/>
          <w:b w:val="false"/>
          <w:i w:val="false"/>
          <w:color w:val="000000"/>
          <w:sz w:val="28"/>
        </w:rPr>
        <w:t>
      Наименование бюджетной подпрограммы: ________________________________________</w:t>
      </w:r>
    </w:p>
    <w:bookmarkEnd w:id="477"/>
    <w:bookmarkStart w:name="z625" w:id="478"/>
    <w:p>
      <w:pPr>
        <w:spacing w:after="0"/>
        <w:ind w:left="0"/>
        <w:jc w:val="both"/>
      </w:pPr>
      <w:r>
        <w:rPr>
          <w:rFonts w:ascii="Times New Roman"/>
          <w:b w:val="false"/>
          <w:i w:val="false"/>
          <w:color w:val="000000"/>
          <w:sz w:val="28"/>
        </w:rPr>
        <w:t xml:space="preserve">
      Таблица №1. Расчет суммы, предъявленной к оплате с применением Линейной шкалы оценки исполнения договора за превышение помесячной суммы </w:t>
      </w:r>
    </w:p>
    <w:bookmarkEnd w:id="4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1"/>
        <w:gridCol w:w="1558"/>
        <w:gridCol w:w="1163"/>
        <w:gridCol w:w="1322"/>
        <w:gridCol w:w="850"/>
        <w:gridCol w:w="1164"/>
        <w:gridCol w:w="1569"/>
        <w:gridCol w:w="2883"/>
      </w:tblGrid>
      <w:tr>
        <w:trPr>
          <w:trHeight w:val="30" w:hRule="atLeast"/>
        </w:trPr>
        <w:tc>
          <w:tcPr>
            <w:tcW w:w="17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5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1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по счету-реестру</w:t>
            </w:r>
          </w:p>
        </w:tc>
        <w:tc>
          <w:tcPr>
            <w:tcW w:w="1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Плановая сумма с нарастающим итогом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линейной шкалы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Превышение плановой суммы договора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расчета поправочных коэффициентов = 1,0 за превышение плановой суммы договора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к удержанию</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после применения расчета поправочных коэффициентов</w:t>
            </w:r>
          </w:p>
        </w:tc>
      </w:tr>
      <w:tr>
        <w:trPr>
          <w:trHeight w:val="30" w:hRule="atLeast"/>
        </w:trPr>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с применением ЛШ</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без применения ЛШ*</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26" w:id="479"/>
    <w:p>
      <w:pPr>
        <w:spacing w:after="0"/>
        <w:ind w:left="0"/>
        <w:jc w:val="both"/>
      </w:pPr>
      <w:r>
        <w:rPr>
          <w:rFonts w:ascii="Times New Roman"/>
          <w:b w:val="false"/>
          <w:i w:val="false"/>
          <w:color w:val="000000"/>
          <w:sz w:val="28"/>
        </w:rPr>
        <w:t>
      Продолжение таблицы</w:t>
      </w:r>
    </w:p>
    <w:bookmarkEnd w:id="4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1"/>
        <w:gridCol w:w="2310"/>
        <w:gridCol w:w="2572"/>
        <w:gridCol w:w="1388"/>
        <w:gridCol w:w="1307"/>
        <w:gridCol w:w="1307"/>
        <w:gridCol w:w="2015"/>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линейной шкалы</w:t>
            </w:r>
          </w:p>
        </w:tc>
        <w:tc>
          <w:tcPr>
            <w:tcW w:w="20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к оплате с учетом применения Линейной шкалы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Превышение плановой суммы договора после применения расчета поправочных коэффициентов = 1,0 для расчета суммы оплаты с применением линейной шкалы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 суммы оплаты и удержания за превышение плановой суммы договора с применением линейной шкалы</w:t>
            </w:r>
          </w:p>
        </w:tc>
        <w:tc>
          <w:tcPr>
            <w:tcW w:w="0" w:type="auto"/>
            <w:vMerge/>
            <w:tcBorders>
              <w:top w:val="nil"/>
              <w:left w:val="single" w:color="cfcfcf" w:sz="5"/>
              <w:bottom w:val="single" w:color="cfcfcf" w:sz="5"/>
              <w:right w:val="single" w:color="cfcfcf" w:sz="5"/>
            </w:tcBorders>
          </w:tcP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превышения</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интервал процента превышения по линейной шкале</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возмещения</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для оплаты</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к удержанию</w:t>
            </w:r>
          </w:p>
        </w:tc>
        <w:tc>
          <w:tcPr>
            <w:tcW w:w="0" w:type="auto"/>
            <w:vMerge/>
            <w:tcBorders>
              <w:top w:val="nil"/>
              <w:left w:val="single" w:color="cfcfcf" w:sz="5"/>
              <w:bottom w:val="single" w:color="cfcfcf" w:sz="5"/>
              <w:right w:val="single" w:color="cfcfcf" w:sz="5"/>
            </w:tcBorders>
          </w:tcP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27" w:id="480"/>
    <w:p>
      <w:pPr>
        <w:spacing w:after="0"/>
        <w:ind w:left="0"/>
        <w:jc w:val="both"/>
      </w:pPr>
      <w:r>
        <w:rPr>
          <w:rFonts w:ascii="Times New Roman"/>
          <w:b w:val="false"/>
          <w:i w:val="false"/>
          <w:color w:val="000000"/>
          <w:sz w:val="28"/>
        </w:rPr>
        <w:t xml:space="preserve">
      </w:t>
      </w:r>
      <w:r>
        <w:rPr>
          <w:rFonts w:ascii="Times New Roman"/>
          <w:b w:val="false"/>
          <w:i/>
          <w:color w:val="000000"/>
          <w:sz w:val="28"/>
        </w:rPr>
        <w:t>Примечание:</w:t>
      </w:r>
    </w:p>
    <w:bookmarkEnd w:id="480"/>
    <w:bookmarkStart w:name="z628" w:id="481"/>
    <w:p>
      <w:pPr>
        <w:spacing w:after="0"/>
        <w:ind w:left="0"/>
        <w:jc w:val="both"/>
      </w:pPr>
      <w:r>
        <w:rPr>
          <w:rFonts w:ascii="Times New Roman"/>
          <w:b w:val="false"/>
          <w:i w:val="false"/>
          <w:color w:val="000000"/>
          <w:sz w:val="28"/>
        </w:rPr>
        <w:t xml:space="preserve">
      </w:t>
      </w:r>
      <w:r>
        <w:rPr>
          <w:rFonts w:ascii="Times New Roman"/>
          <w:b w:val="false"/>
          <w:i/>
          <w:color w:val="000000"/>
          <w:sz w:val="28"/>
        </w:rPr>
        <w:t>* - данная строка заполняется по видам медицинской помощи, по которым не применяется линейная шкала.</w:t>
      </w:r>
    </w:p>
    <w:bookmarkEnd w:id="481"/>
    <w:bookmarkStart w:name="z629" w:id="482"/>
    <w:p>
      <w:pPr>
        <w:spacing w:after="0"/>
        <w:ind w:left="0"/>
        <w:jc w:val="both"/>
      </w:pPr>
      <w:r>
        <w:rPr>
          <w:rFonts w:ascii="Times New Roman"/>
          <w:b w:val="false"/>
          <w:i w:val="false"/>
          <w:color w:val="000000"/>
          <w:sz w:val="28"/>
        </w:rPr>
        <w:t>
      Таблица №2. Расчет суммы, принимаемой к оплате по клинико-затратным группам с учетом мониторинга качества и объема</w:t>
      </w:r>
    </w:p>
    <w:bookmarkEnd w:id="4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7"/>
        <w:gridCol w:w="4370"/>
        <w:gridCol w:w="744"/>
        <w:gridCol w:w="744"/>
        <w:gridCol w:w="744"/>
        <w:gridCol w:w="744"/>
        <w:gridCol w:w="744"/>
        <w:gridCol w:w="744"/>
        <w:gridCol w:w="744"/>
        <w:gridCol w:w="1155"/>
      </w:tblGrid>
      <w:tr>
        <w:trPr>
          <w:trHeight w:val="30" w:hRule="atLeast"/>
        </w:trPr>
        <w:tc>
          <w:tcPr>
            <w:tcW w:w="15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3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Код/наименование перечня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 по счету-реестру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СМП</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0" w:id="483"/>
          <w:p>
            <w:pPr>
              <w:spacing w:after="20"/>
              <w:ind w:left="20"/>
              <w:jc w:val="both"/>
            </w:pPr>
            <w:r>
              <w:rPr>
                <w:rFonts w:ascii="Times New Roman"/>
                <w:b w:val="false"/>
                <w:i w:val="false"/>
                <w:color w:val="000000"/>
                <w:sz w:val="20"/>
              </w:rPr>
              <w:t>
ВТМУ</w:t>
            </w:r>
            <w:r>
              <w:br/>
            </w:r>
            <w:r>
              <w:rPr>
                <w:rFonts w:ascii="Times New Roman"/>
                <w:b w:val="false"/>
                <w:i w:val="false"/>
                <w:color w:val="000000"/>
                <w:sz w:val="20"/>
              </w:rPr>
              <w:t>
КС</w:t>
            </w:r>
          </w:p>
          <w:bookmarkEnd w:id="483"/>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СЗТ</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1" w:id="484"/>
          <w:p>
            <w:pPr>
              <w:spacing w:after="20"/>
              <w:ind w:left="20"/>
              <w:jc w:val="both"/>
            </w:pPr>
            <w:r>
              <w:rPr>
                <w:rFonts w:ascii="Times New Roman"/>
                <w:b w:val="false"/>
                <w:i w:val="false"/>
                <w:color w:val="000000"/>
                <w:sz w:val="20"/>
              </w:rPr>
              <w:t>
ВТМУ</w:t>
            </w:r>
            <w:r>
              <w:br/>
            </w:r>
            <w:r>
              <w:rPr>
                <w:rFonts w:ascii="Times New Roman"/>
                <w:b w:val="false"/>
                <w:i w:val="false"/>
                <w:color w:val="000000"/>
                <w:sz w:val="20"/>
              </w:rPr>
              <w:t>
ДС</w:t>
            </w:r>
          </w:p>
          <w:bookmarkEnd w:id="484"/>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СМП</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2" w:id="485"/>
          <w:p>
            <w:pPr>
              <w:spacing w:after="20"/>
              <w:ind w:left="20"/>
              <w:jc w:val="both"/>
            </w:pPr>
            <w:r>
              <w:rPr>
                <w:rFonts w:ascii="Times New Roman"/>
                <w:b w:val="false"/>
                <w:i w:val="false"/>
                <w:color w:val="000000"/>
                <w:sz w:val="20"/>
              </w:rPr>
              <w:t>
ВТМУ</w:t>
            </w:r>
            <w:r>
              <w:br/>
            </w:r>
            <w:r>
              <w:rPr>
                <w:rFonts w:ascii="Times New Roman"/>
                <w:b w:val="false"/>
                <w:i w:val="false"/>
                <w:color w:val="000000"/>
                <w:sz w:val="20"/>
              </w:rPr>
              <w:t>
КС</w:t>
            </w:r>
          </w:p>
          <w:bookmarkEnd w:id="485"/>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СЗТ</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3" w:id="486"/>
          <w:p>
            <w:pPr>
              <w:spacing w:after="20"/>
              <w:ind w:left="20"/>
              <w:jc w:val="both"/>
            </w:pPr>
            <w:r>
              <w:rPr>
                <w:rFonts w:ascii="Times New Roman"/>
                <w:b w:val="false"/>
                <w:i w:val="false"/>
                <w:color w:val="000000"/>
                <w:sz w:val="20"/>
              </w:rPr>
              <w:t>
ВТМУ</w:t>
            </w:r>
            <w:r>
              <w:br/>
            </w:r>
            <w:r>
              <w:rPr>
                <w:rFonts w:ascii="Times New Roman"/>
                <w:b w:val="false"/>
                <w:i w:val="false"/>
                <w:color w:val="000000"/>
                <w:sz w:val="20"/>
              </w:rPr>
              <w:t>
ДС</w:t>
            </w:r>
          </w:p>
          <w:bookmarkEnd w:id="486"/>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Реестр случаев госпитализации за отчетный период, подлежащих оплате</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Реестр случаев госпитализаций, прошедших целевой мониторинг</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прошедший период</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Реестр случаев госпитализации, прошедших текущий мониторинг</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прошедший период</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Сумма за отчетный и прошедший периоды по случаям с летальным исходом</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прошедший период</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Сумма удержания за превышение плановой суммы договора с применением линейной шкалы</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Сумма за отчетный и прошедшие периоды, оказанным вне Договора ВТМУ</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прошедший период</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 Сумма удержания за отчетный и прошедшие периоды по неподтвержденным фактам оказания медицинской помощи</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прошедший период</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результатам мониторинга качества и объема медицинских услуг</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34" w:id="487"/>
    <w:p>
      <w:pPr>
        <w:spacing w:after="0"/>
        <w:ind w:left="0"/>
        <w:jc w:val="both"/>
      </w:pPr>
      <w:r>
        <w:rPr>
          <w:rFonts w:ascii="Times New Roman"/>
          <w:b w:val="false"/>
          <w:i w:val="false"/>
          <w:color w:val="000000"/>
          <w:sz w:val="28"/>
        </w:rPr>
        <w:t>
      Продолжение таблицы</w:t>
      </w:r>
    </w:p>
    <w:bookmarkEnd w:id="4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Подлежит к снятию и не подлежит оплате, в том числе частично</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5" w:id="488"/>
          <w:p>
            <w:pPr>
              <w:spacing w:after="20"/>
              <w:ind w:left="20"/>
              <w:jc w:val="both"/>
            </w:pPr>
            <w:r>
              <w:rPr>
                <w:rFonts w:ascii="Times New Roman"/>
                <w:b w:val="false"/>
                <w:i w:val="false"/>
                <w:color w:val="000000"/>
                <w:sz w:val="20"/>
              </w:rPr>
              <w:t>
ВТМУ</w:t>
            </w:r>
            <w:r>
              <w:br/>
            </w:r>
            <w:r>
              <w:rPr>
                <w:rFonts w:ascii="Times New Roman"/>
                <w:b w:val="false"/>
                <w:i w:val="false"/>
                <w:color w:val="000000"/>
                <w:sz w:val="20"/>
              </w:rPr>
              <w:t>
КС</w:t>
            </w:r>
          </w:p>
          <w:bookmarkEnd w:id="488"/>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СЗТ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6" w:id="489"/>
          <w:p>
            <w:pPr>
              <w:spacing w:after="20"/>
              <w:ind w:left="20"/>
              <w:jc w:val="both"/>
            </w:pPr>
            <w:r>
              <w:rPr>
                <w:rFonts w:ascii="Times New Roman"/>
                <w:b w:val="false"/>
                <w:i w:val="false"/>
                <w:color w:val="000000"/>
                <w:sz w:val="20"/>
              </w:rPr>
              <w:t>
ВТМУ</w:t>
            </w:r>
            <w:r>
              <w:br/>
            </w:r>
            <w:r>
              <w:rPr>
                <w:rFonts w:ascii="Times New Roman"/>
                <w:b w:val="false"/>
                <w:i w:val="false"/>
                <w:color w:val="000000"/>
                <w:sz w:val="20"/>
              </w:rPr>
              <w:t>
ДС</w:t>
            </w:r>
          </w:p>
          <w:bookmarkEnd w:id="489"/>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СМП</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7" w:id="490"/>
          <w:p>
            <w:pPr>
              <w:spacing w:after="20"/>
              <w:ind w:left="20"/>
              <w:jc w:val="both"/>
            </w:pPr>
            <w:r>
              <w:rPr>
                <w:rFonts w:ascii="Times New Roman"/>
                <w:b w:val="false"/>
                <w:i w:val="false"/>
                <w:color w:val="000000"/>
                <w:sz w:val="20"/>
              </w:rPr>
              <w:t>
ВТМУ</w:t>
            </w:r>
            <w:r>
              <w:br/>
            </w:r>
            <w:r>
              <w:rPr>
                <w:rFonts w:ascii="Times New Roman"/>
                <w:b w:val="false"/>
                <w:i w:val="false"/>
                <w:color w:val="000000"/>
                <w:sz w:val="20"/>
              </w:rPr>
              <w:t>
КС</w:t>
            </w:r>
          </w:p>
          <w:bookmarkEnd w:id="490"/>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СЗТ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8" w:id="491"/>
          <w:p>
            <w:pPr>
              <w:spacing w:after="20"/>
              <w:ind w:left="20"/>
              <w:jc w:val="both"/>
            </w:pPr>
            <w:r>
              <w:rPr>
                <w:rFonts w:ascii="Times New Roman"/>
                <w:b w:val="false"/>
                <w:i w:val="false"/>
                <w:color w:val="000000"/>
                <w:sz w:val="20"/>
              </w:rPr>
              <w:t>
ВТМУ</w:t>
            </w:r>
            <w:r>
              <w:br/>
            </w:r>
            <w:r>
              <w:rPr>
                <w:rFonts w:ascii="Times New Roman"/>
                <w:b w:val="false"/>
                <w:i w:val="false"/>
                <w:color w:val="000000"/>
                <w:sz w:val="20"/>
              </w:rPr>
              <w:t>
ДС</w:t>
            </w:r>
          </w:p>
          <w:bookmarkEnd w:id="491"/>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39" w:id="492"/>
    <w:p>
      <w:pPr>
        <w:spacing w:after="0"/>
        <w:ind w:left="0"/>
        <w:jc w:val="both"/>
      </w:pPr>
      <w:r>
        <w:rPr>
          <w:rFonts w:ascii="Times New Roman"/>
          <w:b w:val="false"/>
          <w:i w:val="false"/>
          <w:color w:val="000000"/>
          <w:sz w:val="28"/>
        </w:rPr>
        <w:t>
      Продолжение таблицы</w:t>
      </w:r>
    </w:p>
    <w:bookmarkEnd w:id="4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к оплате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0" w:id="493"/>
          <w:p>
            <w:pPr>
              <w:spacing w:after="20"/>
              <w:ind w:left="20"/>
              <w:jc w:val="both"/>
            </w:pPr>
            <w:r>
              <w:rPr>
                <w:rFonts w:ascii="Times New Roman"/>
                <w:b w:val="false"/>
                <w:i w:val="false"/>
                <w:color w:val="000000"/>
                <w:sz w:val="20"/>
              </w:rPr>
              <w:t>
ВТМУ</w:t>
            </w:r>
            <w:r>
              <w:br/>
            </w:r>
            <w:r>
              <w:rPr>
                <w:rFonts w:ascii="Times New Roman"/>
                <w:b w:val="false"/>
                <w:i w:val="false"/>
                <w:color w:val="000000"/>
                <w:sz w:val="20"/>
              </w:rPr>
              <w:t>
КС</w:t>
            </w:r>
          </w:p>
          <w:bookmarkEnd w:id="493"/>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СЗТ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1" w:id="494"/>
          <w:p>
            <w:pPr>
              <w:spacing w:after="20"/>
              <w:ind w:left="20"/>
              <w:jc w:val="both"/>
            </w:pPr>
            <w:r>
              <w:rPr>
                <w:rFonts w:ascii="Times New Roman"/>
                <w:b w:val="false"/>
                <w:i w:val="false"/>
                <w:color w:val="000000"/>
                <w:sz w:val="20"/>
              </w:rPr>
              <w:t>
ВТМУ</w:t>
            </w:r>
            <w:r>
              <w:br/>
            </w:r>
            <w:r>
              <w:rPr>
                <w:rFonts w:ascii="Times New Roman"/>
                <w:b w:val="false"/>
                <w:i w:val="false"/>
                <w:color w:val="000000"/>
                <w:sz w:val="20"/>
              </w:rPr>
              <w:t>
ДС</w:t>
            </w:r>
          </w:p>
          <w:bookmarkEnd w:id="494"/>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СМП</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2" w:id="495"/>
          <w:p>
            <w:pPr>
              <w:spacing w:after="20"/>
              <w:ind w:left="20"/>
              <w:jc w:val="both"/>
            </w:pPr>
            <w:r>
              <w:rPr>
                <w:rFonts w:ascii="Times New Roman"/>
                <w:b w:val="false"/>
                <w:i w:val="false"/>
                <w:color w:val="000000"/>
                <w:sz w:val="20"/>
              </w:rPr>
              <w:t>
ВТМУ</w:t>
            </w:r>
            <w:r>
              <w:br/>
            </w:r>
            <w:r>
              <w:rPr>
                <w:rFonts w:ascii="Times New Roman"/>
                <w:b w:val="false"/>
                <w:i w:val="false"/>
                <w:color w:val="000000"/>
                <w:sz w:val="20"/>
              </w:rPr>
              <w:t>
КС</w:t>
            </w:r>
          </w:p>
          <w:bookmarkEnd w:id="495"/>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СЗТ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3" w:id="496"/>
          <w:p>
            <w:pPr>
              <w:spacing w:after="20"/>
              <w:ind w:left="20"/>
              <w:jc w:val="both"/>
            </w:pPr>
            <w:r>
              <w:rPr>
                <w:rFonts w:ascii="Times New Roman"/>
                <w:b w:val="false"/>
                <w:i w:val="false"/>
                <w:color w:val="000000"/>
                <w:sz w:val="20"/>
              </w:rPr>
              <w:t>
ВТМУ</w:t>
            </w:r>
            <w:r>
              <w:br/>
            </w:r>
            <w:r>
              <w:rPr>
                <w:rFonts w:ascii="Times New Roman"/>
                <w:b w:val="false"/>
                <w:i w:val="false"/>
                <w:color w:val="000000"/>
                <w:sz w:val="20"/>
              </w:rPr>
              <w:t>
ДС</w:t>
            </w:r>
          </w:p>
          <w:bookmarkEnd w:id="496"/>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44" w:id="497"/>
    <w:p>
      <w:pPr>
        <w:spacing w:after="0"/>
        <w:ind w:left="0"/>
        <w:jc w:val="both"/>
      </w:pPr>
      <w:r>
        <w:rPr>
          <w:rFonts w:ascii="Times New Roman"/>
          <w:b w:val="false"/>
          <w:i w:val="false"/>
          <w:color w:val="000000"/>
          <w:sz w:val="28"/>
        </w:rPr>
        <w:t>
      Таблица №3. Расчет суммы, принимаемой к оплате по фактическим затратам с учетом мониторинга качества и объема</w:t>
      </w:r>
    </w:p>
    <w:bookmarkEnd w:id="4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97"/>
        <w:gridCol w:w="4032"/>
        <w:gridCol w:w="686"/>
        <w:gridCol w:w="686"/>
        <w:gridCol w:w="686"/>
        <w:gridCol w:w="686"/>
        <w:gridCol w:w="686"/>
        <w:gridCol w:w="687"/>
        <w:gridCol w:w="687"/>
        <w:gridCol w:w="1067"/>
      </w:tblGrid>
      <w:tr>
        <w:trPr>
          <w:trHeight w:val="30" w:hRule="atLeast"/>
        </w:trPr>
        <w:tc>
          <w:tcPr>
            <w:tcW w:w="23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0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Код/наименование перечня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 по счету-реестру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СМП</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5" w:id="498"/>
          <w:p>
            <w:pPr>
              <w:spacing w:after="20"/>
              <w:ind w:left="20"/>
              <w:jc w:val="both"/>
            </w:pPr>
            <w:r>
              <w:rPr>
                <w:rFonts w:ascii="Times New Roman"/>
                <w:b w:val="false"/>
                <w:i w:val="false"/>
                <w:color w:val="000000"/>
                <w:sz w:val="20"/>
              </w:rPr>
              <w:t>
ВТМУ</w:t>
            </w:r>
            <w:r>
              <w:br/>
            </w:r>
            <w:r>
              <w:rPr>
                <w:rFonts w:ascii="Times New Roman"/>
                <w:b w:val="false"/>
                <w:i w:val="false"/>
                <w:color w:val="000000"/>
                <w:sz w:val="20"/>
              </w:rPr>
              <w:t>
КС</w:t>
            </w:r>
          </w:p>
          <w:bookmarkEnd w:id="498"/>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СЗТ</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6" w:id="499"/>
          <w:p>
            <w:pPr>
              <w:spacing w:after="20"/>
              <w:ind w:left="20"/>
              <w:jc w:val="both"/>
            </w:pPr>
            <w:r>
              <w:rPr>
                <w:rFonts w:ascii="Times New Roman"/>
                <w:b w:val="false"/>
                <w:i w:val="false"/>
                <w:color w:val="000000"/>
                <w:sz w:val="20"/>
              </w:rPr>
              <w:t>
ВТМУ</w:t>
            </w:r>
            <w:r>
              <w:br/>
            </w:r>
            <w:r>
              <w:rPr>
                <w:rFonts w:ascii="Times New Roman"/>
                <w:b w:val="false"/>
                <w:i w:val="false"/>
                <w:color w:val="000000"/>
                <w:sz w:val="20"/>
              </w:rPr>
              <w:t>
ДС</w:t>
            </w:r>
          </w:p>
          <w:bookmarkEnd w:id="499"/>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СМП</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7" w:id="500"/>
          <w:p>
            <w:pPr>
              <w:spacing w:after="20"/>
              <w:ind w:left="20"/>
              <w:jc w:val="both"/>
            </w:pPr>
            <w:r>
              <w:rPr>
                <w:rFonts w:ascii="Times New Roman"/>
                <w:b w:val="false"/>
                <w:i w:val="false"/>
                <w:color w:val="000000"/>
                <w:sz w:val="20"/>
              </w:rPr>
              <w:t>
ВТМУ</w:t>
            </w:r>
            <w:r>
              <w:br/>
            </w:r>
            <w:r>
              <w:rPr>
                <w:rFonts w:ascii="Times New Roman"/>
                <w:b w:val="false"/>
                <w:i w:val="false"/>
                <w:color w:val="000000"/>
                <w:sz w:val="20"/>
              </w:rPr>
              <w:t>
КС</w:t>
            </w:r>
          </w:p>
          <w:bookmarkEnd w:id="500"/>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СЗТ</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8" w:id="501"/>
          <w:p>
            <w:pPr>
              <w:spacing w:after="20"/>
              <w:ind w:left="20"/>
              <w:jc w:val="both"/>
            </w:pPr>
            <w:r>
              <w:rPr>
                <w:rFonts w:ascii="Times New Roman"/>
                <w:b w:val="false"/>
                <w:i w:val="false"/>
                <w:color w:val="000000"/>
                <w:sz w:val="20"/>
              </w:rPr>
              <w:t>
ВТМУ</w:t>
            </w:r>
            <w:r>
              <w:br/>
            </w:r>
            <w:r>
              <w:rPr>
                <w:rFonts w:ascii="Times New Roman"/>
                <w:b w:val="false"/>
                <w:i w:val="false"/>
                <w:color w:val="000000"/>
                <w:sz w:val="20"/>
              </w:rPr>
              <w:t>
ДС</w:t>
            </w:r>
          </w:p>
          <w:bookmarkEnd w:id="501"/>
        </w:tc>
      </w:tr>
      <w:tr>
        <w:trPr>
          <w:trHeight w:val="30" w:hRule="atLeast"/>
        </w:trPr>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4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Реестр случаев госпитализации за отчетный период, подлежащих оплате</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 Реестр случаев госпитализаций, прошедших целевой мониторинг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4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4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прошедший период</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Реестр случаев госпитализации, прошедших текущий мониторинг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c>
          <w:tcPr>
            <w:tcW w:w="4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w:t>
            </w:r>
          </w:p>
        </w:tc>
        <w:tc>
          <w:tcPr>
            <w:tcW w:w="4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прошедший период</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Сумма за отчетный и прошедший периоды по случаям с летальным исходом</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w:t>
            </w:r>
          </w:p>
        </w:tc>
        <w:tc>
          <w:tcPr>
            <w:tcW w:w="4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w:t>
            </w:r>
          </w:p>
        </w:tc>
        <w:tc>
          <w:tcPr>
            <w:tcW w:w="4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прошедший период</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4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Сумма удержания за превышение плановой суммы договора с применением линейной шкалы</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4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Сумма за отчетный и прошедшие периоды, оказанным вне Договора ВТМУ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прошедший период</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 Сумма удержания за отчетный и прошедшие периоды по неподтвержденным фактам оказания медицинской помощи</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прошедший период</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ИТОГО по результатам мониторинга качества и объема медицинских услуг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49" w:id="502"/>
    <w:p>
      <w:pPr>
        <w:spacing w:after="0"/>
        <w:ind w:left="0"/>
        <w:jc w:val="both"/>
      </w:pPr>
      <w:r>
        <w:rPr>
          <w:rFonts w:ascii="Times New Roman"/>
          <w:b w:val="false"/>
          <w:i w:val="false"/>
          <w:color w:val="000000"/>
          <w:sz w:val="28"/>
        </w:rPr>
        <w:t>
      Продолжение таблицы</w:t>
      </w:r>
    </w:p>
    <w:bookmarkEnd w:id="5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Подлежит к снятию и не подлежит оплате, в том числе частично</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0" w:id="503"/>
          <w:p>
            <w:pPr>
              <w:spacing w:after="20"/>
              <w:ind w:left="20"/>
              <w:jc w:val="both"/>
            </w:pPr>
            <w:r>
              <w:rPr>
                <w:rFonts w:ascii="Times New Roman"/>
                <w:b w:val="false"/>
                <w:i w:val="false"/>
                <w:color w:val="000000"/>
                <w:sz w:val="20"/>
              </w:rPr>
              <w:t>
ВТМУ</w:t>
            </w:r>
            <w:r>
              <w:br/>
            </w:r>
            <w:r>
              <w:rPr>
                <w:rFonts w:ascii="Times New Roman"/>
                <w:b w:val="false"/>
                <w:i w:val="false"/>
                <w:color w:val="000000"/>
                <w:sz w:val="20"/>
              </w:rPr>
              <w:t>
КС</w:t>
            </w:r>
          </w:p>
          <w:bookmarkEnd w:id="503"/>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СЗТ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1" w:id="504"/>
          <w:p>
            <w:pPr>
              <w:spacing w:after="20"/>
              <w:ind w:left="20"/>
              <w:jc w:val="both"/>
            </w:pPr>
            <w:r>
              <w:rPr>
                <w:rFonts w:ascii="Times New Roman"/>
                <w:b w:val="false"/>
                <w:i w:val="false"/>
                <w:color w:val="000000"/>
                <w:sz w:val="20"/>
              </w:rPr>
              <w:t>
ВТМУ</w:t>
            </w:r>
            <w:r>
              <w:br/>
            </w:r>
            <w:r>
              <w:rPr>
                <w:rFonts w:ascii="Times New Roman"/>
                <w:b w:val="false"/>
                <w:i w:val="false"/>
                <w:color w:val="000000"/>
                <w:sz w:val="20"/>
              </w:rPr>
              <w:t>
ДС</w:t>
            </w:r>
          </w:p>
          <w:bookmarkEnd w:id="504"/>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СМП</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2" w:id="505"/>
          <w:p>
            <w:pPr>
              <w:spacing w:after="20"/>
              <w:ind w:left="20"/>
              <w:jc w:val="both"/>
            </w:pPr>
            <w:r>
              <w:rPr>
                <w:rFonts w:ascii="Times New Roman"/>
                <w:b w:val="false"/>
                <w:i w:val="false"/>
                <w:color w:val="000000"/>
                <w:sz w:val="20"/>
              </w:rPr>
              <w:t>
ВТМУ</w:t>
            </w:r>
            <w:r>
              <w:br/>
            </w:r>
            <w:r>
              <w:rPr>
                <w:rFonts w:ascii="Times New Roman"/>
                <w:b w:val="false"/>
                <w:i w:val="false"/>
                <w:color w:val="000000"/>
                <w:sz w:val="20"/>
              </w:rPr>
              <w:t>
КС</w:t>
            </w:r>
          </w:p>
          <w:bookmarkEnd w:id="505"/>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СЗТ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3" w:id="506"/>
          <w:p>
            <w:pPr>
              <w:spacing w:after="20"/>
              <w:ind w:left="20"/>
              <w:jc w:val="both"/>
            </w:pPr>
            <w:r>
              <w:rPr>
                <w:rFonts w:ascii="Times New Roman"/>
                <w:b w:val="false"/>
                <w:i w:val="false"/>
                <w:color w:val="000000"/>
                <w:sz w:val="20"/>
              </w:rPr>
              <w:t>
ВТМУ</w:t>
            </w:r>
            <w:r>
              <w:br/>
            </w:r>
            <w:r>
              <w:rPr>
                <w:rFonts w:ascii="Times New Roman"/>
                <w:b w:val="false"/>
                <w:i w:val="false"/>
                <w:color w:val="000000"/>
                <w:sz w:val="20"/>
              </w:rPr>
              <w:t>
ДС</w:t>
            </w:r>
          </w:p>
          <w:bookmarkEnd w:id="506"/>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54" w:id="507"/>
    <w:p>
      <w:pPr>
        <w:spacing w:after="0"/>
        <w:ind w:left="0"/>
        <w:jc w:val="both"/>
      </w:pPr>
      <w:r>
        <w:rPr>
          <w:rFonts w:ascii="Times New Roman"/>
          <w:b w:val="false"/>
          <w:i w:val="false"/>
          <w:color w:val="000000"/>
          <w:sz w:val="28"/>
        </w:rPr>
        <w:t>
      Продолжение таблицы</w:t>
      </w:r>
    </w:p>
    <w:bookmarkEnd w:id="5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к оплате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5" w:id="508"/>
          <w:p>
            <w:pPr>
              <w:spacing w:after="20"/>
              <w:ind w:left="20"/>
              <w:jc w:val="both"/>
            </w:pPr>
            <w:r>
              <w:rPr>
                <w:rFonts w:ascii="Times New Roman"/>
                <w:b w:val="false"/>
                <w:i w:val="false"/>
                <w:color w:val="000000"/>
                <w:sz w:val="20"/>
              </w:rPr>
              <w:t>
ВТМУ</w:t>
            </w:r>
            <w:r>
              <w:br/>
            </w:r>
            <w:r>
              <w:rPr>
                <w:rFonts w:ascii="Times New Roman"/>
                <w:b w:val="false"/>
                <w:i w:val="false"/>
                <w:color w:val="000000"/>
                <w:sz w:val="20"/>
              </w:rPr>
              <w:t>
КС</w:t>
            </w:r>
          </w:p>
          <w:bookmarkEnd w:id="508"/>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СЗТ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6" w:id="509"/>
          <w:p>
            <w:pPr>
              <w:spacing w:after="20"/>
              <w:ind w:left="20"/>
              <w:jc w:val="both"/>
            </w:pPr>
            <w:r>
              <w:rPr>
                <w:rFonts w:ascii="Times New Roman"/>
                <w:b w:val="false"/>
                <w:i w:val="false"/>
                <w:color w:val="000000"/>
                <w:sz w:val="20"/>
              </w:rPr>
              <w:t>
ВТМУ</w:t>
            </w:r>
            <w:r>
              <w:br/>
            </w:r>
            <w:r>
              <w:rPr>
                <w:rFonts w:ascii="Times New Roman"/>
                <w:b w:val="false"/>
                <w:i w:val="false"/>
                <w:color w:val="000000"/>
                <w:sz w:val="20"/>
              </w:rPr>
              <w:t>
ДС</w:t>
            </w:r>
          </w:p>
          <w:bookmarkEnd w:id="509"/>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СМП</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7" w:id="510"/>
          <w:p>
            <w:pPr>
              <w:spacing w:after="20"/>
              <w:ind w:left="20"/>
              <w:jc w:val="both"/>
            </w:pPr>
            <w:r>
              <w:rPr>
                <w:rFonts w:ascii="Times New Roman"/>
                <w:b w:val="false"/>
                <w:i w:val="false"/>
                <w:color w:val="000000"/>
                <w:sz w:val="20"/>
              </w:rPr>
              <w:t>
ВТМУ</w:t>
            </w:r>
            <w:r>
              <w:br/>
            </w:r>
            <w:r>
              <w:rPr>
                <w:rFonts w:ascii="Times New Roman"/>
                <w:b w:val="false"/>
                <w:i w:val="false"/>
                <w:color w:val="000000"/>
                <w:sz w:val="20"/>
              </w:rPr>
              <w:t>
КС</w:t>
            </w:r>
          </w:p>
          <w:bookmarkEnd w:id="510"/>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СЗТ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8" w:id="511"/>
          <w:p>
            <w:pPr>
              <w:spacing w:after="20"/>
              <w:ind w:left="20"/>
              <w:jc w:val="both"/>
            </w:pPr>
            <w:r>
              <w:rPr>
                <w:rFonts w:ascii="Times New Roman"/>
                <w:b w:val="false"/>
                <w:i w:val="false"/>
                <w:color w:val="000000"/>
                <w:sz w:val="20"/>
              </w:rPr>
              <w:t>
ВТМУ</w:t>
            </w:r>
            <w:r>
              <w:br/>
            </w:r>
            <w:r>
              <w:rPr>
                <w:rFonts w:ascii="Times New Roman"/>
                <w:b w:val="false"/>
                <w:i w:val="false"/>
                <w:color w:val="000000"/>
                <w:sz w:val="20"/>
              </w:rPr>
              <w:t>
ДС</w:t>
            </w:r>
          </w:p>
          <w:bookmarkEnd w:id="511"/>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59" w:id="512"/>
    <w:p>
      <w:pPr>
        <w:spacing w:after="0"/>
        <w:ind w:left="0"/>
        <w:jc w:val="both"/>
      </w:pPr>
      <w:r>
        <w:rPr>
          <w:rFonts w:ascii="Times New Roman"/>
          <w:b w:val="false"/>
          <w:i w:val="false"/>
          <w:color w:val="000000"/>
          <w:sz w:val="28"/>
        </w:rPr>
        <w:t>
      Таблица №4. Расчет суммы, принимаемой к оплате по тарифу за один пролеченный случай по расчетной средней стоимости с учетом мониторинга качества и объема*</w:t>
      </w:r>
    </w:p>
    <w:bookmarkEnd w:id="512"/>
    <w:bookmarkStart w:name="z660" w:id="513"/>
    <w:p>
      <w:pPr>
        <w:spacing w:after="0"/>
        <w:ind w:left="0"/>
        <w:jc w:val="both"/>
      </w:pPr>
      <w:r>
        <w:rPr>
          <w:rFonts w:ascii="Times New Roman"/>
          <w:b w:val="false"/>
          <w:i w:val="false"/>
          <w:color w:val="000000"/>
          <w:sz w:val="28"/>
        </w:rPr>
        <w:t>
      Оказание___________________________________________________</w:t>
      </w:r>
    </w:p>
    <w:bookmarkEnd w:id="5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08"/>
        <w:gridCol w:w="2850"/>
        <w:gridCol w:w="517"/>
        <w:gridCol w:w="517"/>
        <w:gridCol w:w="517"/>
        <w:gridCol w:w="517"/>
        <w:gridCol w:w="518"/>
        <w:gridCol w:w="518"/>
        <w:gridCol w:w="518"/>
        <w:gridCol w:w="804"/>
        <w:gridCol w:w="804"/>
        <w:gridCol w:w="804"/>
        <w:gridCol w:w="804"/>
        <w:gridCol w:w="804"/>
      </w:tblGrid>
      <w:tr>
        <w:trPr>
          <w:trHeight w:val="30" w:hRule="atLeast"/>
        </w:trPr>
        <w:tc>
          <w:tcPr>
            <w:tcW w:w="18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8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Код/наименование перечня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Подлежит к снятию и не подлежит оплате, в том числе частично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к оплате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СМП</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СЗТ</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СМП</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СЗТ</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СМП</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СЗТ</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СМП</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СЗТ</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СМП</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СЗТ</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СМП</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СЗТ</w:t>
            </w:r>
          </w:p>
        </w:tc>
      </w:tr>
      <w:tr>
        <w:trPr>
          <w:trHeight w:val="30" w:hRule="atLeast"/>
        </w:trPr>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Реестр случаев госпитализации за отчетный период, подлежащих оплате</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Реестр случаев госпитализаций, прошедших целевой мониторинг</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прошедший период</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Реестр случаев госпитализации, прошедших текущий мониторинг</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прошедший период</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Сумма за отчетный и прошедший периоды по случаям с летальным исходом</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прошедший период</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Сумма удержания за превышение плановой суммы договора с применением линейной шкалы</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Сумма удержания за отчетный и прошедшие периоды по неподтвержденным фактам оказания медицинской помощи</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13.6.1.</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прошедший период</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результатам мониторинга качества и объема медицинских услуг</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61" w:id="514"/>
    <w:p>
      <w:pPr>
        <w:spacing w:after="0"/>
        <w:ind w:left="0"/>
        <w:jc w:val="both"/>
      </w:pPr>
      <w:r>
        <w:rPr>
          <w:rFonts w:ascii="Times New Roman"/>
          <w:b w:val="false"/>
          <w:i w:val="false"/>
          <w:color w:val="000000"/>
          <w:sz w:val="28"/>
        </w:rPr>
        <w:t>
      Примечание: * - В случае если, поставщик оказывает несколько видов медицинской помощи, оплачиваемой по тарифу за один пролеченный случай по расчетной средней стоимости, тогда Таблица № 4 формируется отдельно для каждого вида помощи.</w:t>
      </w:r>
    </w:p>
    <w:bookmarkEnd w:id="514"/>
    <w:bookmarkStart w:name="z662" w:id="515"/>
    <w:p>
      <w:pPr>
        <w:spacing w:after="0"/>
        <w:ind w:left="0"/>
        <w:jc w:val="both"/>
      </w:pPr>
      <w:r>
        <w:rPr>
          <w:rFonts w:ascii="Times New Roman"/>
          <w:b w:val="false"/>
          <w:i w:val="false"/>
          <w:color w:val="000000"/>
          <w:sz w:val="28"/>
        </w:rPr>
        <w:t>
      Таблица №5. Расчет суммы, принимаемой к оплате по тарифу за один койко-день с учетом мониторинга качества и объема*</w:t>
      </w:r>
    </w:p>
    <w:bookmarkEnd w:id="515"/>
    <w:bookmarkStart w:name="z663" w:id="516"/>
    <w:p>
      <w:pPr>
        <w:spacing w:after="0"/>
        <w:ind w:left="0"/>
        <w:jc w:val="both"/>
      </w:pPr>
      <w:r>
        <w:rPr>
          <w:rFonts w:ascii="Times New Roman"/>
          <w:b w:val="false"/>
          <w:i w:val="false"/>
          <w:color w:val="000000"/>
          <w:sz w:val="28"/>
        </w:rPr>
        <w:t>
      Оказание_______________________________________________</w:t>
      </w:r>
    </w:p>
    <w:bookmarkEnd w:id="5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08"/>
        <w:gridCol w:w="2850"/>
        <w:gridCol w:w="517"/>
        <w:gridCol w:w="517"/>
        <w:gridCol w:w="517"/>
        <w:gridCol w:w="517"/>
        <w:gridCol w:w="518"/>
        <w:gridCol w:w="518"/>
        <w:gridCol w:w="518"/>
        <w:gridCol w:w="804"/>
        <w:gridCol w:w="804"/>
        <w:gridCol w:w="804"/>
        <w:gridCol w:w="804"/>
        <w:gridCol w:w="804"/>
      </w:tblGrid>
      <w:tr>
        <w:trPr>
          <w:trHeight w:val="30" w:hRule="atLeast"/>
        </w:trPr>
        <w:tc>
          <w:tcPr>
            <w:tcW w:w="18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8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Код/наименование перечня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Подлежит к снятию и не подлежит оплате, в том числе частично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к оплате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СМП</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СЗТ</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СМП</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СЗТ</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СМП</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СЗТ</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СМП</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СЗТ</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СМП</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СЗТ</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СМП</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СЗТ</w:t>
            </w:r>
          </w:p>
        </w:tc>
      </w:tr>
      <w:tr>
        <w:trPr>
          <w:trHeight w:val="30" w:hRule="atLeast"/>
        </w:trPr>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Реестр случаев госпитализации за отчетный период, подлежащих оплате</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Реестр случаев госпитализаций, прошедших целевой мониторинг</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прошедший период</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Реестр случаев госпитализации, прошедших текущий мониторинг</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прошедший период</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Сумма за отчетный и прошедший периоды по случаям с летальным исходом</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прошедший период</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Сумма удержания за превышение плановой суммы договора с применением линейной шкалы</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Сумма удержания за отчетный и прошедшие периоды по неподтвержденным фактам оказания медицинской помощи</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13.6.2.</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прошедший период</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результатам мониторинга и контроля</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64" w:id="517"/>
    <w:p>
      <w:pPr>
        <w:spacing w:after="0"/>
        <w:ind w:left="0"/>
        <w:jc w:val="both"/>
      </w:pPr>
      <w:r>
        <w:rPr>
          <w:rFonts w:ascii="Times New Roman"/>
          <w:b w:val="false"/>
          <w:i w:val="false"/>
          <w:color w:val="000000"/>
          <w:sz w:val="28"/>
        </w:rPr>
        <w:t>
      Примечание: * - В случае если, поставщик оказывает несколько видов медицинской помощи, оплачиваемой по тарифу за один койко-день, тогда Таблица № 5 формируется отдельно для каждого вида помощи.</w:t>
      </w:r>
    </w:p>
    <w:bookmarkEnd w:id="517"/>
    <w:bookmarkStart w:name="z665" w:id="518"/>
    <w:p>
      <w:pPr>
        <w:spacing w:after="0"/>
        <w:ind w:left="0"/>
        <w:jc w:val="both"/>
      </w:pPr>
      <w:r>
        <w:rPr>
          <w:rFonts w:ascii="Times New Roman"/>
          <w:b w:val="false"/>
          <w:i w:val="false"/>
          <w:color w:val="000000"/>
          <w:sz w:val="28"/>
        </w:rPr>
        <w:t xml:space="preserve">
      Таблица №6. Расчет суммы, принимаемой к оплате по медико-экономическим тарифам (по блокам/схемам курса лечения) с учетом мониторинга качества и объема </w:t>
      </w:r>
    </w:p>
    <w:bookmarkEnd w:id="5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4"/>
        <w:gridCol w:w="1430"/>
        <w:gridCol w:w="2503"/>
        <w:gridCol w:w="1091"/>
        <w:gridCol w:w="1091"/>
        <w:gridCol w:w="1304"/>
        <w:gridCol w:w="1304"/>
        <w:gridCol w:w="1091"/>
        <w:gridCol w:w="1092"/>
      </w:tblGrid>
      <w:tr>
        <w:trPr>
          <w:trHeight w:val="30" w:hRule="atLeast"/>
        </w:trPr>
        <w:tc>
          <w:tcPr>
            <w:tcW w:w="1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блока/схемы лечения</w:t>
            </w:r>
          </w:p>
        </w:tc>
        <w:tc>
          <w:tcPr>
            <w:tcW w:w="25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блока (схемы) курса лечения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 по счету-реестру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подлежит оплате, в том числе частично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к оплате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66" w:id="519"/>
    <w:p>
      <w:pPr>
        <w:spacing w:after="0"/>
        <w:ind w:left="0"/>
        <w:jc w:val="both"/>
      </w:pPr>
      <w:r>
        <w:rPr>
          <w:rFonts w:ascii="Times New Roman"/>
          <w:b w:val="false"/>
          <w:i w:val="false"/>
          <w:color w:val="000000"/>
          <w:sz w:val="28"/>
        </w:rPr>
        <w:t xml:space="preserve">
      Таблица №7. Расчет суммы, принимаемой к оплате по тарифу за один пролеченный случай по средней расчетной стоимости и койко-дням за реабилитацию для детей с онкозаболеваниями с учетом мониторинга качества и объема </w:t>
      </w:r>
    </w:p>
    <w:bookmarkEnd w:id="5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3"/>
        <w:gridCol w:w="1419"/>
        <w:gridCol w:w="1419"/>
        <w:gridCol w:w="1419"/>
        <w:gridCol w:w="1695"/>
        <w:gridCol w:w="1696"/>
        <w:gridCol w:w="1419"/>
        <w:gridCol w:w="1420"/>
      </w:tblGrid>
      <w:tr>
        <w:trPr>
          <w:trHeight w:val="30" w:hRule="atLeast"/>
        </w:trPr>
        <w:tc>
          <w:tcPr>
            <w:tcW w:w="1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тарифа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 по счету-реестру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подлежит оплате, в том числе частично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к оплате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67" w:id="520"/>
    <w:p>
      <w:pPr>
        <w:spacing w:after="0"/>
        <w:ind w:left="0"/>
        <w:jc w:val="both"/>
      </w:pPr>
      <w:r>
        <w:rPr>
          <w:rFonts w:ascii="Times New Roman"/>
          <w:b w:val="false"/>
          <w:i w:val="false"/>
          <w:color w:val="000000"/>
          <w:sz w:val="28"/>
        </w:rPr>
        <w:t>
      Таблица №8. Расчет суммы, принимаемой к оплате за оказание услуг в приемном покое</w:t>
      </w:r>
    </w:p>
    <w:bookmarkEnd w:id="5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9"/>
        <w:gridCol w:w="1089"/>
        <w:gridCol w:w="852"/>
        <w:gridCol w:w="852"/>
        <w:gridCol w:w="1560"/>
        <w:gridCol w:w="1560"/>
        <w:gridCol w:w="1560"/>
        <w:gridCol w:w="1561"/>
        <w:gridCol w:w="853"/>
        <w:gridCol w:w="1324"/>
      </w:tblGrid>
      <w:tr>
        <w:trPr>
          <w:trHeight w:val="30" w:hRule="atLeast"/>
        </w:trPr>
        <w:tc>
          <w:tcPr>
            <w:tcW w:w="10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Снято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к оплате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в приемном покое</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68" w:id="521"/>
    <w:p>
      <w:pPr>
        <w:spacing w:after="0"/>
        <w:ind w:left="0"/>
        <w:jc w:val="both"/>
      </w:pPr>
      <w:r>
        <w:rPr>
          <w:rFonts w:ascii="Times New Roman"/>
          <w:b w:val="false"/>
          <w:i w:val="false"/>
          <w:color w:val="000000"/>
          <w:sz w:val="28"/>
        </w:rPr>
        <w:t>
      Таблица №9. Расчет суммы иных выплат/вычетов</w:t>
      </w:r>
    </w:p>
    <w:bookmarkEnd w:id="5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3"/>
        <w:gridCol w:w="1184"/>
        <w:gridCol w:w="5391"/>
        <w:gridCol w:w="1184"/>
        <w:gridCol w:w="1514"/>
        <w:gridCol w:w="1514"/>
      </w:tblGrid>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медицинской помощи</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(причины, выбранные из справочника при внесении Иных вычетов / выплат)</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Выплаты, сумма тенге</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Вычеты, сумма тенге</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69" w:id="522"/>
    <w:p>
      <w:pPr>
        <w:spacing w:after="0"/>
        <w:ind w:left="0"/>
        <w:jc w:val="both"/>
      </w:pPr>
      <w:r>
        <w:rPr>
          <w:rFonts w:ascii="Times New Roman"/>
          <w:b w:val="false"/>
          <w:i w:val="false"/>
          <w:color w:val="000000"/>
          <w:sz w:val="28"/>
        </w:rPr>
        <w:t>
      Всего предъявлено к оплате _______________________тенге;</w:t>
      </w:r>
      <w:r>
        <w:br/>
      </w:r>
      <w:r>
        <w:rPr>
          <w:rFonts w:ascii="Times New Roman"/>
          <w:b w:val="false"/>
          <w:i w:val="false"/>
          <w:color w:val="000000"/>
          <w:sz w:val="28"/>
        </w:rPr>
        <w:t>Всего принято к оплате ___________________________тенге</w:t>
      </w:r>
      <w:r>
        <w:br/>
      </w:r>
      <w:r>
        <w:rPr>
          <w:rFonts w:ascii="Times New Roman"/>
          <w:b w:val="false"/>
          <w:i w:val="false"/>
          <w:color w:val="000000"/>
          <w:sz w:val="28"/>
        </w:rPr>
        <w:t>Руководитель заказчика</w:t>
      </w:r>
      <w:r>
        <w:br/>
      </w:r>
      <w:r>
        <w:rPr>
          <w:rFonts w:ascii="Times New Roman"/>
          <w:b w:val="false"/>
          <w:i w:val="false"/>
          <w:color w:val="000000"/>
          <w:sz w:val="28"/>
        </w:rPr>
        <w:t>(уполномоченное должностное лицо): ____________________________________________/____________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протокола на бумажном носителе)</w:t>
      </w:r>
      <w:r>
        <w:br/>
      </w:r>
      <w:r>
        <w:rPr>
          <w:rFonts w:ascii="Times New Roman"/>
          <w:b w:val="false"/>
          <w:i w:val="false"/>
          <w:color w:val="000000"/>
          <w:sz w:val="28"/>
        </w:rPr>
        <w:t>Должностные лица заказчика: _____________________________________________/______________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протокола на бумажном носителе)</w:t>
      </w:r>
      <w:r>
        <w:br/>
      </w:r>
      <w:r>
        <w:rPr>
          <w:rFonts w:ascii="Times New Roman"/>
          <w:b w:val="false"/>
          <w:i w:val="false"/>
          <w:color w:val="000000"/>
          <w:sz w:val="28"/>
        </w:rPr>
        <w:t xml:space="preserve">                         _____________________________________________/______________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протокола на бумажном носителе)</w:t>
      </w:r>
      <w:r>
        <w:br/>
      </w:r>
      <w:r>
        <w:rPr>
          <w:rFonts w:ascii="Times New Roman"/>
          <w:b w:val="false"/>
          <w:i w:val="false"/>
          <w:color w:val="000000"/>
          <w:sz w:val="28"/>
        </w:rPr>
        <w:t xml:space="preserve">                         _____________________________________________/______________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протокола на бумажном носителе)</w:t>
      </w:r>
      <w:r>
        <w:br/>
      </w:r>
      <w:r>
        <w:rPr>
          <w:rFonts w:ascii="Times New Roman"/>
          <w:b w:val="false"/>
          <w:i w:val="false"/>
          <w:color w:val="000000"/>
          <w:sz w:val="28"/>
        </w:rPr>
        <w:t>Ознакомлен</w:t>
      </w:r>
      <w:r>
        <w:br/>
      </w:r>
      <w:r>
        <w:rPr>
          <w:rFonts w:ascii="Times New Roman"/>
          <w:b w:val="false"/>
          <w:i w:val="false"/>
          <w:color w:val="000000"/>
          <w:sz w:val="28"/>
        </w:rPr>
        <w:t>(уполномоченное должностное лицо поставщика): __________________________________________ /________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Место печати (при наличии)/(для документа на бумажном носителе)                         Дата "_____" ____________ 20 ___ года</w:t>
      </w:r>
    </w:p>
    <w:bookmarkEnd w:id="5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w:t>
            </w:r>
            <w:r>
              <w:br/>
            </w:r>
            <w:r>
              <w:rPr>
                <w:rFonts w:ascii="Times New Roman"/>
                <w:b w:val="false"/>
                <w:i w:val="false"/>
                <w:color w:val="000000"/>
                <w:sz w:val="20"/>
              </w:rPr>
              <w:t>к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16 марта 2020 года</w:t>
            </w:r>
            <w:r>
              <w:br/>
            </w:r>
            <w:r>
              <w:rPr>
                <w:rFonts w:ascii="Times New Roman"/>
                <w:b w:val="false"/>
                <w:i w:val="false"/>
                <w:color w:val="000000"/>
                <w:sz w:val="20"/>
              </w:rPr>
              <w:t>№ ҚР ДСМ-16/2020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32</w:t>
            </w:r>
            <w:r>
              <w:br/>
            </w:r>
            <w:r>
              <w:rPr>
                <w:rFonts w:ascii="Times New Roman"/>
                <w:b w:val="false"/>
                <w:i w:val="false"/>
                <w:color w:val="000000"/>
                <w:sz w:val="20"/>
              </w:rPr>
              <w:t>к Правилам оплаты услуг</w:t>
            </w:r>
            <w:r>
              <w:br/>
            </w:r>
            <w:r>
              <w:rPr>
                <w:rFonts w:ascii="Times New Roman"/>
                <w:b w:val="false"/>
                <w:i w:val="false"/>
                <w:color w:val="000000"/>
                <w:sz w:val="20"/>
              </w:rPr>
              <w:t>субъектов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673" w:id="523"/>
    <w:p>
      <w:pPr>
        <w:spacing w:after="0"/>
        <w:ind w:left="0"/>
        <w:jc w:val="left"/>
      </w:pPr>
      <w:r>
        <w:rPr>
          <w:rFonts w:ascii="Times New Roman"/>
          <w:b/>
          <w:i w:val="false"/>
          <w:color w:val="000000"/>
        </w:rPr>
        <w:t xml:space="preserve"> Расчет суммы оплаты поставщику за оказанную стационарную и стационарозамещающую помощь, с применением Линейной шкалы</w:t>
      </w:r>
    </w:p>
    <w:bookmarkEnd w:id="523"/>
    <w:bookmarkStart w:name="z674" w:id="524"/>
    <w:p>
      <w:pPr>
        <w:spacing w:after="0"/>
        <w:ind w:left="0"/>
        <w:jc w:val="both"/>
      </w:pPr>
      <w:r>
        <w:rPr>
          <w:rFonts w:ascii="Times New Roman"/>
          <w:b w:val="false"/>
          <w:i w:val="false"/>
          <w:color w:val="000000"/>
          <w:sz w:val="28"/>
        </w:rPr>
        <w:t>
      1. Расчет суммы оплаты поставщику за оказанную стационарную и стационарозамещающую помощь по каждому виду медицинской помощи, с применением Линейной шкалы (далее - сумма оплаты) осуществляется в автоматизированном режиме в ИС "СУКМУ", без учета результатов мониторинга качества и объема, в следующей последовательности:</w:t>
      </w:r>
    </w:p>
    <w:bookmarkEnd w:id="524"/>
    <w:bookmarkStart w:name="z675" w:id="525"/>
    <w:p>
      <w:pPr>
        <w:spacing w:after="0"/>
        <w:ind w:left="0"/>
        <w:jc w:val="both"/>
      </w:pPr>
      <w:r>
        <w:rPr>
          <w:rFonts w:ascii="Times New Roman"/>
          <w:b w:val="false"/>
          <w:i w:val="false"/>
          <w:color w:val="000000"/>
          <w:sz w:val="28"/>
        </w:rPr>
        <w:t>
      1) исчисление суммы превышения по каждому виду медицинской помощи;</w:t>
      </w:r>
    </w:p>
    <w:bookmarkEnd w:id="525"/>
    <w:bookmarkStart w:name="z676" w:id="526"/>
    <w:p>
      <w:pPr>
        <w:spacing w:after="0"/>
        <w:ind w:left="0"/>
        <w:jc w:val="both"/>
      </w:pPr>
      <w:r>
        <w:rPr>
          <w:rFonts w:ascii="Times New Roman"/>
          <w:b w:val="false"/>
          <w:i w:val="false"/>
          <w:color w:val="000000"/>
          <w:sz w:val="28"/>
        </w:rPr>
        <w:t>
      2) определение процента превышения исчисленной суммы превышения к плановой сумме по каждому виду медицинской помощи;</w:t>
      </w:r>
    </w:p>
    <w:bookmarkEnd w:id="526"/>
    <w:bookmarkStart w:name="z677" w:id="527"/>
    <w:p>
      <w:pPr>
        <w:spacing w:after="0"/>
        <w:ind w:left="0"/>
        <w:jc w:val="both"/>
      </w:pPr>
      <w:r>
        <w:rPr>
          <w:rFonts w:ascii="Times New Roman"/>
          <w:b w:val="false"/>
          <w:i w:val="false"/>
          <w:color w:val="000000"/>
          <w:sz w:val="28"/>
        </w:rPr>
        <w:t>
      3) определение процента возмещения по каждому виду медицинской помощи;</w:t>
      </w:r>
    </w:p>
    <w:bookmarkEnd w:id="527"/>
    <w:bookmarkStart w:name="z678" w:id="528"/>
    <w:p>
      <w:pPr>
        <w:spacing w:after="0"/>
        <w:ind w:left="0"/>
        <w:jc w:val="both"/>
      </w:pPr>
      <w:r>
        <w:rPr>
          <w:rFonts w:ascii="Times New Roman"/>
          <w:b w:val="false"/>
          <w:i w:val="false"/>
          <w:color w:val="000000"/>
          <w:sz w:val="28"/>
        </w:rPr>
        <w:t>
      4) корректировка суммы превышения по каждому виду медицинской помощи;</w:t>
      </w:r>
    </w:p>
    <w:bookmarkEnd w:id="528"/>
    <w:bookmarkStart w:name="z679" w:id="529"/>
    <w:p>
      <w:pPr>
        <w:spacing w:after="0"/>
        <w:ind w:left="0"/>
        <w:jc w:val="both"/>
      </w:pPr>
      <w:r>
        <w:rPr>
          <w:rFonts w:ascii="Times New Roman"/>
          <w:b w:val="false"/>
          <w:i w:val="false"/>
          <w:color w:val="000000"/>
          <w:sz w:val="28"/>
        </w:rPr>
        <w:t>
      5) исчисление суммы оплаты по каждому виду медицинской помощи.</w:t>
      </w:r>
    </w:p>
    <w:bookmarkEnd w:id="529"/>
    <w:bookmarkStart w:name="z680" w:id="530"/>
    <w:p>
      <w:pPr>
        <w:spacing w:after="0"/>
        <w:ind w:left="0"/>
        <w:jc w:val="both"/>
      </w:pPr>
      <w:r>
        <w:rPr>
          <w:rFonts w:ascii="Times New Roman"/>
          <w:b w:val="false"/>
          <w:i w:val="false"/>
          <w:color w:val="000000"/>
          <w:sz w:val="28"/>
        </w:rPr>
        <w:t>
      2. Сумма превышения исчисляется как разница между суммой, предъявленной по счету-реестру за оказанные медицинские услуги в форме стационарной и стационарозамещающей медицинской помощи по каждому виду медицинской помощи (далее - предъявленная сумма), от месячной суммы, предусмотренной договором закупа услуг (далее - плановая сумма).</w:t>
      </w:r>
    </w:p>
    <w:bookmarkEnd w:id="530"/>
    <w:bookmarkStart w:name="z681" w:id="531"/>
    <w:p>
      <w:pPr>
        <w:spacing w:after="0"/>
        <w:ind w:left="0"/>
        <w:jc w:val="both"/>
      </w:pPr>
      <w:r>
        <w:rPr>
          <w:rFonts w:ascii="Times New Roman"/>
          <w:b w:val="false"/>
          <w:i w:val="false"/>
          <w:color w:val="000000"/>
          <w:sz w:val="28"/>
        </w:rPr>
        <w:t>
      При этом:</w:t>
      </w:r>
    </w:p>
    <w:bookmarkEnd w:id="531"/>
    <w:bookmarkStart w:name="z682" w:id="532"/>
    <w:p>
      <w:pPr>
        <w:spacing w:after="0"/>
        <w:ind w:left="0"/>
        <w:jc w:val="both"/>
      </w:pPr>
      <w:r>
        <w:rPr>
          <w:rFonts w:ascii="Times New Roman"/>
          <w:b w:val="false"/>
          <w:i w:val="false"/>
          <w:color w:val="000000"/>
          <w:sz w:val="28"/>
        </w:rPr>
        <w:t>
      1) предъявленная сумма исчисляется путем последовательного суммирования стоимости пролеченных случаев по дате регистрации их подтверждения в ИС "ЭРСБ";</w:t>
      </w:r>
    </w:p>
    <w:bookmarkEnd w:id="532"/>
    <w:bookmarkStart w:name="z683" w:id="533"/>
    <w:p>
      <w:pPr>
        <w:spacing w:after="0"/>
        <w:ind w:left="0"/>
        <w:jc w:val="both"/>
      </w:pPr>
      <w:r>
        <w:rPr>
          <w:rFonts w:ascii="Times New Roman"/>
          <w:b w:val="false"/>
          <w:i w:val="false"/>
          <w:color w:val="000000"/>
          <w:sz w:val="28"/>
        </w:rPr>
        <w:t>
      2) образование суммы превышения признается с момента регистрации подтверждения в ИС "ЭРСБ" пролеченного случая, стоимость которого привела к превышению плановой суммы;</w:t>
      </w:r>
    </w:p>
    <w:bookmarkEnd w:id="533"/>
    <w:bookmarkStart w:name="z684" w:id="534"/>
    <w:p>
      <w:pPr>
        <w:spacing w:after="0"/>
        <w:ind w:left="0"/>
        <w:jc w:val="both"/>
      </w:pPr>
      <w:r>
        <w:rPr>
          <w:rFonts w:ascii="Times New Roman"/>
          <w:b w:val="false"/>
          <w:i w:val="false"/>
          <w:color w:val="000000"/>
          <w:sz w:val="28"/>
        </w:rPr>
        <w:t>
      3) с момента образования суммы превышения, исчисление стоимости пролеченных случаев осуществляется с применением поправочного коэффициента равного 1,0;</w:t>
      </w:r>
    </w:p>
    <w:bookmarkEnd w:id="534"/>
    <w:bookmarkStart w:name="z685" w:id="535"/>
    <w:p>
      <w:pPr>
        <w:spacing w:after="0"/>
        <w:ind w:left="0"/>
        <w:jc w:val="both"/>
      </w:pPr>
      <w:r>
        <w:rPr>
          <w:rFonts w:ascii="Times New Roman"/>
          <w:b w:val="false"/>
          <w:i w:val="false"/>
          <w:color w:val="000000"/>
          <w:sz w:val="28"/>
        </w:rPr>
        <w:t>
      4) в случае, если сумма, образовавшаяся в момент превышения плановой суммы, составляет 51% и более от стоимости пролеченного случая, с которого начинается превышение плановой суммы, то стоимость данного пролеченного случая формируется с применением поправочного коэффициента равного 1,0.</w:t>
      </w:r>
    </w:p>
    <w:bookmarkEnd w:id="535"/>
    <w:bookmarkStart w:name="z686" w:id="536"/>
    <w:p>
      <w:pPr>
        <w:spacing w:after="0"/>
        <w:ind w:left="0"/>
        <w:jc w:val="both"/>
      </w:pPr>
      <w:r>
        <w:rPr>
          <w:rFonts w:ascii="Times New Roman"/>
          <w:b w:val="false"/>
          <w:i w:val="false"/>
          <w:color w:val="000000"/>
          <w:sz w:val="28"/>
        </w:rPr>
        <w:t>
      3. Определение процента превышения исчисленной суммы превышения к плановой сумме осуществляется по следующей формуле:</w:t>
      </w:r>
    </w:p>
    <w:bookmarkEnd w:id="536"/>
    <w:bookmarkStart w:name="z687" w:id="537"/>
    <w:p>
      <w:pPr>
        <w:spacing w:after="0"/>
        <w:ind w:left="0"/>
        <w:jc w:val="both"/>
      </w:pPr>
      <w:r>
        <w:rPr>
          <w:rFonts w:ascii="Times New Roman"/>
          <w:b w:val="false"/>
          <w:i w:val="false"/>
          <w:color w:val="000000"/>
          <w:sz w:val="28"/>
        </w:rPr>
        <w:t>
      %превыш=Спревыш/ Сплан. х 100+100, где</w:t>
      </w:r>
    </w:p>
    <w:bookmarkEnd w:id="537"/>
    <w:bookmarkStart w:name="z688" w:id="538"/>
    <w:p>
      <w:pPr>
        <w:spacing w:after="0"/>
        <w:ind w:left="0"/>
        <w:jc w:val="both"/>
      </w:pPr>
      <w:r>
        <w:rPr>
          <w:rFonts w:ascii="Times New Roman"/>
          <w:b w:val="false"/>
          <w:i w:val="false"/>
          <w:color w:val="000000"/>
          <w:sz w:val="28"/>
        </w:rPr>
        <w:t>
      %превыш - процента превышения;</w:t>
      </w:r>
    </w:p>
    <w:bookmarkEnd w:id="538"/>
    <w:bookmarkStart w:name="z689" w:id="539"/>
    <w:p>
      <w:pPr>
        <w:spacing w:after="0"/>
        <w:ind w:left="0"/>
        <w:jc w:val="both"/>
      </w:pPr>
      <w:r>
        <w:rPr>
          <w:rFonts w:ascii="Times New Roman"/>
          <w:b w:val="false"/>
          <w:i w:val="false"/>
          <w:color w:val="000000"/>
          <w:sz w:val="28"/>
        </w:rPr>
        <w:t>
      Спревыш - сумма превышения;</w:t>
      </w:r>
    </w:p>
    <w:bookmarkEnd w:id="539"/>
    <w:bookmarkStart w:name="z690" w:id="540"/>
    <w:p>
      <w:pPr>
        <w:spacing w:after="0"/>
        <w:ind w:left="0"/>
        <w:jc w:val="both"/>
      </w:pPr>
      <w:r>
        <w:rPr>
          <w:rFonts w:ascii="Times New Roman"/>
          <w:b w:val="false"/>
          <w:i w:val="false"/>
          <w:color w:val="000000"/>
          <w:sz w:val="28"/>
        </w:rPr>
        <w:t>
      Сплан. - плановая сумма.</w:t>
      </w:r>
    </w:p>
    <w:bookmarkEnd w:id="540"/>
    <w:bookmarkStart w:name="z691" w:id="541"/>
    <w:p>
      <w:pPr>
        <w:spacing w:after="0"/>
        <w:ind w:left="0"/>
        <w:jc w:val="both"/>
      </w:pPr>
      <w:r>
        <w:rPr>
          <w:rFonts w:ascii="Times New Roman"/>
          <w:b w:val="false"/>
          <w:i w:val="false"/>
          <w:color w:val="000000"/>
          <w:sz w:val="28"/>
        </w:rPr>
        <w:t>
      4. Определение процента возмещения осуществляется в соответствии с интервалом согласно следующей таблице:</w:t>
      </w:r>
    </w:p>
    <w:bookmarkEnd w:id="5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47"/>
        <w:gridCol w:w="7006"/>
        <w:gridCol w:w="3247"/>
      </w:tblGrid>
      <w:tr>
        <w:trPr>
          <w:trHeight w:val="30" w:hRule="atLeast"/>
        </w:trPr>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интервала (i)</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 превышения (%превыш)</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 возмещения (%возм.i)</w:t>
            </w:r>
          </w:p>
        </w:tc>
      </w:tr>
      <w:tr>
        <w:trPr>
          <w:trHeight w:val="30" w:hRule="atLeast"/>
        </w:trPr>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100 % до 105 %</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w:t>
            </w:r>
          </w:p>
        </w:tc>
      </w:tr>
      <w:tr>
        <w:trPr>
          <w:trHeight w:val="30" w:hRule="atLeast"/>
        </w:trPr>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105 %</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r>
    </w:tbl>
    <w:bookmarkStart w:name="z692" w:id="542"/>
    <w:p>
      <w:pPr>
        <w:spacing w:after="0"/>
        <w:ind w:left="0"/>
        <w:jc w:val="both"/>
      </w:pPr>
      <w:r>
        <w:rPr>
          <w:rFonts w:ascii="Times New Roman"/>
          <w:b w:val="false"/>
          <w:i w:val="false"/>
          <w:color w:val="000000"/>
          <w:sz w:val="28"/>
        </w:rPr>
        <w:t>
      5. Корректировка суммы превышения осуществляется по каждому виду медицинской помощи в следующей порядке:</w:t>
      </w:r>
    </w:p>
    <w:bookmarkEnd w:id="542"/>
    <w:bookmarkStart w:name="z693" w:id="543"/>
    <w:p>
      <w:pPr>
        <w:spacing w:after="0"/>
        <w:ind w:left="0"/>
        <w:jc w:val="both"/>
      </w:pPr>
      <w:r>
        <w:rPr>
          <w:rFonts w:ascii="Times New Roman"/>
          <w:b w:val="false"/>
          <w:i w:val="false"/>
          <w:color w:val="000000"/>
          <w:sz w:val="28"/>
        </w:rPr>
        <w:t>
      1) в случае, если процент превышения составляет 105% и ниже, то скорректированная сумма превышения рассчитывается путем умножения суммы превышения на 50%;</w:t>
      </w:r>
    </w:p>
    <w:bookmarkEnd w:id="543"/>
    <w:bookmarkStart w:name="z694" w:id="544"/>
    <w:p>
      <w:pPr>
        <w:spacing w:after="0"/>
        <w:ind w:left="0"/>
        <w:jc w:val="both"/>
      </w:pPr>
      <w:r>
        <w:rPr>
          <w:rFonts w:ascii="Times New Roman"/>
          <w:b w:val="false"/>
          <w:i w:val="false"/>
          <w:color w:val="000000"/>
          <w:sz w:val="28"/>
        </w:rPr>
        <w:t>
      2) в случае, если сумма превышения выше 105%, то скорректированная сумма превышения исчисляется путем суммирования:</w:t>
      </w:r>
    </w:p>
    <w:bookmarkEnd w:id="544"/>
    <w:bookmarkStart w:name="z695" w:id="545"/>
    <w:p>
      <w:pPr>
        <w:spacing w:after="0"/>
        <w:ind w:left="0"/>
        <w:jc w:val="both"/>
      </w:pPr>
      <w:r>
        <w:rPr>
          <w:rFonts w:ascii="Times New Roman"/>
          <w:b w:val="false"/>
          <w:i w:val="false"/>
          <w:color w:val="000000"/>
          <w:sz w:val="28"/>
        </w:rPr>
        <w:t>
      суммы превышения до 105% умноженной на 50%;</w:t>
      </w:r>
    </w:p>
    <w:bookmarkEnd w:id="545"/>
    <w:bookmarkStart w:name="z696" w:id="546"/>
    <w:p>
      <w:pPr>
        <w:spacing w:after="0"/>
        <w:ind w:left="0"/>
        <w:jc w:val="both"/>
      </w:pPr>
      <w:r>
        <w:rPr>
          <w:rFonts w:ascii="Times New Roman"/>
          <w:b w:val="false"/>
          <w:i w:val="false"/>
          <w:color w:val="000000"/>
          <w:sz w:val="28"/>
        </w:rPr>
        <w:t>
      суммы превышения свыше 105%, умноженной на 0%.</w:t>
      </w:r>
    </w:p>
    <w:bookmarkEnd w:id="546"/>
    <w:bookmarkStart w:name="z697" w:id="547"/>
    <w:p>
      <w:pPr>
        <w:spacing w:after="0"/>
        <w:ind w:left="0"/>
        <w:jc w:val="both"/>
      </w:pPr>
      <w:r>
        <w:rPr>
          <w:rFonts w:ascii="Times New Roman"/>
          <w:b w:val="false"/>
          <w:i w:val="false"/>
          <w:color w:val="000000"/>
          <w:sz w:val="28"/>
        </w:rPr>
        <w:t>
      5. Исчисление суммы оплаты осуществляется путем суммирования плановой суммы и скорректированной суммы превышения по каждому виду помощи.</w:t>
      </w:r>
    </w:p>
    <w:bookmarkEnd w:id="54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18</w:t>
            </w:r>
            <w:r>
              <w:br/>
            </w:r>
            <w:r>
              <w:rPr>
                <w:rFonts w:ascii="Times New Roman"/>
                <w:b w:val="false"/>
                <w:i w:val="false"/>
                <w:color w:val="000000"/>
                <w:sz w:val="20"/>
              </w:rPr>
              <w:t>к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16 марта 2020 года</w:t>
            </w:r>
            <w:r>
              <w:br/>
            </w:r>
            <w:r>
              <w:rPr>
                <w:rFonts w:ascii="Times New Roman"/>
                <w:b w:val="false"/>
                <w:i w:val="false"/>
                <w:color w:val="000000"/>
                <w:sz w:val="20"/>
              </w:rPr>
              <w:t>№ ҚР ДСМ-16/2020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37</w:t>
            </w:r>
            <w:r>
              <w:br/>
            </w:r>
            <w:r>
              <w:rPr>
                <w:rFonts w:ascii="Times New Roman"/>
                <w:b w:val="false"/>
                <w:i w:val="false"/>
                <w:color w:val="000000"/>
                <w:sz w:val="20"/>
              </w:rPr>
              <w:t>к Правилам оплаты услуг</w:t>
            </w:r>
            <w:r>
              <w:br/>
            </w:r>
            <w:r>
              <w:rPr>
                <w:rFonts w:ascii="Times New Roman"/>
                <w:b w:val="false"/>
                <w:i w:val="false"/>
                <w:color w:val="000000"/>
                <w:sz w:val="20"/>
              </w:rPr>
              <w:t>субъектов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701" w:id="548"/>
    <w:p>
      <w:pPr>
        <w:spacing w:after="0"/>
        <w:ind w:left="0"/>
        <w:jc w:val="left"/>
      </w:pPr>
      <w:r>
        <w:rPr>
          <w:rFonts w:ascii="Times New Roman"/>
          <w:b/>
          <w:i w:val="false"/>
          <w:color w:val="000000"/>
        </w:rPr>
        <w:t xml:space="preserve"> Реестр случаев госпитализаций, прошедших текущий мониторинг*</w:t>
      </w:r>
      <w:r>
        <w:br/>
      </w:r>
      <w:r>
        <w:rPr>
          <w:rFonts w:ascii="Times New Roman"/>
          <w:b/>
          <w:i w:val="false"/>
          <w:color w:val="000000"/>
        </w:rPr>
        <w:t>период с "___" _____20___года по "___" _____20___года</w:t>
      </w:r>
      <w:r>
        <w:br/>
      </w:r>
      <w:r>
        <w:rPr>
          <w:rFonts w:ascii="Times New Roman"/>
          <w:b/>
          <w:i w:val="false"/>
          <w:color w:val="000000"/>
        </w:rPr>
        <w:t>________________________________________________</w:t>
      </w:r>
      <w:r>
        <w:br/>
      </w:r>
      <w:r>
        <w:rPr>
          <w:rFonts w:ascii="Times New Roman"/>
          <w:b/>
          <w:i w:val="false"/>
          <w:color w:val="000000"/>
        </w:rPr>
        <w:t>(Наименование поставщика)</w:t>
      </w:r>
    </w:p>
    <w:bookmarkEnd w:id="5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3"/>
        <w:gridCol w:w="1019"/>
        <w:gridCol w:w="1019"/>
        <w:gridCol w:w="1019"/>
        <w:gridCol w:w="1020"/>
        <w:gridCol w:w="2526"/>
        <w:gridCol w:w="1020"/>
        <w:gridCol w:w="1020"/>
        <w:gridCol w:w="1020"/>
        <w:gridCol w:w="1584"/>
      </w:tblGrid>
      <w:tr>
        <w:trPr>
          <w:trHeight w:val="30" w:hRule="atLeast"/>
        </w:trPr>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c>
          <w:tcPr>
            <w:tcW w:w="10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медицинской карты</w:t>
            </w:r>
          </w:p>
        </w:tc>
        <w:tc>
          <w:tcPr>
            <w:tcW w:w="10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госпитализации</w:t>
            </w:r>
          </w:p>
        </w:tc>
        <w:tc>
          <w:tcPr>
            <w:tcW w:w="10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выписки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Основной заключительный диагноз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Основная операция</w:t>
            </w:r>
          </w:p>
        </w:tc>
        <w:tc>
          <w:tcPr>
            <w:tcW w:w="1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КЗГ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МК Б-10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СМП</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СМП</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ВТМУ КС</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ВТМУ КС</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СЗТ</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СЗТ</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ВТМУ ДС:</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ВТМУ ДС</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стационарной помощи</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за отчетный период</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за предыдущие периоды</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случаев по результатам мониторинга качества и объема медицинских услуг***</w:t>
            </w:r>
          </w:p>
        </w:tc>
      </w:tr>
    </w:tbl>
    <w:bookmarkStart w:name="z702" w:id="549"/>
    <w:p>
      <w:pPr>
        <w:spacing w:after="0"/>
        <w:ind w:left="0"/>
        <w:jc w:val="both"/>
      </w:pPr>
      <w:r>
        <w:rPr>
          <w:rFonts w:ascii="Times New Roman"/>
          <w:b w:val="false"/>
          <w:i w:val="false"/>
          <w:color w:val="000000"/>
          <w:sz w:val="28"/>
        </w:rPr>
        <w:t>
      Продолжение таблицы</w:t>
      </w:r>
    </w:p>
    <w:bookmarkEnd w:id="5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8"/>
        <w:gridCol w:w="768"/>
        <w:gridCol w:w="768"/>
        <w:gridCol w:w="768"/>
        <w:gridCol w:w="769"/>
        <w:gridCol w:w="769"/>
        <w:gridCol w:w="769"/>
        <w:gridCol w:w="769"/>
        <w:gridCol w:w="769"/>
        <w:gridCol w:w="769"/>
        <w:gridCol w:w="769"/>
        <w:gridCol w:w="769"/>
        <w:gridCol w:w="769"/>
        <w:gridCol w:w="769"/>
        <w:gridCol w:w="769"/>
        <w:gridCol w:w="769"/>
      </w:tblGrid>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по перечню**</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СМП</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ВТМУ КС</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СЗТ</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ВТМУ ДС:</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03" w:id="550"/>
    <w:p>
      <w:pPr>
        <w:spacing w:after="0"/>
        <w:ind w:left="0"/>
        <w:jc w:val="both"/>
      </w:pPr>
      <w:r>
        <w:rPr>
          <w:rFonts w:ascii="Times New Roman"/>
          <w:b w:val="false"/>
          <w:i w:val="false"/>
          <w:color w:val="000000"/>
          <w:sz w:val="28"/>
        </w:rPr>
        <w:t>
      Продолжение таблицы</w:t>
      </w:r>
    </w:p>
    <w:bookmarkEnd w:id="5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9"/>
        <w:gridCol w:w="829"/>
        <w:gridCol w:w="829"/>
        <w:gridCol w:w="1046"/>
        <w:gridCol w:w="1046"/>
        <w:gridCol w:w="1046"/>
        <w:gridCol w:w="829"/>
        <w:gridCol w:w="829"/>
        <w:gridCol w:w="829"/>
        <w:gridCol w:w="1047"/>
        <w:gridCol w:w="1047"/>
        <w:gridCol w:w="1047"/>
        <w:gridCol w:w="1047"/>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по перечню**</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по перечню**</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СМП</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СМП</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ВТМУ КС</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ВТМУ КС</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СЗТ</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СЗТ</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ВТМУ ДС:</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ВТМУ ДС:</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04" w:id="551"/>
    <w:p>
      <w:pPr>
        <w:spacing w:after="0"/>
        <w:ind w:left="0"/>
        <w:jc w:val="both"/>
      </w:pPr>
      <w:r>
        <w:rPr>
          <w:rFonts w:ascii="Times New Roman"/>
          <w:b w:val="false"/>
          <w:i w:val="false"/>
          <w:color w:val="000000"/>
          <w:sz w:val="28"/>
        </w:rPr>
        <w:t>
      Продолжение таблицы</w:t>
      </w:r>
    </w:p>
    <w:bookmarkEnd w:id="5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8"/>
        <w:gridCol w:w="1898"/>
        <w:gridCol w:w="1898"/>
        <w:gridCol w:w="1899"/>
        <w:gridCol w:w="1899"/>
        <w:gridCol w:w="280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w:t>
            </w:r>
          </w:p>
        </w:tc>
        <w:tc>
          <w:tcPr>
            <w:tcW w:w="18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Предъявленная сумма</w:t>
            </w:r>
          </w:p>
        </w:tc>
        <w:tc>
          <w:tcPr>
            <w:tcW w:w="28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к снятию (в тенге)</w:t>
            </w:r>
          </w:p>
        </w:tc>
      </w:tr>
      <w:tr>
        <w:trPr>
          <w:trHeight w:val="30" w:hRule="atLeast"/>
        </w:trPr>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Подлежит оплате</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подлежит оплате</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подлежит оплате частично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СМП</w:t>
            </w:r>
          </w:p>
        </w:tc>
      </w:tr>
      <w:tr>
        <w:trPr>
          <w:trHeight w:val="30" w:hRule="atLeast"/>
        </w:trPr>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ВТМУ КС</w:t>
            </w:r>
          </w:p>
        </w:tc>
      </w:tr>
      <w:tr>
        <w:trPr>
          <w:trHeight w:val="30" w:hRule="atLeast"/>
        </w:trPr>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СЗТ</w:t>
            </w:r>
          </w:p>
        </w:tc>
      </w:tr>
      <w:tr>
        <w:trPr>
          <w:trHeight w:val="30" w:hRule="atLeast"/>
        </w:trPr>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ВТМУ ДС:</w:t>
            </w:r>
          </w:p>
        </w:tc>
      </w:tr>
      <w:tr>
        <w:trPr>
          <w:trHeight w:val="30" w:hRule="atLeast"/>
        </w:trPr>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05" w:id="552"/>
    <w:p>
      <w:pPr>
        <w:spacing w:after="0"/>
        <w:ind w:left="0"/>
        <w:jc w:val="both"/>
      </w:pPr>
      <w:r>
        <w:rPr>
          <w:rFonts w:ascii="Times New Roman"/>
          <w:b w:val="false"/>
          <w:i w:val="false"/>
          <w:color w:val="000000"/>
          <w:sz w:val="28"/>
        </w:rPr>
        <w:t>
      Примечания:</w:t>
      </w:r>
    </w:p>
    <w:bookmarkEnd w:id="552"/>
    <w:bookmarkStart w:name="z706" w:id="553"/>
    <w:p>
      <w:pPr>
        <w:spacing w:after="0"/>
        <w:ind w:left="0"/>
        <w:jc w:val="both"/>
      </w:pPr>
      <w:r>
        <w:rPr>
          <w:rFonts w:ascii="Times New Roman"/>
          <w:b w:val="false"/>
          <w:i w:val="false"/>
          <w:color w:val="000000"/>
          <w:sz w:val="28"/>
        </w:rPr>
        <w:t>
      * - в случае предоставления поставщиком услуг по двум и более тарифам, таблица реестра формируется отдельно для каждого типа тарифа при оплате по комплексному тарифу при оказании медицинской помощи онкологическим больным, медико-социальной помощи больным туберкулезом, алкоголизмом, наркоманией и токсикоманией и лицам, страдающим психическими расстройствами (заболеваниями) и по комплексному подушевому нормативу села, столбцы 26,37 не формируются и не отражаются при формировании реестра при оплате по комплексному тарифу при оказании медицинской помощи онкологическим больным, медико-социальной помощи больным туберкулезом, алкоголизмом, наркоманией и токсикоманией и лицам, страдающим психическими расстройствами (заболеваниями) и по комплексному подушевому нормативу села, строки "Случаи ВТМУ КС", "Итого по ВТМУ КС", "Случаи ВТМУ ДС", "Итого по ВТМУ ДС" не формируются и не отражаются при формировании реестра;</w:t>
      </w:r>
    </w:p>
    <w:bookmarkEnd w:id="553"/>
    <w:bookmarkStart w:name="z707" w:id="554"/>
    <w:p>
      <w:pPr>
        <w:spacing w:after="0"/>
        <w:ind w:left="0"/>
        <w:jc w:val="both"/>
      </w:pPr>
      <w:r>
        <w:rPr>
          <w:rFonts w:ascii="Times New Roman"/>
          <w:b w:val="false"/>
          <w:i w:val="false"/>
          <w:color w:val="000000"/>
          <w:sz w:val="28"/>
        </w:rPr>
        <w:t>
      ** - в столбце "Код по перечню" по подтвержденным дефектам ставится "1", знаком "х" маркируются если отсутствует дефект или нет информации, в строке "итого" граф "Код по перечню*" указываются общее количество случаев с подтвержденными дефектами;</w:t>
      </w:r>
    </w:p>
    <w:bookmarkEnd w:id="554"/>
    <w:bookmarkStart w:name="z708" w:id="555"/>
    <w:p>
      <w:pPr>
        <w:spacing w:after="0"/>
        <w:ind w:left="0"/>
        <w:jc w:val="both"/>
      </w:pPr>
      <w:r>
        <w:rPr>
          <w:rFonts w:ascii="Times New Roman"/>
          <w:b w:val="false"/>
          <w:i w:val="false"/>
          <w:color w:val="000000"/>
          <w:sz w:val="28"/>
        </w:rPr>
        <w:t>
      *** - указывается в итоговых строках акта мониторинга и протокола исполнения договора;</w:t>
      </w:r>
    </w:p>
    <w:bookmarkEnd w:id="555"/>
    <w:bookmarkStart w:name="z709" w:id="556"/>
    <w:p>
      <w:pPr>
        <w:spacing w:after="0"/>
        <w:ind w:left="0"/>
        <w:jc w:val="both"/>
      </w:pPr>
      <w:r>
        <w:rPr>
          <w:rFonts w:ascii="Times New Roman"/>
          <w:b w:val="false"/>
          <w:i w:val="false"/>
          <w:color w:val="000000"/>
          <w:sz w:val="28"/>
        </w:rPr>
        <w:t>
      в реестре указываются соответствующие тарифы, по которым медицинская организация финансируется.</w:t>
      </w:r>
    </w:p>
    <w:bookmarkEnd w:id="55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19</w:t>
            </w:r>
            <w:r>
              <w:br/>
            </w:r>
            <w:r>
              <w:rPr>
                <w:rFonts w:ascii="Times New Roman"/>
                <w:b w:val="false"/>
                <w:i w:val="false"/>
                <w:color w:val="000000"/>
                <w:sz w:val="20"/>
              </w:rPr>
              <w:t>к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16 марта 2020 года</w:t>
            </w:r>
            <w:r>
              <w:br/>
            </w:r>
            <w:r>
              <w:rPr>
                <w:rFonts w:ascii="Times New Roman"/>
                <w:b w:val="false"/>
                <w:i w:val="false"/>
                <w:color w:val="000000"/>
                <w:sz w:val="20"/>
              </w:rPr>
              <w:t>№ ҚР ДСМ-16/2020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38</w:t>
            </w:r>
            <w:r>
              <w:br/>
            </w:r>
            <w:r>
              <w:rPr>
                <w:rFonts w:ascii="Times New Roman"/>
                <w:b w:val="false"/>
                <w:i w:val="false"/>
                <w:color w:val="000000"/>
                <w:sz w:val="20"/>
              </w:rPr>
              <w:t>к Правилам оплаты услуг</w:t>
            </w:r>
            <w:r>
              <w:br/>
            </w:r>
            <w:r>
              <w:rPr>
                <w:rFonts w:ascii="Times New Roman"/>
                <w:b w:val="false"/>
                <w:i w:val="false"/>
                <w:color w:val="000000"/>
                <w:sz w:val="20"/>
              </w:rPr>
              <w:t>субъектов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713" w:id="557"/>
    <w:p>
      <w:pPr>
        <w:spacing w:after="0"/>
        <w:ind w:left="0"/>
        <w:jc w:val="left"/>
      </w:pPr>
      <w:r>
        <w:rPr>
          <w:rFonts w:ascii="Times New Roman"/>
          <w:b/>
          <w:i w:val="false"/>
          <w:color w:val="000000"/>
        </w:rPr>
        <w:t xml:space="preserve"> Реестр случаев госпитализаций, прошедших целевой мониторинг*</w:t>
      </w:r>
      <w:r>
        <w:br/>
      </w:r>
      <w:r>
        <w:rPr>
          <w:rFonts w:ascii="Times New Roman"/>
          <w:b/>
          <w:i w:val="false"/>
          <w:color w:val="000000"/>
        </w:rPr>
        <w:t>период с "___" _____20___года по "___" _____20___года</w:t>
      </w:r>
      <w:r>
        <w:br/>
      </w:r>
      <w:r>
        <w:rPr>
          <w:rFonts w:ascii="Times New Roman"/>
          <w:b/>
          <w:i w:val="false"/>
          <w:color w:val="000000"/>
        </w:rPr>
        <w:t>________________________________________________</w:t>
      </w:r>
      <w:r>
        <w:br/>
      </w:r>
      <w:r>
        <w:rPr>
          <w:rFonts w:ascii="Times New Roman"/>
          <w:b/>
          <w:i w:val="false"/>
          <w:color w:val="000000"/>
        </w:rPr>
        <w:t>(Наименование поставщика)</w:t>
      </w:r>
    </w:p>
    <w:bookmarkEnd w:id="5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3"/>
        <w:gridCol w:w="1019"/>
        <w:gridCol w:w="1019"/>
        <w:gridCol w:w="1019"/>
        <w:gridCol w:w="1020"/>
        <w:gridCol w:w="2526"/>
        <w:gridCol w:w="1020"/>
        <w:gridCol w:w="1020"/>
        <w:gridCol w:w="1020"/>
        <w:gridCol w:w="1584"/>
      </w:tblGrid>
      <w:tr>
        <w:trPr>
          <w:trHeight w:val="30" w:hRule="atLeast"/>
        </w:trPr>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c>
          <w:tcPr>
            <w:tcW w:w="10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медицинской карты</w:t>
            </w:r>
          </w:p>
        </w:tc>
        <w:tc>
          <w:tcPr>
            <w:tcW w:w="10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госпитализации</w:t>
            </w:r>
          </w:p>
        </w:tc>
        <w:tc>
          <w:tcPr>
            <w:tcW w:w="10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выписки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Основной заключительный диагноз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Основная операция</w:t>
            </w:r>
          </w:p>
        </w:tc>
        <w:tc>
          <w:tcPr>
            <w:tcW w:w="1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КЗГ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МК Б-10</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СМП</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СМП</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ВТМУ КС</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ВТМУ КС</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СЗТ</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СЗТ</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ВТМУ ДС:</w:t>
            </w:r>
          </w:p>
        </w:tc>
      </w:tr>
      <w:tr>
        <w:trPr>
          <w:trHeight w:val="30" w:hRule="atLeast"/>
        </w:trPr>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ВТМУ ДС</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стационарной помощи</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за отчетный период</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за предыдущие периоды</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случаев по результатам мониторинга качества и объема медицинских услуг***</w:t>
            </w:r>
          </w:p>
        </w:tc>
      </w:tr>
    </w:tbl>
    <w:bookmarkStart w:name="z714" w:id="558"/>
    <w:p>
      <w:pPr>
        <w:spacing w:after="0"/>
        <w:ind w:left="0"/>
        <w:jc w:val="both"/>
      </w:pPr>
      <w:r>
        <w:rPr>
          <w:rFonts w:ascii="Times New Roman"/>
          <w:b w:val="false"/>
          <w:i w:val="false"/>
          <w:color w:val="000000"/>
          <w:sz w:val="28"/>
        </w:rPr>
        <w:t>
      Продолжение таблицы</w:t>
      </w:r>
    </w:p>
    <w:bookmarkEnd w:id="5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8"/>
        <w:gridCol w:w="768"/>
        <w:gridCol w:w="768"/>
        <w:gridCol w:w="768"/>
        <w:gridCol w:w="769"/>
        <w:gridCol w:w="769"/>
        <w:gridCol w:w="769"/>
        <w:gridCol w:w="769"/>
        <w:gridCol w:w="769"/>
        <w:gridCol w:w="769"/>
        <w:gridCol w:w="769"/>
        <w:gridCol w:w="769"/>
        <w:gridCol w:w="769"/>
        <w:gridCol w:w="769"/>
        <w:gridCol w:w="769"/>
        <w:gridCol w:w="769"/>
      </w:tblGrid>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по перечню**</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СМП</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ВТМУ КС</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СЗТ</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ВТМУ ДС:</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15" w:id="559"/>
    <w:p>
      <w:pPr>
        <w:spacing w:after="0"/>
        <w:ind w:left="0"/>
        <w:jc w:val="both"/>
      </w:pPr>
      <w:r>
        <w:rPr>
          <w:rFonts w:ascii="Times New Roman"/>
          <w:b w:val="false"/>
          <w:i w:val="false"/>
          <w:color w:val="000000"/>
          <w:sz w:val="28"/>
        </w:rPr>
        <w:t>
      Продолжение таблицы</w:t>
      </w:r>
    </w:p>
    <w:bookmarkEnd w:id="5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9"/>
        <w:gridCol w:w="829"/>
        <w:gridCol w:w="829"/>
        <w:gridCol w:w="1046"/>
        <w:gridCol w:w="1046"/>
        <w:gridCol w:w="1046"/>
        <w:gridCol w:w="829"/>
        <w:gridCol w:w="829"/>
        <w:gridCol w:w="829"/>
        <w:gridCol w:w="1047"/>
        <w:gridCol w:w="1047"/>
        <w:gridCol w:w="1047"/>
        <w:gridCol w:w="1047"/>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по перечню**</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по перечню**</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СМП</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СМП</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ВТМУ КС</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ВТМУ КС</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СЗТ</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СЗТ</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ВТМУ ДС:</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ВТМУ ДС:</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16" w:id="560"/>
    <w:p>
      <w:pPr>
        <w:spacing w:after="0"/>
        <w:ind w:left="0"/>
        <w:jc w:val="both"/>
      </w:pPr>
      <w:r>
        <w:rPr>
          <w:rFonts w:ascii="Times New Roman"/>
          <w:b w:val="false"/>
          <w:i w:val="false"/>
          <w:color w:val="000000"/>
          <w:sz w:val="28"/>
        </w:rPr>
        <w:t>
      Продолжение таблицы</w:t>
      </w:r>
    </w:p>
    <w:bookmarkEnd w:id="5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8"/>
        <w:gridCol w:w="1898"/>
        <w:gridCol w:w="1898"/>
        <w:gridCol w:w="1899"/>
        <w:gridCol w:w="1899"/>
        <w:gridCol w:w="280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w:t>
            </w:r>
          </w:p>
        </w:tc>
        <w:tc>
          <w:tcPr>
            <w:tcW w:w="18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Предъявленная сумма</w:t>
            </w:r>
          </w:p>
        </w:tc>
        <w:tc>
          <w:tcPr>
            <w:tcW w:w="28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к снятию (в тенге)</w:t>
            </w:r>
          </w:p>
        </w:tc>
      </w:tr>
      <w:tr>
        <w:trPr>
          <w:trHeight w:val="30" w:hRule="atLeast"/>
        </w:trPr>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Подлежит оплате</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подлежит оплате</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подлежит оплате частично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СМП</w:t>
            </w:r>
          </w:p>
        </w:tc>
      </w:tr>
      <w:tr>
        <w:trPr>
          <w:trHeight w:val="30" w:hRule="atLeast"/>
        </w:trPr>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ВТМУ КС</w:t>
            </w:r>
          </w:p>
        </w:tc>
      </w:tr>
      <w:tr>
        <w:trPr>
          <w:trHeight w:val="30" w:hRule="atLeast"/>
        </w:trPr>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СЗТ</w:t>
            </w:r>
          </w:p>
        </w:tc>
      </w:tr>
      <w:tr>
        <w:trPr>
          <w:trHeight w:val="30" w:hRule="atLeast"/>
        </w:trPr>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ВТМУ ДС:</w:t>
            </w:r>
          </w:p>
        </w:tc>
      </w:tr>
      <w:tr>
        <w:trPr>
          <w:trHeight w:val="30" w:hRule="atLeast"/>
        </w:trPr>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17" w:id="561"/>
    <w:p>
      <w:pPr>
        <w:spacing w:after="0"/>
        <w:ind w:left="0"/>
        <w:jc w:val="both"/>
      </w:pPr>
      <w:r>
        <w:rPr>
          <w:rFonts w:ascii="Times New Roman"/>
          <w:b w:val="false"/>
          <w:i w:val="false"/>
          <w:color w:val="000000"/>
          <w:sz w:val="28"/>
        </w:rPr>
        <w:t>
      Примечания:</w:t>
      </w:r>
    </w:p>
    <w:bookmarkEnd w:id="561"/>
    <w:bookmarkStart w:name="z718" w:id="562"/>
    <w:p>
      <w:pPr>
        <w:spacing w:after="0"/>
        <w:ind w:left="0"/>
        <w:jc w:val="both"/>
      </w:pPr>
      <w:r>
        <w:rPr>
          <w:rFonts w:ascii="Times New Roman"/>
          <w:b w:val="false"/>
          <w:i w:val="false"/>
          <w:color w:val="000000"/>
          <w:sz w:val="28"/>
        </w:rPr>
        <w:t>
      * - в случае предоставления поставщиком услуг по двум и более тарифам, таблица реестра формируется отдельно для каждого типа тарифа при оплате по комплексному тарифу при оказании медицинской помощи онкологическим больным, медико-социальной помощи больным туберкулезом, алкоголизмом, наркоманией и токсикоманией и лицам, страдающим психическими расстройствами (заболеваниями) и по комплексному подушевому нормативу села, столбцы 26, 37 не формируются и не отражаются при формировании реестра при оплате по комплексному тарифу при оказании медицинской помощи онкологическим больным, медик-социальной помощи больным туберкулезом, алкоголизмом, наркоманией и токсикоманией и лицам, страдающим психическими расстройствами (заболеваниями) и по комплексному подушевому нормативу села, строки "Случаи ВТМУ КС", "Итого по ВТМУ КС", "Случаи ВТМУ ДС", "Итого по ВТМУ ДС" не формируются и не отражаются при формировании реестра;</w:t>
      </w:r>
    </w:p>
    <w:bookmarkEnd w:id="562"/>
    <w:bookmarkStart w:name="z719" w:id="563"/>
    <w:p>
      <w:pPr>
        <w:spacing w:after="0"/>
        <w:ind w:left="0"/>
        <w:jc w:val="both"/>
      </w:pPr>
      <w:r>
        <w:rPr>
          <w:rFonts w:ascii="Times New Roman"/>
          <w:b w:val="false"/>
          <w:i w:val="false"/>
          <w:color w:val="000000"/>
          <w:sz w:val="28"/>
        </w:rPr>
        <w:t>
      ** - в столбце "Код по перечню" по подтвержденным дефектам ставится "1", знаком "х" маркируются если отсутствует дефект или нет информации, в строке "итого" граф "Код по перечню* указываются общее количество случаев с подтвержденными дефектами;</w:t>
      </w:r>
    </w:p>
    <w:bookmarkEnd w:id="563"/>
    <w:bookmarkStart w:name="z720" w:id="564"/>
    <w:p>
      <w:pPr>
        <w:spacing w:after="0"/>
        <w:ind w:left="0"/>
        <w:jc w:val="both"/>
      </w:pPr>
      <w:r>
        <w:rPr>
          <w:rFonts w:ascii="Times New Roman"/>
          <w:b w:val="false"/>
          <w:i w:val="false"/>
          <w:color w:val="000000"/>
          <w:sz w:val="28"/>
        </w:rPr>
        <w:t>
      *** - указывается в итоговых строках акта мониторинга и протокола исполнения договора;</w:t>
      </w:r>
    </w:p>
    <w:bookmarkEnd w:id="564"/>
    <w:bookmarkStart w:name="z721" w:id="565"/>
    <w:p>
      <w:pPr>
        <w:spacing w:after="0"/>
        <w:ind w:left="0"/>
        <w:jc w:val="both"/>
      </w:pPr>
      <w:r>
        <w:rPr>
          <w:rFonts w:ascii="Times New Roman"/>
          <w:b w:val="false"/>
          <w:i w:val="false"/>
          <w:color w:val="000000"/>
          <w:sz w:val="28"/>
        </w:rPr>
        <w:t>
      в реестре указываются соответствующие тарифы, по которым медицинская организация финансируется.</w:t>
      </w:r>
    </w:p>
    <w:bookmarkEnd w:id="56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20</w:t>
            </w:r>
            <w:r>
              <w:br/>
            </w:r>
            <w:r>
              <w:rPr>
                <w:rFonts w:ascii="Times New Roman"/>
                <w:b w:val="false"/>
                <w:i w:val="false"/>
                <w:color w:val="000000"/>
                <w:sz w:val="20"/>
              </w:rPr>
              <w:t>к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16 марта 2020 года</w:t>
            </w:r>
            <w:r>
              <w:br/>
            </w:r>
            <w:r>
              <w:rPr>
                <w:rFonts w:ascii="Times New Roman"/>
                <w:b w:val="false"/>
                <w:i w:val="false"/>
                <w:color w:val="000000"/>
                <w:sz w:val="20"/>
              </w:rPr>
              <w:t>№ ҚР ДСМ-16/2020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43</w:t>
            </w:r>
            <w:r>
              <w:br/>
            </w:r>
            <w:r>
              <w:rPr>
                <w:rFonts w:ascii="Times New Roman"/>
                <w:b w:val="false"/>
                <w:i w:val="false"/>
                <w:color w:val="000000"/>
                <w:sz w:val="20"/>
              </w:rPr>
              <w:t>к Правилам оплаты услуг</w:t>
            </w:r>
            <w:r>
              <w:br/>
            </w:r>
            <w:r>
              <w:rPr>
                <w:rFonts w:ascii="Times New Roman"/>
                <w:b w:val="false"/>
                <w:i w:val="false"/>
                <w:color w:val="000000"/>
                <w:sz w:val="20"/>
              </w:rPr>
              <w:t>субъектов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725" w:id="566"/>
    <w:p>
      <w:pPr>
        <w:spacing w:after="0"/>
        <w:ind w:left="0"/>
        <w:jc w:val="left"/>
      </w:pPr>
      <w:r>
        <w:rPr>
          <w:rFonts w:ascii="Times New Roman"/>
          <w:b/>
          <w:i w:val="false"/>
          <w:color w:val="000000"/>
        </w:rPr>
        <w:t xml:space="preserve"> Акт мониторинга качества и объема медицинских услуг стационарной и стационарозамещающей помощи</w:t>
      </w:r>
      <w:r>
        <w:br/>
      </w:r>
      <w:r>
        <w:rPr>
          <w:rFonts w:ascii="Times New Roman"/>
          <w:b/>
          <w:i w:val="false"/>
          <w:color w:val="000000"/>
        </w:rPr>
        <w:t>№______ от "____"________________20____года</w:t>
      </w:r>
      <w:r>
        <w:br/>
      </w:r>
      <w:r>
        <w:rPr>
          <w:rFonts w:ascii="Times New Roman"/>
          <w:b/>
          <w:i w:val="false"/>
          <w:color w:val="000000"/>
        </w:rPr>
        <w:t>период с "__"____20__года по "__"____20__года</w:t>
      </w:r>
      <w:r>
        <w:br/>
      </w:r>
      <w:r>
        <w:rPr>
          <w:rFonts w:ascii="Times New Roman"/>
          <w:b/>
          <w:i w:val="false"/>
          <w:color w:val="000000"/>
        </w:rPr>
        <w:t>_____________________________________________________________________</w:t>
      </w:r>
      <w:r>
        <w:br/>
      </w:r>
      <w:r>
        <w:rPr>
          <w:rFonts w:ascii="Times New Roman"/>
          <w:b/>
          <w:i w:val="false"/>
          <w:color w:val="000000"/>
        </w:rPr>
        <w:t>(Наименование заказчика)</w:t>
      </w:r>
      <w:r>
        <w:br/>
      </w:r>
      <w:r>
        <w:rPr>
          <w:rFonts w:ascii="Times New Roman"/>
          <w:b/>
          <w:i w:val="false"/>
          <w:color w:val="000000"/>
        </w:rPr>
        <w:t>_____________________________________________________________________</w:t>
      </w:r>
      <w:r>
        <w:br/>
      </w:r>
      <w:r>
        <w:rPr>
          <w:rFonts w:ascii="Times New Roman"/>
          <w:b/>
          <w:i w:val="false"/>
          <w:color w:val="000000"/>
        </w:rPr>
        <w:t>(Наименование поставщика)</w:t>
      </w:r>
    </w:p>
    <w:bookmarkEnd w:id="566"/>
    <w:bookmarkStart w:name="z726" w:id="567"/>
    <w:p>
      <w:pPr>
        <w:spacing w:after="0"/>
        <w:ind w:left="0"/>
        <w:jc w:val="both"/>
      </w:pPr>
      <w:r>
        <w:rPr>
          <w:rFonts w:ascii="Times New Roman"/>
          <w:b w:val="false"/>
          <w:i w:val="false"/>
          <w:color w:val="000000"/>
          <w:sz w:val="28"/>
        </w:rPr>
        <w:t>
      Тариф: по клинико-затратным группам, по фактическим затратам, за один пролеченный случай, по койко-дням, по комплексному тарифу, по комплексному подушевому нормативу села*</w:t>
      </w:r>
    </w:p>
    <w:bookmarkEnd w:id="5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9"/>
        <w:gridCol w:w="1714"/>
        <w:gridCol w:w="3892"/>
        <w:gridCol w:w="644"/>
        <w:gridCol w:w="645"/>
        <w:gridCol w:w="645"/>
        <w:gridCol w:w="645"/>
        <w:gridCol w:w="645"/>
        <w:gridCol w:w="645"/>
        <w:gridCol w:w="645"/>
        <w:gridCol w:w="1001"/>
      </w:tblGrid>
      <w:tr>
        <w:trPr>
          <w:trHeight w:val="30" w:hRule="atLeast"/>
        </w:trPr>
        <w:tc>
          <w:tcPr>
            <w:tcW w:w="11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по Перечню</w:t>
            </w:r>
          </w:p>
        </w:tc>
        <w:tc>
          <w:tcPr>
            <w:tcW w:w="38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случая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СМП</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ВТМУ КС</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СЗТ</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ВТМУ ДС</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СМП</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ВТМУ КС</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СЗТ</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ВТМУ ДС</w:t>
            </w:r>
          </w:p>
        </w:tc>
      </w:tr>
      <w:tr>
        <w:trPr>
          <w:trHeight w:val="30" w:hRule="atLeast"/>
        </w:trPr>
        <w:tc>
          <w:tcPr>
            <w:tcW w:w="0" w:type="auto"/>
            <w:vMerge/>
            <w:tcBorders>
              <w:top w:val="nil"/>
              <w:left w:val="single" w:color="cfcfcf" w:sz="5"/>
              <w:bottom w:val="single" w:color="cfcfcf" w:sz="5"/>
              <w:right w:val="single" w:color="cfcfcf" w:sz="5"/>
            </w:tcBorders>
          </w:tcP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Реестр случаев госпитализаций за отчетный период, подлежащих оплате</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Реестр случаев госпитализаций за отчетный и прошедшие периоды, прошедших текущий мониторинг</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прошедший период</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дефектов, из них по видам нарушений</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Необоснованная госпитализация</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Дефекты оформления медицинской документации</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Необоснованное завышение объема оказанной медицинской помощи/услуг</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Необоснованная повторная госпитализация</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Неподтвержденный случай оказания медицинской помощи (услуги)</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Необоснованное отклонение лечебно – диагностических мероприятий, оказания услуг от стандартов, правил в области здравоохранения/ клинических протоколов</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Обоснованные жалобы</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Летальный исход, не подлежащий оплате на уровне стационара/АПП/скорой помощи</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расхождения клинического и морфологического диагнозов</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ВТМУ и по перечню медицинских услуг, не включенные в договор</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Привлечение медикаментов, медицинских изделий и денежных средств пациента при оказании медицинской помощи, входящей в ГОБМП/ОСМС</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3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Необоснованный отказ приемного покоя больному в госпитализации</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Реестр случаев госпитализаций за отчетный и прошедшие периоды, прошедших целевой мониторинг</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прошедший период</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дефектов, из них по видам нарушений:</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Необоснованная госпитализация</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Дефекты оформления медицинской документации</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Необоснованное завышение объема оказанной медицинской помощи/услуг</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Необоснованная повторная госпитализация</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Неподтвержденный случай оказания медицинской помощи (услуги)</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Необоснованное отклонение лечебно – диагностических мероприятий, оказания услуг от стандартов, правил в области здравоохранения/ клинических протоколов</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Обоснованные жалобы</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Летальный исход, не подлежащий оплате на уровне стационара/АПП/скорой помощи</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Случаи расхождения клинического и морфологического диагнозов</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ВТМУ и по перечню медицинских услуг, не включенные в договор</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Привлечение медикаментов, медицинских изделий и денежных средств пациента при оказании медицинской помощи, входящей в ГОБМП/ОСМС</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3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Необоснованный отказ приемного покоя больному в госпитализации</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результатам мониторинга качества и объема медицинских услуг</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27" w:id="568"/>
    <w:p>
      <w:pPr>
        <w:spacing w:after="0"/>
        <w:ind w:left="0"/>
        <w:jc w:val="both"/>
      </w:pPr>
      <w:r>
        <w:rPr>
          <w:rFonts w:ascii="Times New Roman"/>
          <w:b w:val="false"/>
          <w:i w:val="false"/>
          <w:color w:val="000000"/>
          <w:sz w:val="28"/>
        </w:rPr>
        <w:t>
      Продолжение таблицы</w:t>
      </w:r>
    </w:p>
    <w:bookmarkEnd w:id="5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Подлежит к снятию и не подлежит оплате, в том числе частично</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ВТМУ 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СЗТ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ВТМУ ДС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СМП</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ВТМУ КС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СЗТ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ВТМУ ДС</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28" w:id="569"/>
    <w:p>
      <w:pPr>
        <w:spacing w:after="0"/>
        <w:ind w:left="0"/>
        <w:jc w:val="both"/>
      </w:pPr>
      <w:r>
        <w:rPr>
          <w:rFonts w:ascii="Times New Roman"/>
          <w:b w:val="false"/>
          <w:i w:val="false"/>
          <w:color w:val="000000"/>
          <w:sz w:val="28"/>
        </w:rPr>
        <w:t>
      Продолжение таблицы</w:t>
      </w:r>
    </w:p>
    <w:bookmarkEnd w:id="5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к оплате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ВТМУ КС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СЗТ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ВТМУ ДС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СМП</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ВТМУ КС</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СЗТ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ВТМУ ДС</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29" w:id="570"/>
    <w:p>
      <w:pPr>
        <w:spacing w:after="0"/>
        <w:ind w:left="0"/>
        <w:jc w:val="both"/>
      </w:pPr>
      <w:r>
        <w:rPr>
          <w:rFonts w:ascii="Times New Roman"/>
          <w:b w:val="false"/>
          <w:i w:val="false"/>
          <w:color w:val="000000"/>
          <w:sz w:val="28"/>
        </w:rPr>
        <w:t>
      Примечание:</w:t>
      </w:r>
    </w:p>
    <w:bookmarkEnd w:id="570"/>
    <w:bookmarkStart w:name="z730" w:id="571"/>
    <w:p>
      <w:pPr>
        <w:spacing w:after="0"/>
        <w:ind w:left="0"/>
        <w:jc w:val="both"/>
      </w:pPr>
      <w:r>
        <w:rPr>
          <w:rFonts w:ascii="Times New Roman"/>
          <w:b w:val="false"/>
          <w:i w:val="false"/>
          <w:color w:val="000000"/>
          <w:sz w:val="28"/>
        </w:rPr>
        <w:t>
      * - в случае предоставления поставщиком услуг по двум и более тарифам, таблица акта формируется отдельно для каждого типа тарифа при оплате по комплексному тарифу при оказании медицинской помощи онкологическим больным, медико-социальной помощи больным туберкулезом, алкоголизмом, наркоманией и токсикоманией и лицам, страдающим психическими расстройствами (заболеваниями) и по комплексному подушевому нормативу села, столбцы 3-10, 12,14,16, 18-26 не формируются и не отражаются при формировании акта мониторинга;</w:t>
      </w:r>
    </w:p>
    <w:bookmarkEnd w:id="571"/>
    <w:bookmarkStart w:name="z731" w:id="572"/>
    <w:p>
      <w:pPr>
        <w:spacing w:after="0"/>
        <w:ind w:left="0"/>
        <w:jc w:val="both"/>
      </w:pPr>
      <w:r>
        <w:rPr>
          <w:rFonts w:ascii="Times New Roman"/>
          <w:b w:val="false"/>
          <w:i w:val="false"/>
          <w:color w:val="000000"/>
          <w:sz w:val="28"/>
        </w:rPr>
        <w:t>
      в акте мониторинга указываются соответствующие тарифы, по которым медицинская организация финансируется.</w:t>
      </w:r>
    </w:p>
    <w:bookmarkEnd w:id="572"/>
    <w:bookmarkStart w:name="z732" w:id="573"/>
    <w:p>
      <w:pPr>
        <w:spacing w:after="0"/>
        <w:ind w:left="0"/>
        <w:jc w:val="both"/>
      </w:pPr>
      <w:r>
        <w:rPr>
          <w:rFonts w:ascii="Times New Roman"/>
          <w:b w:val="false"/>
          <w:i w:val="false"/>
          <w:color w:val="000000"/>
          <w:sz w:val="28"/>
        </w:rPr>
        <w:t>
      Руководитель заказчика                                                             Должностное лицо заказчика</w:t>
      </w:r>
      <w:r>
        <w:br/>
      </w:r>
      <w:r>
        <w:rPr>
          <w:rFonts w:ascii="Times New Roman"/>
          <w:b w:val="false"/>
          <w:i w:val="false"/>
          <w:color w:val="000000"/>
          <w:sz w:val="28"/>
        </w:rPr>
        <w:t>(уполномоченное должностное лицо)                                                 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_________________________________/___________                                           (для отчета на бумажном носителе)</w:t>
      </w:r>
      <w:r>
        <w:br/>
      </w:r>
      <w:r>
        <w:rPr>
          <w:rFonts w:ascii="Times New Roman"/>
          <w:b w:val="false"/>
          <w:i w:val="false"/>
          <w:color w:val="000000"/>
          <w:sz w:val="28"/>
        </w:rPr>
        <w:t>(Фамилия, имя, отчество (при его наличии)/подпись)</w:t>
      </w:r>
      <w:r>
        <w:br/>
      </w:r>
      <w:r>
        <w:rPr>
          <w:rFonts w:ascii="Times New Roman"/>
          <w:b w:val="false"/>
          <w:i w:val="false"/>
          <w:color w:val="000000"/>
          <w:sz w:val="28"/>
        </w:rPr>
        <w:t xml:space="preserve">       (для отчета на бумажном носителе)</w:t>
      </w:r>
      <w:r>
        <w:br/>
      </w:r>
      <w:r>
        <w:rPr>
          <w:rFonts w:ascii="Times New Roman"/>
          <w:b w:val="false"/>
          <w:i w:val="false"/>
          <w:color w:val="000000"/>
          <w:sz w:val="28"/>
        </w:rPr>
        <w:t>Место печати (при наличии)/</w:t>
      </w:r>
      <w:r>
        <w:br/>
      </w:r>
      <w:r>
        <w:rPr>
          <w:rFonts w:ascii="Times New Roman"/>
          <w:b w:val="false"/>
          <w:i w:val="false"/>
          <w:color w:val="000000"/>
          <w:sz w:val="28"/>
        </w:rPr>
        <w:t>(для отчета на бумажном носителе)</w:t>
      </w:r>
      <w:r>
        <w:br/>
      </w:r>
      <w:r>
        <w:rPr>
          <w:rFonts w:ascii="Times New Roman"/>
          <w:b w:val="false"/>
          <w:i w:val="false"/>
          <w:color w:val="000000"/>
          <w:sz w:val="28"/>
        </w:rPr>
        <w:t>"_____"____________20___ года</w:t>
      </w:r>
    </w:p>
    <w:bookmarkEnd w:id="57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21</w:t>
            </w:r>
            <w:r>
              <w:br/>
            </w:r>
            <w:r>
              <w:rPr>
                <w:rFonts w:ascii="Times New Roman"/>
                <w:b w:val="false"/>
                <w:i w:val="false"/>
                <w:color w:val="000000"/>
                <w:sz w:val="20"/>
              </w:rPr>
              <w:t>к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16 марта 2020 года</w:t>
            </w:r>
            <w:r>
              <w:br/>
            </w:r>
            <w:r>
              <w:rPr>
                <w:rFonts w:ascii="Times New Roman"/>
                <w:b w:val="false"/>
                <w:i w:val="false"/>
                <w:color w:val="000000"/>
                <w:sz w:val="20"/>
              </w:rPr>
              <w:t>№ ҚР ДСМ-16/2020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47</w:t>
            </w:r>
            <w:r>
              <w:br/>
            </w:r>
            <w:r>
              <w:rPr>
                <w:rFonts w:ascii="Times New Roman"/>
                <w:b w:val="false"/>
                <w:i w:val="false"/>
                <w:color w:val="000000"/>
                <w:sz w:val="20"/>
              </w:rPr>
              <w:t>к Правилам оплаты услуг</w:t>
            </w:r>
            <w:r>
              <w:br/>
            </w:r>
            <w:r>
              <w:rPr>
                <w:rFonts w:ascii="Times New Roman"/>
                <w:b w:val="false"/>
                <w:i w:val="false"/>
                <w:color w:val="000000"/>
                <w:sz w:val="20"/>
              </w:rPr>
              <w:t>субъектов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736" w:id="574"/>
    <w:p>
      <w:pPr>
        <w:spacing w:after="0"/>
        <w:ind w:left="0"/>
        <w:jc w:val="left"/>
      </w:pPr>
      <w:r>
        <w:rPr>
          <w:rFonts w:ascii="Times New Roman"/>
          <w:b/>
          <w:i w:val="false"/>
          <w:color w:val="000000"/>
        </w:rPr>
        <w:t xml:space="preserve"> Акт оказанных услуг по специализированной медицинской помощи и высокотехнологичным медицинским услугам</w:t>
      </w:r>
      <w:r>
        <w:br/>
      </w:r>
      <w:r>
        <w:rPr>
          <w:rFonts w:ascii="Times New Roman"/>
          <w:b/>
          <w:i w:val="false"/>
          <w:color w:val="000000"/>
        </w:rPr>
        <w:t>№_______ от "___" _________ 20 ___ года</w:t>
      </w:r>
      <w:r>
        <w:br/>
      </w:r>
      <w:r>
        <w:rPr>
          <w:rFonts w:ascii="Times New Roman"/>
          <w:b/>
          <w:i w:val="false"/>
          <w:color w:val="000000"/>
        </w:rPr>
        <w:t>период с "___" _______ 20 ___ года по "___" ________ 20 ___ год</w:t>
      </w:r>
      <w:r>
        <w:br/>
      </w:r>
      <w:r>
        <w:rPr>
          <w:rFonts w:ascii="Times New Roman"/>
          <w:b/>
          <w:i w:val="false"/>
          <w:color w:val="000000"/>
        </w:rPr>
        <w:t>по Договору № _____ от "___" _________ 20 ___ года</w:t>
      </w:r>
    </w:p>
    <w:bookmarkEnd w:id="574"/>
    <w:bookmarkStart w:name="z737" w:id="575"/>
    <w:p>
      <w:pPr>
        <w:spacing w:after="0"/>
        <w:ind w:left="0"/>
        <w:jc w:val="both"/>
      </w:pPr>
      <w:r>
        <w:rPr>
          <w:rFonts w:ascii="Times New Roman"/>
          <w:b w:val="false"/>
          <w:i w:val="false"/>
          <w:color w:val="000000"/>
          <w:sz w:val="28"/>
        </w:rPr>
        <w:t>
      Источник финансирования: _________________________________________________</w:t>
      </w:r>
    </w:p>
    <w:bookmarkEnd w:id="575"/>
    <w:bookmarkStart w:name="z738" w:id="576"/>
    <w:p>
      <w:pPr>
        <w:spacing w:after="0"/>
        <w:ind w:left="0"/>
        <w:jc w:val="both"/>
      </w:pPr>
      <w:r>
        <w:rPr>
          <w:rFonts w:ascii="Times New Roman"/>
          <w:b w:val="false"/>
          <w:i w:val="false"/>
          <w:color w:val="000000"/>
          <w:sz w:val="28"/>
        </w:rPr>
        <w:t>
      Наименование поставщика __________________________________________________</w:t>
      </w:r>
    </w:p>
    <w:bookmarkEnd w:id="576"/>
    <w:bookmarkStart w:name="z739" w:id="577"/>
    <w:p>
      <w:pPr>
        <w:spacing w:after="0"/>
        <w:ind w:left="0"/>
        <w:jc w:val="both"/>
      </w:pPr>
      <w:r>
        <w:rPr>
          <w:rFonts w:ascii="Times New Roman"/>
          <w:b w:val="false"/>
          <w:i w:val="false"/>
          <w:color w:val="000000"/>
          <w:sz w:val="28"/>
        </w:rPr>
        <w:t>
      Наименование бюджетной программы:______________________________________________</w:t>
      </w:r>
    </w:p>
    <w:bookmarkEnd w:id="577"/>
    <w:bookmarkStart w:name="z740" w:id="578"/>
    <w:p>
      <w:pPr>
        <w:spacing w:after="0"/>
        <w:ind w:left="0"/>
        <w:jc w:val="both"/>
      </w:pPr>
      <w:r>
        <w:rPr>
          <w:rFonts w:ascii="Times New Roman"/>
          <w:b w:val="false"/>
          <w:i w:val="false"/>
          <w:color w:val="000000"/>
          <w:sz w:val="28"/>
        </w:rPr>
        <w:t>
      Наименование подпрограммы: _____________________________________________________</w:t>
      </w:r>
    </w:p>
    <w:bookmarkEnd w:id="578"/>
    <w:bookmarkStart w:name="z741" w:id="579"/>
    <w:p>
      <w:pPr>
        <w:spacing w:after="0"/>
        <w:ind w:left="0"/>
        <w:jc w:val="both"/>
      </w:pPr>
      <w:r>
        <w:rPr>
          <w:rFonts w:ascii="Times New Roman"/>
          <w:b w:val="false"/>
          <w:i w:val="false"/>
          <w:color w:val="000000"/>
          <w:sz w:val="28"/>
        </w:rPr>
        <w:t>
      Общая сумма Договора: ______________________________________________________ тенге</w:t>
      </w:r>
    </w:p>
    <w:bookmarkEnd w:id="579"/>
    <w:bookmarkStart w:name="z742" w:id="580"/>
    <w:p>
      <w:pPr>
        <w:spacing w:after="0"/>
        <w:ind w:left="0"/>
        <w:jc w:val="both"/>
      </w:pPr>
      <w:r>
        <w:rPr>
          <w:rFonts w:ascii="Times New Roman"/>
          <w:b w:val="false"/>
          <w:i w:val="false"/>
          <w:color w:val="000000"/>
          <w:sz w:val="28"/>
        </w:rPr>
        <w:t>
      Общая сумма выплаченного аванса: __________________________________ тенге</w:t>
      </w:r>
    </w:p>
    <w:bookmarkEnd w:id="580"/>
    <w:bookmarkStart w:name="z743" w:id="581"/>
    <w:p>
      <w:pPr>
        <w:spacing w:after="0"/>
        <w:ind w:left="0"/>
        <w:jc w:val="both"/>
      </w:pPr>
      <w:r>
        <w:rPr>
          <w:rFonts w:ascii="Times New Roman"/>
          <w:b w:val="false"/>
          <w:i w:val="false"/>
          <w:color w:val="000000"/>
          <w:sz w:val="28"/>
        </w:rPr>
        <w:t>
      Общая сумма выплаченного аванса в декабре: ______________________ тенге</w:t>
      </w:r>
    </w:p>
    <w:bookmarkEnd w:id="581"/>
    <w:bookmarkStart w:name="z744" w:id="582"/>
    <w:p>
      <w:pPr>
        <w:spacing w:after="0"/>
        <w:ind w:left="0"/>
        <w:jc w:val="both"/>
      </w:pPr>
      <w:r>
        <w:rPr>
          <w:rFonts w:ascii="Times New Roman"/>
          <w:b w:val="false"/>
          <w:i w:val="false"/>
          <w:color w:val="000000"/>
          <w:sz w:val="28"/>
        </w:rPr>
        <w:t>
      Общая стоимость оплаченных работ (оказанных услуг): ___________________________тенге</w:t>
      </w:r>
    </w:p>
    <w:bookmarkEnd w:id="582"/>
    <w:bookmarkStart w:name="z745" w:id="583"/>
    <w:p>
      <w:pPr>
        <w:spacing w:after="0"/>
        <w:ind w:left="0"/>
        <w:jc w:val="both"/>
      </w:pPr>
      <w:r>
        <w:rPr>
          <w:rFonts w:ascii="Times New Roman"/>
          <w:b w:val="false"/>
          <w:i w:val="false"/>
          <w:color w:val="000000"/>
          <w:sz w:val="28"/>
        </w:rPr>
        <w:t>
      Общая стоимость исполненных работ (оказанных услуг): __________________________тенге</w:t>
      </w:r>
    </w:p>
    <w:bookmarkEnd w:id="583"/>
    <w:bookmarkStart w:name="z746" w:id="584"/>
    <w:p>
      <w:pPr>
        <w:spacing w:after="0"/>
        <w:ind w:left="0"/>
        <w:jc w:val="both"/>
      </w:pPr>
      <w:r>
        <w:rPr>
          <w:rFonts w:ascii="Times New Roman"/>
          <w:b w:val="false"/>
          <w:i w:val="false"/>
          <w:color w:val="000000"/>
          <w:sz w:val="28"/>
        </w:rPr>
        <w:t>
      Таблица №1. Сумма, принятая к оплате по клинико-затратным группам за оказание специализированной медицинской помощи и высокотехнологичной медицинской услуги</w:t>
      </w:r>
    </w:p>
    <w:bookmarkEnd w:id="584"/>
    <w:bookmarkStart w:name="z747" w:id="585"/>
    <w:p>
      <w:pPr>
        <w:spacing w:after="0"/>
        <w:ind w:left="0"/>
        <w:jc w:val="both"/>
      </w:pPr>
      <w:r>
        <w:rPr>
          <w:rFonts w:ascii="Times New Roman"/>
          <w:b w:val="false"/>
          <w:i w:val="false"/>
          <w:color w:val="000000"/>
          <w:sz w:val="28"/>
        </w:rPr>
        <w:t>
      Стоимость базового тарифа (ставки): ___________________________________________тенге</w:t>
      </w:r>
    </w:p>
    <w:bookmarkEnd w:id="5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96"/>
        <w:gridCol w:w="4904"/>
        <w:gridCol w:w="1507"/>
        <w:gridCol w:w="1092"/>
        <w:gridCol w:w="1508"/>
        <w:gridCol w:w="1093"/>
      </w:tblGrid>
      <w:tr>
        <w:trPr>
          <w:trHeight w:val="30" w:hRule="atLeast"/>
        </w:trPr>
        <w:tc>
          <w:tcPr>
            <w:tcW w:w="2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9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 по счету-реестру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к оплате с учетом Линейной шкалы, мониторинга и экспертизы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пролеченных больных (человек)</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пролеченных больных (человек)</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в том числе:</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стационарная помощь, в том числе:</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профилю:</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с применением ВТМУ:</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больным со злокачественными новообразованиями лимфоидной и кроветворной ткани по перечню злокачественных новообразований лимфоидной и кроветворной тканей и болезней крови, кроветворных органов</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Восстановительное лечение и медицинская реабилитация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помощь инфекционным больным</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помощь онкологическим больным</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стационарозамещающая помощь, в том числе:</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дневной стационар по профилю:</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с применением ВТМУ:</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больным со злокачественными новообразованиями лимфоидной и кроветворной ткани по перечню злокачественных новообразований лимфоидной и кроветворной тканей и болезней крови, кроветворных органов</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Восстановительное лечение и медицинская реабилитация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помощь инфекционным больным</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помощь онкологическим больным</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4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 на дому:</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48" w:id="586"/>
    <w:p>
      <w:pPr>
        <w:spacing w:after="0"/>
        <w:ind w:left="0"/>
        <w:jc w:val="both"/>
      </w:pPr>
      <w:r>
        <w:rPr>
          <w:rFonts w:ascii="Times New Roman"/>
          <w:b w:val="false"/>
          <w:i w:val="false"/>
          <w:color w:val="000000"/>
          <w:sz w:val="28"/>
        </w:rPr>
        <w:t>
      Таблица №2. Сумма, принятая к оплате по фактическим затратам за оказание специализированной медицинской помощи и высокотехнологичной медицинской услуги</w:t>
      </w:r>
    </w:p>
    <w:bookmarkEnd w:id="5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82"/>
        <w:gridCol w:w="4650"/>
        <w:gridCol w:w="1650"/>
        <w:gridCol w:w="1035"/>
        <w:gridCol w:w="1847"/>
        <w:gridCol w:w="1036"/>
      </w:tblGrid>
      <w:tr>
        <w:trPr>
          <w:trHeight w:val="30" w:hRule="atLeast"/>
        </w:trPr>
        <w:tc>
          <w:tcPr>
            <w:tcW w:w="20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6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 по счету-реестру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к оплате с учетом Линейной шкалы, мониторинга и экспертизы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пролеченных больных (человек)/сеансов</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пролеченных больных (человек) /сеансов</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в том числе:</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стационарная помощь, в том числе:</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профилю:</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обеспечение комплекта по уходу за младенцем (аптечка новорожденного)</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с применением ВТМУ:</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больным со злокачественными новообразованиями лимфоидной и кроветворной ткани по перечню злокачественных новообразований лимфоидной и кроветворной тканей и болезней крови, кроветворных органов</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Восстановительное лечение и медицинская реабилитация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помощь инфекционным больным</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стационарозамещающая помощь, в том числе:</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дневной стационар по профилю:</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с применением ВТМУ:</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больным со злокачественными новообразованиями лимфоидной и кроветворной ткани по перечню злокачественных новообразований лимфоидной и кроветворной тканей и болезней крови, кроветворных органов</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Восстановительное лечение и медицинская реабилитация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помощь инфекционным больным</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49" w:id="587"/>
    <w:p>
      <w:pPr>
        <w:spacing w:after="0"/>
        <w:ind w:left="0"/>
        <w:jc w:val="both"/>
      </w:pPr>
      <w:r>
        <w:rPr>
          <w:rFonts w:ascii="Times New Roman"/>
          <w:b w:val="false"/>
          <w:i w:val="false"/>
          <w:color w:val="000000"/>
          <w:sz w:val="28"/>
        </w:rPr>
        <w:t>
      Таблица №3. Сумма, принятая к оплате по тарифу за один пролеченный случай по расчетной средней стоимости за оказание специализированной медицинской помощи</w:t>
      </w:r>
    </w:p>
    <w:bookmarkEnd w:id="587"/>
    <w:bookmarkStart w:name="z750" w:id="588"/>
    <w:p>
      <w:pPr>
        <w:spacing w:after="0"/>
        <w:ind w:left="0"/>
        <w:jc w:val="both"/>
      </w:pPr>
      <w:r>
        <w:rPr>
          <w:rFonts w:ascii="Times New Roman"/>
          <w:b w:val="false"/>
          <w:i w:val="false"/>
          <w:color w:val="000000"/>
          <w:sz w:val="28"/>
        </w:rPr>
        <w:t>
      Оказание____________________________________________</w:t>
      </w:r>
    </w:p>
    <w:bookmarkEnd w:id="588"/>
    <w:bookmarkStart w:name="z751" w:id="589"/>
    <w:p>
      <w:pPr>
        <w:spacing w:after="0"/>
        <w:ind w:left="0"/>
        <w:jc w:val="both"/>
      </w:pPr>
      <w:r>
        <w:rPr>
          <w:rFonts w:ascii="Times New Roman"/>
          <w:b w:val="false"/>
          <w:i w:val="false"/>
          <w:color w:val="000000"/>
          <w:sz w:val="28"/>
        </w:rPr>
        <w:t>
      Стоимость за пролеченный случай по расчетной средней стоимости: _____________ тенге</w:t>
      </w:r>
    </w:p>
    <w:bookmarkEnd w:id="5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59"/>
        <w:gridCol w:w="2382"/>
        <w:gridCol w:w="1778"/>
        <w:gridCol w:w="962"/>
        <w:gridCol w:w="1288"/>
        <w:gridCol w:w="1779"/>
        <w:gridCol w:w="963"/>
        <w:gridCol w:w="1289"/>
      </w:tblGrid>
      <w:tr>
        <w:trPr>
          <w:trHeight w:val="30" w:hRule="atLeast"/>
        </w:trPr>
        <w:tc>
          <w:tcPr>
            <w:tcW w:w="18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3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 по счету-реестру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к оплате с учетом Линейной шкалы, мониторинга и экспертизы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пролеченных больных (человек)</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койко-дней</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пролеченных больных (человек)</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койко-дней</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специализированной медицинской помощи, в том числе:</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Стационарная медицинская помощь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Стационарозамещающая медицинская помощь</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52" w:id="590"/>
    <w:p>
      <w:pPr>
        <w:spacing w:after="0"/>
        <w:ind w:left="0"/>
        <w:jc w:val="both"/>
      </w:pPr>
      <w:r>
        <w:rPr>
          <w:rFonts w:ascii="Times New Roman"/>
          <w:b w:val="false"/>
          <w:i w:val="false"/>
          <w:color w:val="000000"/>
          <w:sz w:val="28"/>
        </w:rPr>
        <w:t>
      Примечание: * - В случае если, поставщик оказывает несколько видов медицинской помощи, оплачиваемой по тарифу за один пролеченный случай по расчетной средней стоимости, тогда Таблица № 3 формируется отдельно для каждого вида помощи.</w:t>
      </w:r>
    </w:p>
    <w:bookmarkEnd w:id="590"/>
    <w:bookmarkStart w:name="z753" w:id="591"/>
    <w:p>
      <w:pPr>
        <w:spacing w:after="0"/>
        <w:ind w:left="0"/>
        <w:jc w:val="both"/>
      </w:pPr>
      <w:r>
        <w:rPr>
          <w:rFonts w:ascii="Times New Roman"/>
          <w:b w:val="false"/>
          <w:i w:val="false"/>
          <w:color w:val="000000"/>
          <w:sz w:val="28"/>
        </w:rPr>
        <w:t xml:space="preserve">
      Таблица №4. Сумма, принятая к оплате по тарифу за один койко-день за оказание специализированной медицинской помощи* </w:t>
      </w:r>
    </w:p>
    <w:bookmarkEnd w:id="591"/>
    <w:bookmarkStart w:name="z754" w:id="592"/>
    <w:p>
      <w:pPr>
        <w:spacing w:after="0"/>
        <w:ind w:left="0"/>
        <w:jc w:val="both"/>
      </w:pPr>
      <w:r>
        <w:rPr>
          <w:rFonts w:ascii="Times New Roman"/>
          <w:b w:val="false"/>
          <w:i w:val="false"/>
          <w:color w:val="000000"/>
          <w:sz w:val="28"/>
        </w:rPr>
        <w:t>
      Оказание__________________________________________________</w:t>
      </w:r>
    </w:p>
    <w:bookmarkEnd w:id="592"/>
    <w:bookmarkStart w:name="z755" w:id="593"/>
    <w:p>
      <w:pPr>
        <w:spacing w:after="0"/>
        <w:ind w:left="0"/>
        <w:jc w:val="both"/>
      </w:pPr>
      <w:r>
        <w:rPr>
          <w:rFonts w:ascii="Times New Roman"/>
          <w:b w:val="false"/>
          <w:i w:val="false"/>
          <w:color w:val="000000"/>
          <w:sz w:val="28"/>
        </w:rPr>
        <w:t>
      Стоимость 1 койко-дня: ____________тенге</w:t>
      </w:r>
    </w:p>
    <w:bookmarkEnd w:id="5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22"/>
        <w:gridCol w:w="2336"/>
        <w:gridCol w:w="1743"/>
        <w:gridCol w:w="943"/>
        <w:gridCol w:w="1263"/>
        <w:gridCol w:w="1744"/>
        <w:gridCol w:w="1185"/>
        <w:gridCol w:w="1264"/>
      </w:tblGrid>
      <w:tr>
        <w:trPr>
          <w:trHeight w:val="30" w:hRule="atLeast"/>
        </w:trPr>
        <w:tc>
          <w:tcPr>
            <w:tcW w:w="18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3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 по счету-реестру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к оплате с учетом Линейной шкалы, мониторинга и экспертизы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пролеченных больных (человек)</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койко-дней</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пролеченных больных (человек)</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койко- дней</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специализированной медицинской помощи, в том числе:</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Стационарная медицинская помощь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Стационарозамещающая медицинская помощь</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56" w:id="594"/>
    <w:p>
      <w:pPr>
        <w:spacing w:after="0"/>
        <w:ind w:left="0"/>
        <w:jc w:val="both"/>
      </w:pPr>
      <w:r>
        <w:rPr>
          <w:rFonts w:ascii="Times New Roman"/>
          <w:b w:val="false"/>
          <w:i w:val="false"/>
          <w:color w:val="000000"/>
          <w:sz w:val="28"/>
        </w:rPr>
        <w:t>
      Примечание: * - В случае если, поставщик оказывает несколько видов медицинской помощи, оплачиваемой по тарифу за один койко-день, тогда Таблица № 4 формируется отдельно для каждого вида помощи.</w:t>
      </w:r>
    </w:p>
    <w:bookmarkEnd w:id="594"/>
    <w:bookmarkStart w:name="z757" w:id="595"/>
    <w:p>
      <w:pPr>
        <w:spacing w:after="0"/>
        <w:ind w:left="0"/>
        <w:jc w:val="both"/>
      </w:pPr>
      <w:r>
        <w:rPr>
          <w:rFonts w:ascii="Times New Roman"/>
          <w:b w:val="false"/>
          <w:i w:val="false"/>
          <w:color w:val="000000"/>
          <w:sz w:val="28"/>
        </w:rPr>
        <w:t>
      Таблица №5. Сумма, принятая к оплате по медико-экономическим тарифам (по блокам (схемам) курса лечения) за оказание специализированной медицинской помощи</w:t>
      </w:r>
    </w:p>
    <w:bookmarkEnd w:id="5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69"/>
        <w:gridCol w:w="1815"/>
        <w:gridCol w:w="3177"/>
        <w:gridCol w:w="1384"/>
        <w:gridCol w:w="1385"/>
        <w:gridCol w:w="1385"/>
        <w:gridCol w:w="1385"/>
      </w:tblGrid>
      <w:tr>
        <w:trPr>
          <w:trHeight w:val="30" w:hRule="atLeast"/>
        </w:trPr>
        <w:tc>
          <w:tcPr>
            <w:tcW w:w="1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блока/схемы лечения </w:t>
            </w:r>
          </w:p>
        </w:tc>
        <w:tc>
          <w:tcPr>
            <w:tcW w:w="31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блока (схемы) курса лечения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 по счету-реестру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к оплате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58" w:id="596"/>
    <w:p>
      <w:pPr>
        <w:spacing w:after="0"/>
        <w:ind w:left="0"/>
        <w:jc w:val="both"/>
      </w:pPr>
      <w:r>
        <w:rPr>
          <w:rFonts w:ascii="Times New Roman"/>
          <w:b w:val="false"/>
          <w:i w:val="false"/>
          <w:color w:val="000000"/>
          <w:sz w:val="28"/>
        </w:rPr>
        <w:t>
      Таблица №6. Сумма, принятая к оплате по койко-дням за оказание реабилитации для детей с онкозаболеваниями</w:t>
      </w:r>
    </w:p>
    <w:bookmarkEnd w:id="5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03"/>
        <w:gridCol w:w="1959"/>
        <w:gridCol w:w="1959"/>
        <w:gridCol w:w="1959"/>
        <w:gridCol w:w="1960"/>
        <w:gridCol w:w="1960"/>
      </w:tblGrid>
      <w:tr>
        <w:trPr>
          <w:trHeight w:val="30" w:hRule="atLeast"/>
        </w:trPr>
        <w:tc>
          <w:tcPr>
            <w:tcW w:w="25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тарифа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 по счету-реестру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к оплате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59" w:id="597"/>
    <w:p>
      <w:pPr>
        <w:spacing w:after="0"/>
        <w:ind w:left="0"/>
        <w:jc w:val="both"/>
      </w:pPr>
      <w:r>
        <w:rPr>
          <w:rFonts w:ascii="Times New Roman"/>
          <w:b w:val="false"/>
          <w:i w:val="false"/>
          <w:color w:val="000000"/>
          <w:sz w:val="28"/>
        </w:rPr>
        <w:t>
      Таблица №7. Сумма, принятая к оплате за оказание услуг в приемном покое</w:t>
      </w:r>
    </w:p>
    <w:bookmarkEnd w:id="5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6"/>
        <w:gridCol w:w="2808"/>
        <w:gridCol w:w="1531"/>
        <w:gridCol w:w="2236"/>
        <w:gridCol w:w="1531"/>
        <w:gridCol w:w="2238"/>
      </w:tblGrid>
      <w:tr>
        <w:trPr>
          <w:trHeight w:val="30" w:hRule="atLeast"/>
        </w:trPr>
        <w:tc>
          <w:tcPr>
            <w:tcW w:w="19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8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к оплате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оказанных услуг</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оказанных услуг</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оказание услуг в приемном отделении</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60" w:id="598"/>
    <w:p>
      <w:pPr>
        <w:spacing w:after="0"/>
        <w:ind w:left="0"/>
        <w:jc w:val="both"/>
      </w:pPr>
      <w:r>
        <w:rPr>
          <w:rFonts w:ascii="Times New Roman"/>
          <w:b w:val="false"/>
          <w:i w:val="false"/>
          <w:color w:val="000000"/>
          <w:sz w:val="28"/>
        </w:rPr>
        <w:t>
      Таблица №8. Сумма, принятая к оплате по фактическим затратам за оказание медицинской помощи c привлечением зарубежных специалистов (в рамках мастер-класса)</w:t>
      </w:r>
    </w:p>
    <w:bookmarkEnd w:id="5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57"/>
        <w:gridCol w:w="1844"/>
        <w:gridCol w:w="1844"/>
        <w:gridCol w:w="1845"/>
        <w:gridCol w:w="2205"/>
        <w:gridCol w:w="2205"/>
      </w:tblGrid>
      <w:tr>
        <w:trPr>
          <w:trHeight w:val="30" w:hRule="atLeast"/>
        </w:trPr>
        <w:tc>
          <w:tcPr>
            <w:tcW w:w="23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8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 по счету-реестру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к оплате с учетом мониторинга и экспертизы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61" w:id="599"/>
    <w:p>
      <w:pPr>
        <w:spacing w:after="0"/>
        <w:ind w:left="0"/>
        <w:jc w:val="both"/>
      </w:pPr>
      <w:r>
        <w:rPr>
          <w:rFonts w:ascii="Times New Roman"/>
          <w:b w:val="false"/>
          <w:i w:val="false"/>
          <w:color w:val="000000"/>
          <w:sz w:val="28"/>
        </w:rPr>
        <w:t xml:space="preserve">
      Таблица №9. Расчет суммы иных выплат/вычетов </w:t>
      </w:r>
    </w:p>
    <w:bookmarkEnd w:id="5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3"/>
        <w:gridCol w:w="1184"/>
        <w:gridCol w:w="5391"/>
        <w:gridCol w:w="1184"/>
        <w:gridCol w:w="1514"/>
        <w:gridCol w:w="1514"/>
      </w:tblGrid>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медицинской помощи</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(причины, выбранные из справочника при внесении Иных вычетов / выплат)</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Выплаты, сумма тенге</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Вычеты, сумма тенге</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62" w:id="600"/>
    <w:p>
      <w:pPr>
        <w:spacing w:after="0"/>
        <w:ind w:left="0"/>
        <w:jc w:val="both"/>
      </w:pPr>
      <w:r>
        <w:rPr>
          <w:rFonts w:ascii="Times New Roman"/>
          <w:b w:val="false"/>
          <w:i w:val="false"/>
          <w:color w:val="000000"/>
          <w:sz w:val="28"/>
        </w:rPr>
        <w:t>
      Всего принято к оплате: _____________ тенге, в том числе:</w:t>
      </w:r>
    </w:p>
    <w:bookmarkEnd w:id="600"/>
    <w:bookmarkStart w:name="z763" w:id="601"/>
    <w:p>
      <w:pPr>
        <w:spacing w:after="0"/>
        <w:ind w:left="0"/>
        <w:jc w:val="both"/>
      </w:pPr>
      <w:r>
        <w:rPr>
          <w:rFonts w:ascii="Times New Roman"/>
          <w:b w:val="false"/>
          <w:i w:val="false"/>
          <w:color w:val="000000"/>
          <w:sz w:val="28"/>
        </w:rPr>
        <w:t>
      1. удержанная сумма: _____________ тенге, из них:</w:t>
      </w:r>
    </w:p>
    <w:bookmarkEnd w:id="601"/>
    <w:bookmarkStart w:name="z764" w:id="602"/>
    <w:p>
      <w:pPr>
        <w:spacing w:after="0"/>
        <w:ind w:left="0"/>
        <w:jc w:val="both"/>
      </w:pPr>
      <w:r>
        <w:rPr>
          <w:rFonts w:ascii="Times New Roman"/>
          <w:b w:val="false"/>
          <w:i w:val="false"/>
          <w:color w:val="000000"/>
          <w:sz w:val="28"/>
        </w:rPr>
        <w:t>
      1.1. по результатам мониторинга качества и объема: _____________ тенге;</w:t>
      </w:r>
    </w:p>
    <w:bookmarkEnd w:id="602"/>
    <w:bookmarkStart w:name="z765" w:id="603"/>
    <w:p>
      <w:pPr>
        <w:spacing w:after="0"/>
        <w:ind w:left="0"/>
        <w:jc w:val="both"/>
      </w:pPr>
      <w:r>
        <w:rPr>
          <w:rFonts w:ascii="Times New Roman"/>
          <w:b w:val="false"/>
          <w:i w:val="false"/>
          <w:color w:val="000000"/>
          <w:sz w:val="28"/>
        </w:rPr>
        <w:t>
      1.2. за пролеченные случаи текущего периода с летальным исходом, не прошедшие мониторинг качества и объема: _____________ тенге;</w:t>
      </w:r>
    </w:p>
    <w:bookmarkEnd w:id="603"/>
    <w:bookmarkStart w:name="z766" w:id="604"/>
    <w:p>
      <w:pPr>
        <w:spacing w:after="0"/>
        <w:ind w:left="0"/>
        <w:jc w:val="both"/>
      </w:pPr>
      <w:r>
        <w:rPr>
          <w:rFonts w:ascii="Times New Roman"/>
          <w:b w:val="false"/>
          <w:i w:val="false"/>
          <w:color w:val="000000"/>
          <w:sz w:val="28"/>
        </w:rPr>
        <w:t>
      1.3. за пролеченные случаи текущего периода, оказанные вне условий Договора, не прошедшие мониторинга качества и объема: _____________ тенге;</w:t>
      </w:r>
    </w:p>
    <w:bookmarkEnd w:id="604"/>
    <w:bookmarkStart w:name="z767" w:id="605"/>
    <w:p>
      <w:pPr>
        <w:spacing w:after="0"/>
        <w:ind w:left="0"/>
        <w:jc w:val="both"/>
      </w:pPr>
      <w:r>
        <w:rPr>
          <w:rFonts w:ascii="Times New Roman"/>
          <w:b w:val="false"/>
          <w:i w:val="false"/>
          <w:color w:val="000000"/>
          <w:sz w:val="28"/>
        </w:rPr>
        <w:t>
      1.4. по линейной шкале за превышение плановой суммы договора: _____________ тенге;</w:t>
      </w:r>
    </w:p>
    <w:bookmarkEnd w:id="605"/>
    <w:bookmarkStart w:name="z768" w:id="606"/>
    <w:p>
      <w:pPr>
        <w:spacing w:after="0"/>
        <w:ind w:left="0"/>
        <w:jc w:val="both"/>
      </w:pPr>
      <w:r>
        <w:rPr>
          <w:rFonts w:ascii="Times New Roman"/>
          <w:b w:val="false"/>
          <w:i w:val="false"/>
          <w:color w:val="000000"/>
          <w:sz w:val="28"/>
        </w:rPr>
        <w:t>
      2. принятая сумма: _____________ тенге, из них:</w:t>
      </w:r>
    </w:p>
    <w:bookmarkEnd w:id="606"/>
    <w:bookmarkStart w:name="z769" w:id="607"/>
    <w:p>
      <w:pPr>
        <w:spacing w:after="0"/>
        <w:ind w:left="0"/>
        <w:jc w:val="both"/>
      </w:pPr>
      <w:r>
        <w:rPr>
          <w:rFonts w:ascii="Times New Roman"/>
          <w:b w:val="false"/>
          <w:i w:val="false"/>
          <w:color w:val="000000"/>
          <w:sz w:val="28"/>
        </w:rPr>
        <w:t>
      2.1. за пролеченные случаи прошедшего периода с непредотвратимым летальным исходом, прошедшие мониторинг качества и объема в отчетном периоде: _____________ тенге;</w:t>
      </w:r>
    </w:p>
    <w:bookmarkEnd w:id="607"/>
    <w:bookmarkStart w:name="z770" w:id="608"/>
    <w:p>
      <w:pPr>
        <w:spacing w:after="0"/>
        <w:ind w:left="0"/>
        <w:jc w:val="both"/>
      </w:pPr>
      <w:r>
        <w:rPr>
          <w:rFonts w:ascii="Times New Roman"/>
          <w:b w:val="false"/>
          <w:i w:val="false"/>
          <w:color w:val="000000"/>
          <w:sz w:val="28"/>
        </w:rPr>
        <w:t>
      2.2. за пролеченные случаи прошедшего периода, оказанные вне условий Договора, прошедшие мониторинг качества и объема: _____________ тенге;</w:t>
      </w:r>
    </w:p>
    <w:bookmarkEnd w:id="608"/>
    <w:bookmarkStart w:name="z771" w:id="609"/>
    <w:p>
      <w:pPr>
        <w:spacing w:after="0"/>
        <w:ind w:left="0"/>
        <w:jc w:val="both"/>
      </w:pPr>
      <w:r>
        <w:rPr>
          <w:rFonts w:ascii="Times New Roman"/>
          <w:b w:val="false"/>
          <w:i w:val="false"/>
          <w:color w:val="000000"/>
          <w:sz w:val="28"/>
        </w:rPr>
        <w:t>
      3. сумма снятая: ____________ тенге / принятая: ___________ тенге, из них:</w:t>
      </w:r>
    </w:p>
    <w:bookmarkEnd w:id="609"/>
    <w:bookmarkStart w:name="z772" w:id="610"/>
    <w:p>
      <w:pPr>
        <w:spacing w:after="0"/>
        <w:ind w:left="0"/>
        <w:jc w:val="both"/>
      </w:pPr>
      <w:r>
        <w:rPr>
          <w:rFonts w:ascii="Times New Roman"/>
          <w:b w:val="false"/>
          <w:i w:val="false"/>
          <w:color w:val="000000"/>
          <w:sz w:val="28"/>
        </w:rPr>
        <w:t>
      3.1. выплаты: _____________ тенге,</w:t>
      </w:r>
    </w:p>
    <w:bookmarkEnd w:id="610"/>
    <w:bookmarkStart w:name="z773" w:id="611"/>
    <w:p>
      <w:pPr>
        <w:spacing w:after="0"/>
        <w:ind w:left="0"/>
        <w:jc w:val="both"/>
      </w:pPr>
      <w:r>
        <w:rPr>
          <w:rFonts w:ascii="Times New Roman"/>
          <w:b w:val="false"/>
          <w:i w:val="false"/>
          <w:color w:val="000000"/>
          <w:sz w:val="28"/>
        </w:rPr>
        <w:t>
      3.2. вычеты: _____________ тенге.</w:t>
      </w:r>
    </w:p>
    <w:bookmarkEnd w:id="611"/>
    <w:bookmarkStart w:name="z774" w:id="612"/>
    <w:p>
      <w:pPr>
        <w:spacing w:after="0"/>
        <w:ind w:left="0"/>
        <w:jc w:val="both"/>
      </w:pPr>
      <w:r>
        <w:rPr>
          <w:rFonts w:ascii="Times New Roman"/>
          <w:b w:val="false"/>
          <w:i w:val="false"/>
          <w:color w:val="000000"/>
          <w:sz w:val="28"/>
        </w:rPr>
        <w:t>
      Сумма к удержанию ранее выплаченного аванса: _____________ тенге;</w:t>
      </w:r>
    </w:p>
    <w:bookmarkEnd w:id="612"/>
    <w:bookmarkStart w:name="z775" w:id="613"/>
    <w:p>
      <w:pPr>
        <w:spacing w:after="0"/>
        <w:ind w:left="0"/>
        <w:jc w:val="both"/>
      </w:pPr>
      <w:r>
        <w:rPr>
          <w:rFonts w:ascii="Times New Roman"/>
          <w:b w:val="false"/>
          <w:i w:val="false"/>
          <w:color w:val="000000"/>
          <w:sz w:val="28"/>
        </w:rPr>
        <w:t>
      Остаток ранее выплаченного аванса, который подлежит к удержанию в следующий период: _____________ тенге;</w:t>
      </w:r>
    </w:p>
    <w:bookmarkEnd w:id="613"/>
    <w:bookmarkStart w:name="z776" w:id="614"/>
    <w:p>
      <w:pPr>
        <w:spacing w:after="0"/>
        <w:ind w:left="0"/>
        <w:jc w:val="both"/>
      </w:pPr>
      <w:r>
        <w:rPr>
          <w:rFonts w:ascii="Times New Roman"/>
          <w:b w:val="false"/>
          <w:i w:val="false"/>
          <w:color w:val="000000"/>
          <w:sz w:val="28"/>
        </w:rPr>
        <w:t>
      Итого начислено к перечислению: _____________ тенге.</w:t>
      </w:r>
    </w:p>
    <w:bookmarkEnd w:id="614"/>
    <w:tbl>
      <w:tblPr>
        <w:tblW w:w="0" w:type="auto"/>
        <w:tblCellSpacing w:w="0" w:type="auto"/>
        <w:tblBorders>
          <w:top w:val="none"/>
          <w:left w:val="none"/>
          <w:bottom w:val="none"/>
          <w:right w:val="none"/>
          <w:insideH w:val="none"/>
          <w:insideV w:val="none"/>
        </w:tblBorders>
      </w:tblPr>
      <w:tblGrid>
        <w:gridCol w:w="6002"/>
        <w:gridCol w:w="50"/>
        <w:gridCol w:w="6248"/>
      </w:tblGrid>
      <w:tr>
        <w:trPr>
          <w:trHeight w:val="30" w:hRule="atLeast"/>
        </w:trPr>
        <w:tc>
          <w:tcPr>
            <w:tcW w:w="6002" w:type="dxa"/>
            <w:tcBorders/>
            <w:tcMar>
              <w:top w:w="15" w:type="dxa"/>
              <w:left w:w="15" w:type="dxa"/>
              <w:bottom w:w="15" w:type="dxa"/>
              <w:right w:w="15" w:type="dxa"/>
            </w:tcMar>
            <w:vAlign w:val="center"/>
          </w:tcPr>
          <w:bookmarkStart w:name="z777" w:id="615"/>
          <w:p>
            <w:pPr>
              <w:spacing w:after="20"/>
              <w:ind w:left="20"/>
              <w:jc w:val="both"/>
            </w:pPr>
            <w:r>
              <w:rPr>
                <w:rFonts w:ascii="Times New Roman"/>
                <w:b w:val="false"/>
                <w:i w:val="false"/>
                <w:color w:val="000000"/>
                <w:sz w:val="20"/>
              </w:rPr>
              <w:t>
Заказчик :__________________________</w:t>
            </w:r>
            <w:r>
              <w:br/>
            </w:r>
            <w:r>
              <w:rPr>
                <w:rFonts w:ascii="Times New Roman"/>
                <w:b w:val="false"/>
                <w:i w:val="false"/>
                <w:color w:val="000000"/>
                <w:sz w:val="20"/>
              </w:rPr>
              <w:t>(наименование заказчика)</w:t>
            </w:r>
            <w:r>
              <w:br/>
            </w:r>
            <w:r>
              <w:rPr>
                <w:rFonts w:ascii="Times New Roman"/>
                <w:b w:val="false"/>
                <w:i w:val="false"/>
                <w:color w:val="000000"/>
                <w:sz w:val="20"/>
              </w:rPr>
              <w:t>
</w:t>
            </w:r>
          </w:p>
          <w:bookmarkEnd w:id="615"/>
          <w:bookmarkStart w:name="z778" w:id="616"/>
          <w:p>
            <w:pPr>
              <w:spacing w:after="20"/>
              <w:ind w:left="20"/>
              <w:jc w:val="both"/>
            </w:pPr>
            <w:r>
              <w:rPr>
                <w:rFonts w:ascii="Times New Roman"/>
                <w:b w:val="false"/>
                <w:i w:val="false"/>
                <w:color w:val="000000"/>
                <w:sz w:val="20"/>
              </w:rPr>
              <w:t>
Адрес: ____________________________</w:t>
            </w:r>
            <w:r>
              <w:br/>
            </w:r>
            <w:r>
              <w:rPr>
                <w:rFonts w:ascii="Times New Roman"/>
                <w:b w:val="false"/>
                <w:i w:val="false"/>
                <w:color w:val="000000"/>
                <w:sz w:val="20"/>
              </w:rPr>
              <w:t>
</w:t>
            </w:r>
            <w:r>
              <w:rPr>
                <w:rFonts w:ascii="Times New Roman"/>
                <w:b w:val="false"/>
                <w:i w:val="false"/>
                <w:color w:val="000000"/>
                <w:sz w:val="20"/>
              </w:rPr>
              <w:t>БИН: _____________________________</w:t>
            </w:r>
            <w:r>
              <w:br/>
            </w:r>
            <w:r>
              <w:rPr>
                <w:rFonts w:ascii="Times New Roman"/>
                <w:b w:val="false"/>
                <w:i w:val="false"/>
                <w:color w:val="000000"/>
                <w:sz w:val="20"/>
              </w:rPr>
              <w:t>
</w:t>
            </w:r>
            <w:r>
              <w:rPr>
                <w:rFonts w:ascii="Times New Roman"/>
                <w:b w:val="false"/>
                <w:i w:val="false"/>
                <w:color w:val="000000"/>
                <w:sz w:val="20"/>
              </w:rPr>
              <w:t>ИИК: ____________________________</w:t>
            </w:r>
            <w:r>
              <w:br/>
            </w:r>
            <w:r>
              <w:rPr>
                <w:rFonts w:ascii="Times New Roman"/>
                <w:b w:val="false"/>
                <w:i w:val="false"/>
                <w:color w:val="000000"/>
                <w:sz w:val="20"/>
              </w:rPr>
              <w:t>
</w:t>
            </w:r>
            <w:r>
              <w:rPr>
                <w:rFonts w:ascii="Times New Roman"/>
                <w:b w:val="false"/>
                <w:i w:val="false"/>
                <w:color w:val="000000"/>
                <w:sz w:val="20"/>
              </w:rPr>
              <w:t>БИК: 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w:t>
            </w:r>
            <w:r>
              <w:br/>
            </w:r>
            <w:r>
              <w:rPr>
                <w:rFonts w:ascii="Times New Roman"/>
                <w:b w:val="false"/>
                <w:i w:val="false"/>
                <w:color w:val="000000"/>
                <w:sz w:val="20"/>
              </w:rPr>
              <w:t>
</w:t>
            </w:r>
            <w:r>
              <w:rPr>
                <w:rFonts w:ascii="Times New Roman"/>
                <w:b w:val="false"/>
                <w:i w:val="false"/>
                <w:color w:val="000000"/>
                <w:sz w:val="20"/>
              </w:rPr>
              <w:t>(наименование бенефициара)</w:t>
            </w:r>
            <w:r>
              <w:br/>
            </w:r>
            <w:r>
              <w:rPr>
                <w:rFonts w:ascii="Times New Roman"/>
                <w:b w:val="false"/>
                <w:i w:val="false"/>
                <w:color w:val="000000"/>
                <w:sz w:val="20"/>
              </w:rPr>
              <w:t>
</w:t>
            </w:r>
            <w:r>
              <w:rPr>
                <w:rFonts w:ascii="Times New Roman"/>
                <w:b w:val="false"/>
                <w:i w:val="false"/>
                <w:color w:val="000000"/>
                <w:sz w:val="20"/>
              </w:rPr>
              <w:t>КБЕ: _____________________________</w:t>
            </w:r>
            <w:r>
              <w:br/>
            </w:r>
            <w:r>
              <w:rPr>
                <w:rFonts w:ascii="Times New Roman"/>
                <w:b w:val="false"/>
                <w:i w:val="false"/>
                <w:color w:val="000000"/>
                <w:sz w:val="20"/>
              </w:rPr>
              <w:t>
</w:t>
            </w:r>
            <w:r>
              <w:rPr>
                <w:rFonts w:ascii="Times New Roman"/>
                <w:b w:val="false"/>
                <w:i w:val="false"/>
                <w:color w:val="000000"/>
                <w:sz w:val="20"/>
              </w:rPr>
              <w:t>Руководитель:</w:t>
            </w:r>
            <w:r>
              <w:br/>
            </w:r>
            <w:r>
              <w:rPr>
                <w:rFonts w:ascii="Times New Roman"/>
                <w:b w:val="false"/>
                <w:i w:val="false"/>
                <w:color w:val="000000"/>
                <w:sz w:val="20"/>
              </w:rPr>
              <w:t>
</w:t>
            </w:r>
            <w:r>
              <w:rPr>
                <w:rFonts w:ascii="Times New Roman"/>
                <w:b w:val="false"/>
                <w:i w:val="false"/>
                <w:color w:val="000000"/>
                <w:sz w:val="20"/>
              </w:rPr>
              <w:t>_____________________/_____________</w:t>
            </w:r>
            <w:r>
              <w:br/>
            </w:r>
            <w:r>
              <w:rPr>
                <w:rFonts w:ascii="Times New Roman"/>
                <w:b w:val="false"/>
                <w:i w:val="false"/>
                <w:color w:val="000000"/>
                <w:sz w:val="20"/>
              </w:rPr>
              <w:t>
</w:t>
            </w:r>
            <w:r>
              <w:rPr>
                <w:rFonts w:ascii="Times New Roman"/>
                <w:b w:val="false"/>
                <w:i w:val="false"/>
                <w:color w:val="000000"/>
                <w:sz w:val="20"/>
              </w:rPr>
              <w:t xml:space="preserve">(Фамилия, имя, отчество (при его наличии) /подпись) </w:t>
            </w:r>
            <w:r>
              <w:br/>
            </w:r>
            <w:r>
              <w:rPr>
                <w:rFonts w:ascii="Times New Roman"/>
                <w:b w:val="false"/>
                <w:i w:val="false"/>
                <w:color w:val="000000"/>
                <w:sz w:val="20"/>
              </w:rPr>
              <w:t>
</w:t>
            </w:r>
            <w:r>
              <w:rPr>
                <w:rFonts w:ascii="Times New Roman"/>
                <w:b w:val="false"/>
                <w:i w:val="false"/>
                <w:color w:val="000000"/>
                <w:sz w:val="20"/>
              </w:rPr>
              <w:t>(для акта на бумажном носителе)</w:t>
            </w:r>
            <w:r>
              <w:br/>
            </w:r>
            <w:r>
              <w:rPr>
                <w:rFonts w:ascii="Times New Roman"/>
                <w:b w:val="false"/>
                <w:i w:val="false"/>
                <w:color w:val="000000"/>
                <w:sz w:val="20"/>
              </w:rPr>
              <w:t>
</w:t>
            </w:r>
            <w:r>
              <w:rPr>
                <w:rFonts w:ascii="Times New Roman"/>
                <w:b w:val="false"/>
                <w:i w:val="false"/>
                <w:color w:val="000000"/>
                <w:sz w:val="20"/>
              </w:rPr>
              <w:t>Место печати (при наличии)</w:t>
            </w:r>
            <w:r>
              <w:br/>
            </w:r>
            <w:r>
              <w:rPr>
                <w:rFonts w:ascii="Times New Roman"/>
                <w:b w:val="false"/>
                <w:i w:val="false"/>
                <w:color w:val="000000"/>
                <w:sz w:val="20"/>
              </w:rPr>
              <w:t>
</w:t>
            </w:r>
            <w:r>
              <w:rPr>
                <w:rFonts w:ascii="Times New Roman"/>
                <w:b w:val="false"/>
                <w:i w:val="false"/>
                <w:color w:val="000000"/>
                <w:sz w:val="20"/>
              </w:rPr>
              <w:t xml:space="preserve">(для акта на бумажном </w:t>
            </w:r>
            <w:r>
              <w:br/>
            </w:r>
            <w:r>
              <w:rPr>
                <w:rFonts w:ascii="Times New Roman"/>
                <w:b w:val="false"/>
                <w:i w:val="false"/>
                <w:color w:val="000000"/>
                <w:sz w:val="20"/>
              </w:rPr>
              <w:t>
носителе)</w:t>
            </w:r>
          </w:p>
          <w:bookmarkEnd w:id="616"/>
        </w:tc>
        <w:tc>
          <w:tcPr>
            <w:tcW w:w="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8" w:type="dxa"/>
            <w:tcBorders/>
            <w:tcMar>
              <w:top w:w="15" w:type="dxa"/>
              <w:left w:w="15" w:type="dxa"/>
              <w:bottom w:w="15" w:type="dxa"/>
              <w:right w:w="15" w:type="dxa"/>
            </w:tcMar>
            <w:vAlign w:val="center"/>
          </w:tcPr>
          <w:bookmarkStart w:name="z791" w:id="617"/>
          <w:p>
            <w:pPr>
              <w:spacing w:after="20"/>
              <w:ind w:left="20"/>
              <w:jc w:val="both"/>
            </w:pPr>
            <w:r>
              <w:rPr>
                <w:rFonts w:ascii="Times New Roman"/>
                <w:b w:val="false"/>
                <w:i w:val="false"/>
                <w:color w:val="000000"/>
                <w:sz w:val="20"/>
              </w:rPr>
              <w:t>
Поставщик:___________________________</w:t>
            </w:r>
            <w:r>
              <w:br/>
            </w:r>
            <w:r>
              <w:rPr>
                <w:rFonts w:ascii="Times New Roman"/>
                <w:b w:val="false"/>
                <w:i w:val="false"/>
                <w:color w:val="000000"/>
                <w:sz w:val="20"/>
              </w:rPr>
              <w:t>(наименование поставщика)</w:t>
            </w:r>
            <w:r>
              <w:br/>
            </w:r>
            <w:r>
              <w:rPr>
                <w:rFonts w:ascii="Times New Roman"/>
                <w:b w:val="false"/>
                <w:i w:val="false"/>
                <w:color w:val="000000"/>
                <w:sz w:val="20"/>
              </w:rPr>
              <w:t>
</w:t>
            </w:r>
          </w:p>
          <w:bookmarkEnd w:id="617"/>
          <w:bookmarkStart w:name="z792" w:id="618"/>
          <w:p>
            <w:pPr>
              <w:spacing w:after="20"/>
              <w:ind w:left="20"/>
              <w:jc w:val="both"/>
            </w:pPr>
            <w:r>
              <w:rPr>
                <w:rFonts w:ascii="Times New Roman"/>
                <w:b w:val="false"/>
                <w:i w:val="false"/>
                <w:color w:val="000000"/>
                <w:sz w:val="20"/>
              </w:rPr>
              <w:t>
Адрес:______________________________</w:t>
            </w:r>
            <w:r>
              <w:br/>
            </w:r>
            <w:r>
              <w:rPr>
                <w:rFonts w:ascii="Times New Roman"/>
                <w:b w:val="false"/>
                <w:i w:val="false"/>
                <w:color w:val="000000"/>
                <w:sz w:val="20"/>
              </w:rPr>
              <w:t>
</w:t>
            </w:r>
            <w:r>
              <w:rPr>
                <w:rFonts w:ascii="Times New Roman"/>
                <w:b w:val="false"/>
                <w:i w:val="false"/>
                <w:color w:val="000000"/>
                <w:sz w:val="20"/>
              </w:rPr>
              <w:t>БИН:_______________________________</w:t>
            </w:r>
            <w:r>
              <w:br/>
            </w:r>
            <w:r>
              <w:rPr>
                <w:rFonts w:ascii="Times New Roman"/>
                <w:b w:val="false"/>
                <w:i w:val="false"/>
                <w:color w:val="000000"/>
                <w:sz w:val="20"/>
              </w:rPr>
              <w:t>
</w:t>
            </w:r>
            <w:r>
              <w:rPr>
                <w:rFonts w:ascii="Times New Roman"/>
                <w:b w:val="false"/>
                <w:i w:val="false"/>
                <w:color w:val="000000"/>
                <w:sz w:val="20"/>
              </w:rPr>
              <w:t>ИИК:_______________________________</w:t>
            </w:r>
            <w:r>
              <w:br/>
            </w:r>
            <w:r>
              <w:rPr>
                <w:rFonts w:ascii="Times New Roman"/>
                <w:b w:val="false"/>
                <w:i w:val="false"/>
                <w:color w:val="000000"/>
                <w:sz w:val="20"/>
              </w:rPr>
              <w:t>
</w:t>
            </w:r>
            <w:r>
              <w:rPr>
                <w:rFonts w:ascii="Times New Roman"/>
                <w:b w:val="false"/>
                <w:i w:val="false"/>
                <w:color w:val="000000"/>
                <w:sz w:val="20"/>
              </w:rPr>
              <w:t>БИК:_______________________________</w:t>
            </w:r>
            <w:r>
              <w:br/>
            </w:r>
            <w:r>
              <w:rPr>
                <w:rFonts w:ascii="Times New Roman"/>
                <w:b w:val="false"/>
                <w:i w:val="false"/>
                <w:color w:val="000000"/>
                <w:sz w:val="20"/>
              </w:rPr>
              <w:t>
</w:t>
            </w:r>
            <w:r>
              <w:rPr>
                <w:rFonts w:ascii="Times New Roman"/>
                <w:b w:val="false"/>
                <w:i w:val="false"/>
                <w:color w:val="000000"/>
                <w:sz w:val="20"/>
              </w:rPr>
              <w:t>Наименование банка:_________________</w:t>
            </w:r>
            <w:r>
              <w:br/>
            </w:r>
            <w:r>
              <w:rPr>
                <w:rFonts w:ascii="Times New Roman"/>
                <w:b w:val="false"/>
                <w:i w:val="false"/>
                <w:color w:val="000000"/>
                <w:sz w:val="20"/>
              </w:rPr>
              <w:t>
</w:t>
            </w:r>
            <w:r>
              <w:rPr>
                <w:rFonts w:ascii="Times New Roman"/>
                <w:b w:val="false"/>
                <w:i w:val="false"/>
                <w:color w:val="000000"/>
                <w:sz w:val="20"/>
              </w:rPr>
              <w:t>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w:t>
            </w:r>
            <w:r>
              <w:br/>
            </w:r>
            <w:r>
              <w:rPr>
                <w:rFonts w:ascii="Times New Roman"/>
                <w:b w:val="false"/>
                <w:i w:val="false"/>
                <w:color w:val="000000"/>
                <w:sz w:val="20"/>
              </w:rPr>
              <w:t>
</w:t>
            </w:r>
            <w:r>
              <w:rPr>
                <w:rFonts w:ascii="Times New Roman"/>
                <w:b w:val="false"/>
                <w:i w:val="false"/>
                <w:color w:val="000000"/>
                <w:sz w:val="20"/>
              </w:rPr>
              <w:t>КБЕ:_______________________________</w:t>
            </w:r>
            <w:r>
              <w:br/>
            </w:r>
            <w:r>
              <w:rPr>
                <w:rFonts w:ascii="Times New Roman"/>
                <w:b w:val="false"/>
                <w:i w:val="false"/>
                <w:color w:val="000000"/>
                <w:sz w:val="20"/>
              </w:rPr>
              <w:t>
</w:t>
            </w:r>
            <w:r>
              <w:rPr>
                <w:rFonts w:ascii="Times New Roman"/>
                <w:b w:val="false"/>
                <w:i w:val="false"/>
                <w:color w:val="000000"/>
                <w:sz w:val="20"/>
              </w:rPr>
              <w:t>Руководитель:</w:t>
            </w:r>
            <w:r>
              <w:br/>
            </w:r>
            <w:r>
              <w:rPr>
                <w:rFonts w:ascii="Times New Roman"/>
                <w:b w:val="false"/>
                <w:i w:val="false"/>
                <w:color w:val="000000"/>
                <w:sz w:val="20"/>
              </w:rPr>
              <w:t>
</w:t>
            </w:r>
            <w:r>
              <w:rPr>
                <w:rFonts w:ascii="Times New Roman"/>
                <w:b w:val="false"/>
                <w:i w:val="false"/>
                <w:color w:val="000000"/>
                <w:sz w:val="20"/>
              </w:rPr>
              <w:t>____________________/______________</w:t>
            </w:r>
            <w:r>
              <w:br/>
            </w:r>
            <w:r>
              <w:rPr>
                <w:rFonts w:ascii="Times New Roman"/>
                <w:b w:val="false"/>
                <w:i w:val="false"/>
                <w:color w:val="000000"/>
                <w:sz w:val="20"/>
              </w:rPr>
              <w:t>
</w:t>
            </w:r>
            <w:r>
              <w:rPr>
                <w:rFonts w:ascii="Times New Roman"/>
                <w:b w:val="false"/>
                <w:i w:val="false"/>
                <w:color w:val="000000"/>
                <w:sz w:val="20"/>
              </w:rPr>
              <w:t>(Фамилия, имя, отчество (при его наличии) /подпись)</w:t>
            </w:r>
            <w:r>
              <w:br/>
            </w:r>
            <w:r>
              <w:rPr>
                <w:rFonts w:ascii="Times New Roman"/>
                <w:b w:val="false"/>
                <w:i w:val="false"/>
                <w:color w:val="000000"/>
                <w:sz w:val="20"/>
              </w:rPr>
              <w:t>
</w:t>
            </w:r>
            <w:r>
              <w:rPr>
                <w:rFonts w:ascii="Times New Roman"/>
                <w:b w:val="false"/>
                <w:i w:val="false"/>
                <w:color w:val="000000"/>
                <w:sz w:val="20"/>
              </w:rPr>
              <w:t>(для акта на бумажном носителе)</w:t>
            </w:r>
            <w:r>
              <w:br/>
            </w:r>
            <w:r>
              <w:rPr>
                <w:rFonts w:ascii="Times New Roman"/>
                <w:b w:val="false"/>
                <w:i w:val="false"/>
                <w:color w:val="000000"/>
                <w:sz w:val="20"/>
              </w:rPr>
              <w:t>
</w:t>
            </w:r>
            <w:r>
              <w:rPr>
                <w:rFonts w:ascii="Times New Roman"/>
                <w:b w:val="false"/>
                <w:i w:val="false"/>
                <w:color w:val="000000"/>
                <w:sz w:val="20"/>
              </w:rPr>
              <w:t xml:space="preserve">Место печати (при наличии) </w:t>
            </w:r>
            <w:r>
              <w:br/>
            </w:r>
            <w:r>
              <w:rPr>
                <w:rFonts w:ascii="Times New Roman"/>
                <w:b w:val="false"/>
                <w:i w:val="false"/>
                <w:color w:val="000000"/>
                <w:sz w:val="20"/>
              </w:rPr>
              <w:t>
(для акта на бумажном носителе)</w:t>
            </w:r>
          </w:p>
          <w:bookmarkEnd w:id="618"/>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22</w:t>
            </w:r>
            <w:r>
              <w:br/>
            </w:r>
            <w:r>
              <w:rPr>
                <w:rFonts w:ascii="Times New Roman"/>
                <w:b w:val="false"/>
                <w:i w:val="false"/>
                <w:color w:val="000000"/>
                <w:sz w:val="20"/>
              </w:rPr>
              <w:t>к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16 марта 2020 года</w:t>
            </w:r>
            <w:r>
              <w:br/>
            </w:r>
            <w:r>
              <w:rPr>
                <w:rFonts w:ascii="Times New Roman"/>
                <w:b w:val="false"/>
                <w:i w:val="false"/>
                <w:color w:val="000000"/>
                <w:sz w:val="20"/>
              </w:rPr>
              <w:t>№ ҚР ДСМ-16/2020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51</w:t>
            </w:r>
            <w:r>
              <w:br/>
            </w:r>
            <w:r>
              <w:rPr>
                <w:rFonts w:ascii="Times New Roman"/>
                <w:b w:val="false"/>
                <w:i w:val="false"/>
                <w:color w:val="000000"/>
                <w:sz w:val="20"/>
              </w:rPr>
              <w:t>к Правилам оплаты услуг</w:t>
            </w:r>
            <w:r>
              <w:br/>
            </w:r>
            <w:r>
              <w:rPr>
                <w:rFonts w:ascii="Times New Roman"/>
                <w:b w:val="false"/>
                <w:i w:val="false"/>
                <w:color w:val="000000"/>
                <w:sz w:val="20"/>
              </w:rPr>
              <w:t>субъектов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808" w:id="619"/>
    <w:p>
      <w:pPr>
        <w:spacing w:after="0"/>
        <w:ind w:left="0"/>
        <w:jc w:val="left"/>
      </w:pPr>
      <w:r>
        <w:rPr>
          <w:rFonts w:ascii="Times New Roman"/>
          <w:b/>
          <w:i w:val="false"/>
          <w:color w:val="000000"/>
        </w:rPr>
        <w:t xml:space="preserve"> Счет-реестр за оказание скорой медицинской помощи и медицинской помощи, связанной с транспортировкой</w:t>
      </w:r>
      <w:r>
        <w:br/>
      </w:r>
      <w:r>
        <w:rPr>
          <w:rFonts w:ascii="Times New Roman"/>
          <w:b/>
          <w:i w:val="false"/>
          <w:color w:val="000000"/>
        </w:rPr>
        <w:t>квалифицированных специалистов и (или) больного санитарным транспортом</w:t>
      </w:r>
      <w:r>
        <w:br/>
      </w:r>
      <w:r>
        <w:rPr>
          <w:rFonts w:ascii="Times New Roman"/>
          <w:b/>
          <w:i w:val="false"/>
          <w:color w:val="000000"/>
        </w:rPr>
        <w:t>№_______ от "___" _________ 20 ___ года</w:t>
      </w:r>
      <w:r>
        <w:br/>
      </w:r>
      <w:r>
        <w:rPr>
          <w:rFonts w:ascii="Times New Roman"/>
          <w:b/>
          <w:i w:val="false"/>
          <w:color w:val="000000"/>
        </w:rPr>
        <w:t>период: с "___" _______ 20___ года по "___" _______ 20___ года</w:t>
      </w:r>
      <w:r>
        <w:br/>
      </w:r>
      <w:r>
        <w:rPr>
          <w:rFonts w:ascii="Times New Roman"/>
          <w:b/>
          <w:i w:val="false"/>
          <w:color w:val="000000"/>
        </w:rPr>
        <w:t>по Договору № ____ от "___" _________ 20 ___ года</w:t>
      </w:r>
    </w:p>
    <w:bookmarkEnd w:id="619"/>
    <w:bookmarkStart w:name="z809" w:id="620"/>
    <w:p>
      <w:pPr>
        <w:spacing w:after="0"/>
        <w:ind w:left="0"/>
        <w:jc w:val="both"/>
      </w:pPr>
      <w:r>
        <w:rPr>
          <w:rFonts w:ascii="Times New Roman"/>
          <w:b w:val="false"/>
          <w:i w:val="false"/>
          <w:color w:val="000000"/>
          <w:sz w:val="28"/>
        </w:rPr>
        <w:t>
      Источник финансирования: ______________________________________</w:t>
      </w:r>
    </w:p>
    <w:bookmarkEnd w:id="620"/>
    <w:bookmarkStart w:name="z810" w:id="621"/>
    <w:p>
      <w:pPr>
        <w:spacing w:after="0"/>
        <w:ind w:left="0"/>
        <w:jc w:val="both"/>
      </w:pPr>
      <w:r>
        <w:rPr>
          <w:rFonts w:ascii="Times New Roman"/>
          <w:b w:val="false"/>
          <w:i w:val="false"/>
          <w:color w:val="000000"/>
          <w:sz w:val="28"/>
        </w:rPr>
        <w:t>
      Наименование поставщика: _______________________</w:t>
      </w:r>
    </w:p>
    <w:bookmarkEnd w:id="621"/>
    <w:bookmarkStart w:name="z811" w:id="622"/>
    <w:p>
      <w:pPr>
        <w:spacing w:after="0"/>
        <w:ind w:left="0"/>
        <w:jc w:val="both"/>
      </w:pPr>
      <w:r>
        <w:rPr>
          <w:rFonts w:ascii="Times New Roman"/>
          <w:b w:val="false"/>
          <w:i w:val="false"/>
          <w:color w:val="000000"/>
          <w:sz w:val="28"/>
        </w:rPr>
        <w:t>
      Наименование бюджетной программы: __________________________</w:t>
      </w:r>
    </w:p>
    <w:bookmarkEnd w:id="622"/>
    <w:bookmarkStart w:name="z812" w:id="623"/>
    <w:p>
      <w:pPr>
        <w:spacing w:after="0"/>
        <w:ind w:left="0"/>
        <w:jc w:val="both"/>
      </w:pPr>
      <w:r>
        <w:rPr>
          <w:rFonts w:ascii="Times New Roman"/>
          <w:b w:val="false"/>
          <w:i w:val="false"/>
          <w:color w:val="000000"/>
          <w:sz w:val="28"/>
        </w:rPr>
        <w:t>
      Наименование бюджетной подпрограммы:_______________________</w:t>
      </w:r>
    </w:p>
    <w:bookmarkEnd w:id="623"/>
    <w:bookmarkStart w:name="z813" w:id="624"/>
    <w:p>
      <w:pPr>
        <w:spacing w:after="0"/>
        <w:ind w:left="0"/>
        <w:jc w:val="both"/>
      </w:pPr>
      <w:r>
        <w:rPr>
          <w:rFonts w:ascii="Times New Roman"/>
          <w:b w:val="false"/>
          <w:i w:val="false"/>
          <w:color w:val="000000"/>
          <w:sz w:val="28"/>
        </w:rPr>
        <w:t>
      Количество прикрепленного населения _________________________человек</w:t>
      </w:r>
    </w:p>
    <w:bookmarkEnd w:id="624"/>
    <w:bookmarkStart w:name="z814" w:id="625"/>
    <w:p>
      <w:pPr>
        <w:spacing w:after="0"/>
        <w:ind w:left="0"/>
        <w:jc w:val="both"/>
      </w:pPr>
      <w:r>
        <w:rPr>
          <w:rFonts w:ascii="Times New Roman"/>
          <w:b w:val="false"/>
          <w:i w:val="false"/>
          <w:color w:val="000000"/>
          <w:sz w:val="28"/>
        </w:rPr>
        <w:t>
      Половозрастной поправочный коэффициент________;</w:t>
      </w:r>
    </w:p>
    <w:bookmarkEnd w:id="625"/>
    <w:bookmarkStart w:name="z815" w:id="626"/>
    <w:p>
      <w:pPr>
        <w:spacing w:after="0"/>
        <w:ind w:left="0"/>
        <w:jc w:val="both"/>
      </w:pPr>
      <w:r>
        <w:rPr>
          <w:rFonts w:ascii="Times New Roman"/>
          <w:b w:val="false"/>
          <w:i w:val="false"/>
          <w:color w:val="000000"/>
          <w:sz w:val="28"/>
        </w:rPr>
        <w:t>
      Коэффициент плотности населения________;</w:t>
      </w:r>
    </w:p>
    <w:bookmarkEnd w:id="626"/>
    <w:bookmarkStart w:name="z816" w:id="627"/>
    <w:p>
      <w:pPr>
        <w:spacing w:after="0"/>
        <w:ind w:left="0"/>
        <w:jc w:val="both"/>
      </w:pPr>
      <w:r>
        <w:rPr>
          <w:rFonts w:ascii="Times New Roman"/>
          <w:b w:val="false"/>
          <w:i w:val="false"/>
          <w:color w:val="000000"/>
          <w:sz w:val="28"/>
        </w:rPr>
        <w:t>
      Коэффициент учета надбавок за работу в сельской местности;</w:t>
      </w:r>
    </w:p>
    <w:bookmarkEnd w:id="627"/>
    <w:bookmarkStart w:name="z817" w:id="628"/>
    <w:p>
      <w:pPr>
        <w:spacing w:after="0"/>
        <w:ind w:left="0"/>
        <w:jc w:val="both"/>
      </w:pPr>
      <w:r>
        <w:rPr>
          <w:rFonts w:ascii="Times New Roman"/>
          <w:b w:val="false"/>
          <w:i w:val="false"/>
          <w:color w:val="000000"/>
          <w:sz w:val="28"/>
        </w:rPr>
        <w:t>
      Коэффициент учета продолжительности отопительного сезона ________;</w:t>
      </w:r>
    </w:p>
    <w:bookmarkEnd w:id="628"/>
    <w:bookmarkStart w:name="z818" w:id="629"/>
    <w:p>
      <w:pPr>
        <w:spacing w:after="0"/>
        <w:ind w:left="0"/>
        <w:jc w:val="both"/>
      </w:pPr>
      <w:r>
        <w:rPr>
          <w:rFonts w:ascii="Times New Roman"/>
          <w:b w:val="false"/>
          <w:i w:val="false"/>
          <w:color w:val="000000"/>
          <w:sz w:val="28"/>
        </w:rPr>
        <w:t>
      Поправочный коэффициент__________;</w:t>
      </w:r>
    </w:p>
    <w:bookmarkEnd w:id="629"/>
    <w:bookmarkStart w:name="z819" w:id="630"/>
    <w:p>
      <w:pPr>
        <w:spacing w:after="0"/>
        <w:ind w:left="0"/>
        <w:jc w:val="both"/>
      </w:pPr>
      <w:r>
        <w:rPr>
          <w:rFonts w:ascii="Times New Roman"/>
          <w:b w:val="false"/>
          <w:i w:val="false"/>
          <w:color w:val="000000"/>
          <w:sz w:val="28"/>
        </w:rPr>
        <w:t>
      Сумма за работу в зонах экологического бедствия на 1-го жителя в месяц ______________тенге;</w:t>
      </w:r>
    </w:p>
    <w:bookmarkEnd w:id="630"/>
    <w:bookmarkStart w:name="z820" w:id="631"/>
    <w:p>
      <w:pPr>
        <w:spacing w:after="0"/>
        <w:ind w:left="0"/>
        <w:jc w:val="both"/>
      </w:pPr>
      <w:r>
        <w:rPr>
          <w:rFonts w:ascii="Times New Roman"/>
          <w:b w:val="false"/>
          <w:i w:val="false"/>
          <w:color w:val="000000"/>
          <w:sz w:val="28"/>
        </w:rPr>
        <w:t>
      Подушевой норматив на СП на одного жителя для субъекта здравоохранения, оказывающего СП, в месяц:______________ тенге;</w:t>
      </w:r>
    </w:p>
    <w:bookmarkEnd w:id="631"/>
    <w:bookmarkStart w:name="z821" w:id="632"/>
    <w:p>
      <w:pPr>
        <w:spacing w:after="0"/>
        <w:ind w:left="0"/>
        <w:jc w:val="both"/>
      </w:pPr>
      <w:r>
        <w:rPr>
          <w:rFonts w:ascii="Times New Roman"/>
          <w:b w:val="false"/>
          <w:i w:val="false"/>
          <w:color w:val="000000"/>
          <w:sz w:val="28"/>
        </w:rPr>
        <w:t>
      Таблица № 1. Расчет суммы, принимаемой к оплате за оказание скорой медицинской помощи и медицинской помощи, связанной с транспортировкой квалифицированных специалистов и (или) больного санитарным транспортом помощи</w:t>
      </w:r>
    </w:p>
    <w:bookmarkEnd w:id="6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60"/>
        <w:gridCol w:w="2864"/>
        <w:gridCol w:w="5776"/>
      </w:tblGrid>
      <w:tr>
        <w:trPr>
          <w:trHeight w:val="30" w:hRule="atLeast"/>
        </w:trPr>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 (тенге)</w:t>
            </w:r>
          </w:p>
        </w:tc>
      </w:tr>
      <w:tr>
        <w:trPr>
          <w:trHeight w:val="30" w:hRule="atLeast"/>
        </w:trPr>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Скорая медицинская помощь </w:t>
            </w: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тромболитической терапии</w:t>
            </w: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22" w:id="633"/>
    <w:p>
      <w:pPr>
        <w:spacing w:after="0"/>
        <w:ind w:left="0"/>
        <w:jc w:val="both"/>
      </w:pPr>
      <w:r>
        <w:rPr>
          <w:rFonts w:ascii="Times New Roman"/>
          <w:b w:val="false"/>
          <w:i w:val="false"/>
          <w:color w:val="000000"/>
          <w:sz w:val="28"/>
        </w:rPr>
        <w:t>
      Итого к оплате: ________________________________ тенге</w:t>
      </w:r>
      <w:r>
        <w:br/>
      </w:r>
      <w:r>
        <w:rPr>
          <w:rFonts w:ascii="Times New Roman"/>
          <w:b w:val="false"/>
          <w:i w:val="false"/>
          <w:color w:val="000000"/>
          <w:sz w:val="28"/>
        </w:rPr>
        <w:t>Руководитель поставщика</w:t>
      </w:r>
      <w:r>
        <w:br/>
      </w:r>
      <w:r>
        <w:rPr>
          <w:rFonts w:ascii="Times New Roman"/>
          <w:b w:val="false"/>
          <w:i w:val="false"/>
          <w:color w:val="000000"/>
          <w:sz w:val="28"/>
        </w:rPr>
        <w:t>(уполномоченное должностное лицо) : ___________________________________ /_____________________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Главный бухгалтер поставщика: __________________________________________ /_______________________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Место печати (при наличии)/(для документа на бумажном носителе)                                     Дата "_____"_________20___ года</w:t>
      </w:r>
    </w:p>
    <w:bookmarkEnd w:id="633"/>
    <w:bookmarkStart w:name="z823" w:id="634"/>
    <w:p>
      <w:pPr>
        <w:spacing w:after="0"/>
        <w:ind w:left="0"/>
        <w:jc w:val="both"/>
      </w:pPr>
      <w:r>
        <w:rPr>
          <w:rFonts w:ascii="Times New Roman"/>
          <w:b w:val="false"/>
          <w:i w:val="false"/>
          <w:color w:val="000000"/>
          <w:sz w:val="28"/>
        </w:rPr>
        <w:t>
      Примечание: к данному счету-реестру прилагается:</w:t>
      </w:r>
    </w:p>
    <w:bookmarkEnd w:id="634"/>
    <w:bookmarkStart w:name="z824" w:id="635"/>
    <w:p>
      <w:pPr>
        <w:spacing w:after="0"/>
        <w:ind w:left="0"/>
        <w:jc w:val="both"/>
      </w:pPr>
      <w:r>
        <w:rPr>
          <w:rFonts w:ascii="Times New Roman"/>
          <w:b w:val="false"/>
          <w:i w:val="false"/>
          <w:color w:val="000000"/>
          <w:sz w:val="28"/>
        </w:rPr>
        <w:t>
      1) реестр по применению тромболитических препаратов больным при оказании скорой медицинской помощи по форме согласно приложению 1 к счету-реестру за оказание скорой медицинской помощи и медицинской помощи, связанной с транспортировкой квалифицированных специалистов и (или) больного санитарным транспортом;</w:t>
      </w:r>
    </w:p>
    <w:bookmarkEnd w:id="635"/>
    <w:bookmarkStart w:name="z825" w:id="636"/>
    <w:p>
      <w:pPr>
        <w:spacing w:after="0"/>
        <w:ind w:left="0"/>
        <w:jc w:val="both"/>
      </w:pPr>
      <w:r>
        <w:rPr>
          <w:rFonts w:ascii="Times New Roman"/>
          <w:b w:val="false"/>
          <w:i w:val="false"/>
          <w:color w:val="000000"/>
          <w:sz w:val="28"/>
        </w:rPr>
        <w:t>
      2) реестр по оказанию медицинской помощи, связанной с транспортировкой квалифицированных специалистов и (или) больного санитарным транспортом помощи по форме согласно приложению 2 к счету-реестру за оказание скорой медицинской помощи и медицинской помощи, связанной с транспортировкой квалифицированных специалистов и (или) больного санитарным транспортом.</w:t>
      </w:r>
    </w:p>
    <w:bookmarkEnd w:id="6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счету-реестру за оказание</w:t>
            </w:r>
            <w:r>
              <w:br/>
            </w:r>
            <w:r>
              <w:rPr>
                <w:rFonts w:ascii="Times New Roman"/>
                <w:b w:val="false"/>
                <w:i w:val="false"/>
                <w:color w:val="000000"/>
                <w:sz w:val="20"/>
              </w:rPr>
              <w:t>скорой медицинской помощи</w:t>
            </w:r>
            <w:r>
              <w:br/>
            </w:r>
            <w:r>
              <w:rPr>
                <w:rFonts w:ascii="Times New Roman"/>
                <w:b w:val="false"/>
                <w:i w:val="false"/>
                <w:color w:val="000000"/>
                <w:sz w:val="20"/>
              </w:rPr>
              <w:t>и медицинской помощи,</w:t>
            </w:r>
            <w:r>
              <w:br/>
            </w:r>
            <w:r>
              <w:rPr>
                <w:rFonts w:ascii="Times New Roman"/>
                <w:b w:val="false"/>
                <w:i w:val="false"/>
                <w:color w:val="000000"/>
                <w:sz w:val="20"/>
              </w:rPr>
              <w:t>связанной с транспортировкой</w:t>
            </w:r>
            <w:r>
              <w:br/>
            </w:r>
            <w:r>
              <w:rPr>
                <w:rFonts w:ascii="Times New Roman"/>
                <w:b w:val="false"/>
                <w:i w:val="false"/>
                <w:color w:val="000000"/>
                <w:sz w:val="20"/>
              </w:rPr>
              <w:t>квалифицированных специалистов</w:t>
            </w:r>
            <w:r>
              <w:br/>
            </w:r>
            <w:r>
              <w:rPr>
                <w:rFonts w:ascii="Times New Roman"/>
                <w:b w:val="false"/>
                <w:i w:val="false"/>
                <w:color w:val="000000"/>
                <w:sz w:val="20"/>
              </w:rPr>
              <w:t>и (или) больного санитарным транспортом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828" w:id="637"/>
    <w:p>
      <w:pPr>
        <w:spacing w:after="0"/>
        <w:ind w:left="0"/>
        <w:jc w:val="left"/>
      </w:pPr>
      <w:r>
        <w:rPr>
          <w:rFonts w:ascii="Times New Roman"/>
          <w:b/>
          <w:i w:val="false"/>
          <w:color w:val="000000"/>
        </w:rPr>
        <w:t xml:space="preserve"> Реестр по применению тромболитических препаратов больным при оказании скорой медицинской помощи</w:t>
      </w:r>
      <w:r>
        <w:br/>
      </w:r>
      <w:r>
        <w:rPr>
          <w:rFonts w:ascii="Times New Roman"/>
          <w:b/>
          <w:i w:val="false"/>
          <w:color w:val="000000"/>
        </w:rPr>
        <w:t>период: с "___" _______ 20___ года по "___" _______ 20___ года</w:t>
      </w:r>
    </w:p>
    <w:bookmarkEnd w:id="6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9"/>
        <w:gridCol w:w="2367"/>
        <w:gridCol w:w="876"/>
        <w:gridCol w:w="876"/>
        <w:gridCol w:w="1607"/>
        <w:gridCol w:w="1851"/>
        <w:gridCol w:w="1363"/>
        <w:gridCol w:w="876"/>
        <w:gridCol w:w="1365"/>
      </w:tblGrid>
      <w:tr>
        <w:trPr>
          <w:trHeight w:val="30" w:hRule="atLeast"/>
        </w:trPr>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 пациента</w:t>
            </w:r>
          </w:p>
        </w:tc>
        <w:tc>
          <w:tcPr>
            <w:tcW w:w="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диагноза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 на тромболитические препараты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выпуска</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9" w:id="638"/>
          <w:p>
            <w:pPr>
              <w:spacing w:after="20"/>
              <w:ind w:left="20"/>
              <w:jc w:val="both"/>
            </w:pPr>
            <w:r>
              <w:rPr>
                <w:rFonts w:ascii="Times New Roman"/>
                <w:b w:val="false"/>
                <w:i w:val="false"/>
                <w:color w:val="000000"/>
                <w:sz w:val="20"/>
              </w:rPr>
              <w:t>
Доза</w:t>
            </w:r>
            <w:r>
              <w:br/>
            </w:r>
            <w:r>
              <w:rPr>
                <w:rFonts w:ascii="Times New Roman"/>
                <w:b w:val="false"/>
                <w:i w:val="false"/>
                <w:color w:val="000000"/>
                <w:sz w:val="20"/>
              </w:rPr>
              <w:t>
1 единицы, мг</w:t>
            </w:r>
          </w:p>
          <w:bookmarkEnd w:id="638"/>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1 единицы, тенге</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Назначенная доза, в мг</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препарата</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 тенге</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применено тромболитических препаратов, в том числе:</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30" w:id="639"/>
    <w:p>
      <w:pPr>
        <w:spacing w:after="0"/>
        <w:ind w:left="0"/>
        <w:jc w:val="both"/>
      </w:pPr>
      <w:r>
        <w:rPr>
          <w:rFonts w:ascii="Times New Roman"/>
          <w:b w:val="false"/>
          <w:i w:val="false"/>
          <w:color w:val="000000"/>
          <w:sz w:val="28"/>
        </w:rPr>
        <w:t>
      Руководитель поставщика</w:t>
      </w:r>
      <w:r>
        <w:br/>
      </w:r>
      <w:r>
        <w:rPr>
          <w:rFonts w:ascii="Times New Roman"/>
          <w:b w:val="false"/>
          <w:i w:val="false"/>
          <w:color w:val="000000"/>
          <w:sz w:val="28"/>
        </w:rPr>
        <w:t>(уполномоченное должностное лицо): ________________________________________/_____________________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Главный бухгалтер поставщика: __________________________________________ /____________________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Место печати (при наличии)/(для документа на бумажном носителе)                               Дата "_____"_________20___ года</w:t>
      </w:r>
    </w:p>
    <w:bookmarkEnd w:id="63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счету-реестру за оказание</w:t>
            </w:r>
            <w:r>
              <w:br/>
            </w:r>
            <w:r>
              <w:rPr>
                <w:rFonts w:ascii="Times New Roman"/>
                <w:b w:val="false"/>
                <w:i w:val="false"/>
                <w:color w:val="000000"/>
                <w:sz w:val="20"/>
              </w:rPr>
              <w:t>скорой медицинской помощи</w:t>
            </w:r>
            <w:r>
              <w:br/>
            </w:r>
            <w:r>
              <w:rPr>
                <w:rFonts w:ascii="Times New Roman"/>
                <w:b w:val="false"/>
                <w:i w:val="false"/>
                <w:color w:val="000000"/>
                <w:sz w:val="20"/>
              </w:rPr>
              <w:t>и медицинской помощи,</w:t>
            </w:r>
            <w:r>
              <w:br/>
            </w:r>
            <w:r>
              <w:rPr>
                <w:rFonts w:ascii="Times New Roman"/>
                <w:b w:val="false"/>
                <w:i w:val="false"/>
                <w:color w:val="000000"/>
                <w:sz w:val="20"/>
              </w:rPr>
              <w:t>связанной с транспортировкой</w:t>
            </w:r>
            <w:r>
              <w:br/>
            </w:r>
            <w:r>
              <w:rPr>
                <w:rFonts w:ascii="Times New Roman"/>
                <w:b w:val="false"/>
                <w:i w:val="false"/>
                <w:color w:val="000000"/>
                <w:sz w:val="20"/>
              </w:rPr>
              <w:t>квалифицированных специалистов</w:t>
            </w:r>
            <w:r>
              <w:br/>
            </w:r>
            <w:r>
              <w:rPr>
                <w:rFonts w:ascii="Times New Roman"/>
                <w:b w:val="false"/>
                <w:i w:val="false"/>
                <w:color w:val="000000"/>
                <w:sz w:val="20"/>
              </w:rPr>
              <w:t>и (или) больного санитарным транспортом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833" w:id="640"/>
    <w:p>
      <w:pPr>
        <w:spacing w:after="0"/>
        <w:ind w:left="0"/>
        <w:jc w:val="left"/>
      </w:pPr>
      <w:r>
        <w:rPr>
          <w:rFonts w:ascii="Times New Roman"/>
          <w:b/>
          <w:i w:val="false"/>
          <w:color w:val="000000"/>
        </w:rPr>
        <w:t xml:space="preserve"> Реестр по оказанию медицинской помощи, связанной с транспортировкой квалифицированных специалистов и (или) больного</w:t>
      </w:r>
      <w:r>
        <w:br/>
      </w:r>
      <w:r>
        <w:rPr>
          <w:rFonts w:ascii="Times New Roman"/>
          <w:b/>
          <w:i w:val="false"/>
          <w:color w:val="000000"/>
        </w:rPr>
        <w:t>санитарным транспортом помощи</w:t>
      </w:r>
      <w:r>
        <w:br/>
      </w:r>
      <w:r>
        <w:rPr>
          <w:rFonts w:ascii="Times New Roman"/>
          <w:b/>
          <w:i w:val="false"/>
          <w:color w:val="000000"/>
        </w:rPr>
        <w:t>период: с "___" _______ 20___ года по "___" _______ 20___ года</w:t>
      </w:r>
    </w:p>
    <w:bookmarkEnd w:id="6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28"/>
        <w:gridCol w:w="2605"/>
        <w:gridCol w:w="2605"/>
        <w:gridCol w:w="1881"/>
        <w:gridCol w:w="1881"/>
      </w:tblGrid>
      <w:tr>
        <w:trPr>
          <w:trHeight w:val="30" w:hRule="atLeast"/>
        </w:trPr>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 пациента</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диагноза</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вызовов</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Длительность вызова</w:t>
            </w:r>
          </w:p>
        </w:tc>
      </w:tr>
      <w:tr>
        <w:trPr>
          <w:trHeight w:val="30" w:hRule="atLeast"/>
        </w:trPr>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34" w:id="641"/>
    <w:p>
      <w:pPr>
        <w:spacing w:after="0"/>
        <w:ind w:left="0"/>
        <w:jc w:val="both"/>
      </w:pPr>
      <w:r>
        <w:rPr>
          <w:rFonts w:ascii="Times New Roman"/>
          <w:b w:val="false"/>
          <w:i w:val="false"/>
          <w:color w:val="000000"/>
          <w:sz w:val="28"/>
        </w:rPr>
        <w:t>
      Руководитель поставщика</w:t>
      </w:r>
      <w:r>
        <w:br/>
      </w:r>
      <w:r>
        <w:rPr>
          <w:rFonts w:ascii="Times New Roman"/>
          <w:b w:val="false"/>
          <w:i w:val="false"/>
          <w:color w:val="000000"/>
          <w:sz w:val="28"/>
        </w:rPr>
        <w:t>(уполномоченное должностное лицо): ________________________________________/_____________________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Главный бухгалтер поставщика: __________________________________________ /____________________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Место печати (при наличии)/(для документа на бумажном носителе)                               Дата "_____"_________20___ года</w:t>
      </w:r>
    </w:p>
    <w:bookmarkEnd w:id="64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23</w:t>
            </w:r>
            <w:r>
              <w:br/>
            </w:r>
            <w:r>
              <w:rPr>
                <w:rFonts w:ascii="Times New Roman"/>
                <w:b w:val="false"/>
                <w:i w:val="false"/>
                <w:color w:val="000000"/>
                <w:sz w:val="20"/>
              </w:rPr>
              <w:t>к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16 марта 2020 года</w:t>
            </w:r>
            <w:r>
              <w:br/>
            </w:r>
            <w:r>
              <w:rPr>
                <w:rFonts w:ascii="Times New Roman"/>
                <w:b w:val="false"/>
                <w:i w:val="false"/>
                <w:color w:val="000000"/>
                <w:sz w:val="20"/>
              </w:rPr>
              <w:t>№ ҚР ДСМ-16/2020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52</w:t>
            </w:r>
            <w:r>
              <w:br/>
            </w:r>
            <w:r>
              <w:rPr>
                <w:rFonts w:ascii="Times New Roman"/>
                <w:b w:val="false"/>
                <w:i w:val="false"/>
                <w:color w:val="000000"/>
                <w:sz w:val="20"/>
              </w:rPr>
              <w:t>к Правилам оплаты услуг</w:t>
            </w:r>
            <w:r>
              <w:br/>
            </w:r>
            <w:r>
              <w:rPr>
                <w:rFonts w:ascii="Times New Roman"/>
                <w:b w:val="false"/>
                <w:i w:val="false"/>
                <w:color w:val="000000"/>
                <w:sz w:val="20"/>
              </w:rPr>
              <w:t>субъектов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838" w:id="642"/>
    <w:p>
      <w:pPr>
        <w:spacing w:after="0"/>
        <w:ind w:left="0"/>
        <w:jc w:val="left"/>
      </w:pPr>
      <w:r>
        <w:rPr>
          <w:rFonts w:ascii="Times New Roman"/>
          <w:b/>
          <w:i w:val="false"/>
          <w:color w:val="000000"/>
        </w:rPr>
        <w:t xml:space="preserve"> Протокол</w:t>
      </w:r>
      <w:r>
        <w:br/>
      </w:r>
      <w:r>
        <w:rPr>
          <w:rFonts w:ascii="Times New Roman"/>
          <w:b/>
          <w:i w:val="false"/>
          <w:color w:val="000000"/>
        </w:rPr>
        <w:t>исполнения договора закупа услуг по оказанию скорой медицинской помощи и медицинской помощи, связанной</w:t>
      </w:r>
      <w:r>
        <w:br/>
      </w:r>
      <w:r>
        <w:rPr>
          <w:rFonts w:ascii="Times New Roman"/>
          <w:b/>
          <w:i w:val="false"/>
          <w:color w:val="000000"/>
        </w:rPr>
        <w:t>с транспортировкой квалифицированных специалистов и (или) больного санитарным транспортом</w:t>
      </w:r>
      <w:r>
        <w:br/>
      </w:r>
      <w:r>
        <w:rPr>
          <w:rFonts w:ascii="Times New Roman"/>
          <w:b/>
          <w:i w:val="false"/>
          <w:color w:val="000000"/>
        </w:rPr>
        <w:t>№_______ от "___" _________ 20 ___ года</w:t>
      </w:r>
      <w:r>
        <w:br/>
      </w:r>
      <w:r>
        <w:rPr>
          <w:rFonts w:ascii="Times New Roman"/>
          <w:b/>
          <w:i w:val="false"/>
          <w:color w:val="000000"/>
        </w:rPr>
        <w:t>период: с "___" _______ 20___ года по "___" _______ 20___ года</w:t>
      </w:r>
      <w:r>
        <w:br/>
      </w:r>
      <w:r>
        <w:rPr>
          <w:rFonts w:ascii="Times New Roman"/>
          <w:b/>
          <w:i w:val="false"/>
          <w:color w:val="000000"/>
        </w:rPr>
        <w:t>по Договору № ____ от "___" _________ 20 ___ года</w:t>
      </w:r>
    </w:p>
    <w:bookmarkEnd w:id="642"/>
    <w:bookmarkStart w:name="z839" w:id="643"/>
    <w:p>
      <w:pPr>
        <w:spacing w:after="0"/>
        <w:ind w:left="0"/>
        <w:jc w:val="both"/>
      </w:pPr>
      <w:r>
        <w:rPr>
          <w:rFonts w:ascii="Times New Roman"/>
          <w:b w:val="false"/>
          <w:i w:val="false"/>
          <w:color w:val="000000"/>
          <w:sz w:val="28"/>
        </w:rPr>
        <w:t>
      Источник финансирования: ________________________________________</w:t>
      </w:r>
    </w:p>
    <w:bookmarkEnd w:id="643"/>
    <w:bookmarkStart w:name="z840" w:id="644"/>
    <w:p>
      <w:pPr>
        <w:spacing w:after="0"/>
        <w:ind w:left="0"/>
        <w:jc w:val="both"/>
      </w:pPr>
      <w:r>
        <w:rPr>
          <w:rFonts w:ascii="Times New Roman"/>
          <w:b w:val="false"/>
          <w:i w:val="false"/>
          <w:color w:val="000000"/>
          <w:sz w:val="28"/>
        </w:rPr>
        <w:t>
      Наименование поставщика: ________________________________________</w:t>
      </w:r>
    </w:p>
    <w:bookmarkEnd w:id="644"/>
    <w:bookmarkStart w:name="z841" w:id="645"/>
    <w:p>
      <w:pPr>
        <w:spacing w:after="0"/>
        <w:ind w:left="0"/>
        <w:jc w:val="both"/>
      </w:pPr>
      <w:r>
        <w:rPr>
          <w:rFonts w:ascii="Times New Roman"/>
          <w:b w:val="false"/>
          <w:i w:val="false"/>
          <w:color w:val="000000"/>
          <w:sz w:val="28"/>
        </w:rPr>
        <w:t>
      Наименование бюджетной программы: ______________________________</w:t>
      </w:r>
    </w:p>
    <w:bookmarkEnd w:id="645"/>
    <w:bookmarkStart w:name="z842" w:id="646"/>
    <w:p>
      <w:pPr>
        <w:spacing w:after="0"/>
        <w:ind w:left="0"/>
        <w:jc w:val="both"/>
      </w:pPr>
      <w:r>
        <w:rPr>
          <w:rFonts w:ascii="Times New Roman"/>
          <w:b w:val="false"/>
          <w:i w:val="false"/>
          <w:color w:val="000000"/>
          <w:sz w:val="28"/>
        </w:rPr>
        <w:t>
      Наименование бюджетной подпрограммы: ___________________________</w:t>
      </w:r>
    </w:p>
    <w:bookmarkEnd w:id="646"/>
    <w:bookmarkStart w:name="z843" w:id="647"/>
    <w:p>
      <w:pPr>
        <w:spacing w:after="0"/>
        <w:ind w:left="0"/>
        <w:jc w:val="both"/>
      </w:pPr>
      <w:r>
        <w:rPr>
          <w:rFonts w:ascii="Times New Roman"/>
          <w:b w:val="false"/>
          <w:i w:val="false"/>
          <w:color w:val="000000"/>
          <w:sz w:val="28"/>
        </w:rPr>
        <w:t>
      Таблица № 1. Расчет суммы, принимаемой к оплате за оказание скорой медицинской помощи и медицинской помощи, связанной с транспортировкой квалифицированных специалистов и (или) больного санитарным транспортом помощи</w:t>
      </w:r>
    </w:p>
    <w:bookmarkEnd w:id="6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86"/>
        <w:gridCol w:w="1398"/>
        <w:gridCol w:w="2820"/>
        <w:gridCol w:w="4897"/>
        <w:gridCol w:w="1399"/>
      </w:tblGrid>
      <w:tr>
        <w:trPr>
          <w:trHeight w:val="30"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 (тенге)</w:t>
            </w:r>
          </w:p>
        </w:tc>
        <w:tc>
          <w:tcPr>
            <w:tcW w:w="4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Подлежит к снятию и не подлежит оплате, в том числе частично</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к оплате</w:t>
            </w:r>
          </w:p>
        </w:tc>
      </w:tr>
      <w:tr>
        <w:trPr>
          <w:trHeight w:val="30"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Скорая медицинская помощь </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тромболитической терапии</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44" w:id="648"/>
    <w:p>
      <w:pPr>
        <w:spacing w:after="0"/>
        <w:ind w:left="0"/>
        <w:jc w:val="both"/>
      </w:pPr>
      <w:r>
        <w:rPr>
          <w:rFonts w:ascii="Times New Roman"/>
          <w:b w:val="false"/>
          <w:i w:val="false"/>
          <w:color w:val="000000"/>
          <w:sz w:val="28"/>
        </w:rPr>
        <w:t>
      Таблица № 2. Сумма иных выплат/вычетов</w:t>
      </w:r>
    </w:p>
    <w:bookmarkEnd w:id="6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51"/>
        <w:gridCol w:w="2544"/>
        <w:gridCol w:w="3252"/>
        <w:gridCol w:w="3253"/>
      </w:tblGrid>
      <w:tr>
        <w:trPr>
          <w:trHeight w:val="30" w:hRule="atLeast"/>
        </w:trPr>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выплаты, тенге</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вычета, тенге</w:t>
            </w:r>
          </w:p>
        </w:tc>
      </w:tr>
      <w:tr>
        <w:trPr>
          <w:trHeight w:val="30" w:hRule="atLeast"/>
        </w:trPr>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45" w:id="649"/>
    <w:p>
      <w:pPr>
        <w:spacing w:after="0"/>
        <w:ind w:left="0"/>
        <w:jc w:val="both"/>
      </w:pPr>
      <w:r>
        <w:rPr>
          <w:rFonts w:ascii="Times New Roman"/>
          <w:b w:val="false"/>
          <w:i w:val="false"/>
          <w:color w:val="000000"/>
          <w:sz w:val="28"/>
        </w:rPr>
        <w:t>
      Всего предъявлено к оплате _________________________ тенге;</w:t>
      </w:r>
      <w:r>
        <w:br/>
      </w:r>
      <w:r>
        <w:rPr>
          <w:rFonts w:ascii="Times New Roman"/>
          <w:b w:val="false"/>
          <w:i w:val="false"/>
          <w:color w:val="000000"/>
          <w:sz w:val="28"/>
        </w:rPr>
        <w:t>Всего принято к оплате _____________________________ тенге;</w:t>
      </w:r>
      <w:r>
        <w:br/>
      </w:r>
      <w:r>
        <w:rPr>
          <w:rFonts w:ascii="Times New Roman"/>
          <w:b w:val="false"/>
          <w:i w:val="false"/>
          <w:color w:val="000000"/>
          <w:sz w:val="28"/>
        </w:rPr>
        <w:t>Руководитель заказчика</w:t>
      </w:r>
      <w:r>
        <w:br/>
      </w:r>
      <w:r>
        <w:rPr>
          <w:rFonts w:ascii="Times New Roman"/>
          <w:b w:val="false"/>
          <w:i w:val="false"/>
          <w:color w:val="000000"/>
          <w:sz w:val="28"/>
        </w:rPr>
        <w:t>(уполномоченное должностное лицо): ______________________________________/________________________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протокола на бумажном носителе)</w:t>
      </w:r>
      <w:r>
        <w:br/>
      </w:r>
      <w:r>
        <w:rPr>
          <w:rFonts w:ascii="Times New Roman"/>
          <w:b w:val="false"/>
          <w:i w:val="false"/>
          <w:color w:val="000000"/>
          <w:sz w:val="28"/>
        </w:rPr>
        <w:t>Должностные лица заказчика: _________________________________________/________________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протокола на бумажном носителе)</w:t>
      </w:r>
      <w:r>
        <w:br/>
      </w:r>
      <w:r>
        <w:rPr>
          <w:rFonts w:ascii="Times New Roman"/>
          <w:b w:val="false"/>
          <w:i w:val="false"/>
          <w:color w:val="000000"/>
          <w:sz w:val="28"/>
        </w:rPr>
        <w:t xml:space="preserve">                               _________________________________________/______________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протокола на бумажном носителе)</w:t>
      </w:r>
      <w:r>
        <w:br/>
      </w:r>
      <w:r>
        <w:rPr>
          <w:rFonts w:ascii="Times New Roman"/>
          <w:b w:val="false"/>
          <w:i w:val="false"/>
          <w:color w:val="000000"/>
          <w:sz w:val="28"/>
        </w:rPr>
        <w:t xml:space="preserve">                               __________________________________________/_______________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протокола на бумажном носителе)</w:t>
      </w:r>
      <w:r>
        <w:br/>
      </w:r>
      <w:r>
        <w:rPr>
          <w:rFonts w:ascii="Times New Roman"/>
          <w:b w:val="false"/>
          <w:i w:val="false"/>
          <w:color w:val="000000"/>
          <w:sz w:val="28"/>
        </w:rPr>
        <w:t>Ознакомлен</w:t>
      </w:r>
      <w:r>
        <w:br/>
      </w:r>
      <w:r>
        <w:rPr>
          <w:rFonts w:ascii="Times New Roman"/>
          <w:b w:val="false"/>
          <w:i w:val="false"/>
          <w:color w:val="000000"/>
          <w:sz w:val="28"/>
        </w:rPr>
        <w:t>(уполномоченное должностное лицо поставщика): __________________________________________ /___________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протокола на бумажном носителе)</w:t>
      </w:r>
      <w:r>
        <w:br/>
      </w:r>
      <w:r>
        <w:rPr>
          <w:rFonts w:ascii="Times New Roman"/>
          <w:b w:val="false"/>
          <w:i w:val="false"/>
          <w:color w:val="000000"/>
          <w:sz w:val="28"/>
        </w:rPr>
        <w:t>Место печати (при наличии)/(для протокола на бумажном носителе)                   Дата "_____" ____________ 20 ___ года</w:t>
      </w:r>
    </w:p>
    <w:bookmarkEnd w:id="64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24</w:t>
            </w:r>
            <w:r>
              <w:br/>
            </w:r>
            <w:r>
              <w:rPr>
                <w:rFonts w:ascii="Times New Roman"/>
                <w:b w:val="false"/>
                <w:i w:val="false"/>
                <w:color w:val="000000"/>
                <w:sz w:val="20"/>
              </w:rPr>
              <w:t>к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16 марта 2020 года</w:t>
            </w:r>
            <w:r>
              <w:br/>
            </w:r>
            <w:r>
              <w:rPr>
                <w:rFonts w:ascii="Times New Roman"/>
                <w:b w:val="false"/>
                <w:i w:val="false"/>
                <w:color w:val="000000"/>
                <w:sz w:val="20"/>
              </w:rPr>
              <w:t>№ ҚР ДСМ-16/2020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54</w:t>
            </w:r>
            <w:r>
              <w:br/>
            </w:r>
            <w:r>
              <w:rPr>
                <w:rFonts w:ascii="Times New Roman"/>
                <w:b w:val="false"/>
                <w:i w:val="false"/>
                <w:color w:val="000000"/>
                <w:sz w:val="20"/>
              </w:rPr>
              <w:t>к Правилам оплаты услуг</w:t>
            </w:r>
            <w:r>
              <w:br/>
            </w:r>
            <w:r>
              <w:rPr>
                <w:rFonts w:ascii="Times New Roman"/>
                <w:b w:val="false"/>
                <w:i w:val="false"/>
                <w:color w:val="000000"/>
                <w:sz w:val="20"/>
              </w:rPr>
              <w:t>субъектов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849" w:id="650"/>
    <w:p>
      <w:pPr>
        <w:spacing w:after="0"/>
        <w:ind w:left="0"/>
        <w:jc w:val="left"/>
      </w:pPr>
      <w:r>
        <w:rPr>
          <w:rFonts w:ascii="Times New Roman"/>
          <w:b/>
          <w:i w:val="false"/>
          <w:color w:val="000000"/>
        </w:rPr>
        <w:t xml:space="preserve"> Реестр услуг скорой медицинской помощи и услуг, связанных с транспортировкой квалифицированных специалистов и (или)</w:t>
      </w:r>
      <w:r>
        <w:br/>
      </w:r>
      <w:r>
        <w:rPr>
          <w:rFonts w:ascii="Times New Roman"/>
          <w:b/>
          <w:i w:val="false"/>
          <w:color w:val="000000"/>
        </w:rPr>
        <w:t>больного санитарным транспортом, прошедших текущий мониторинг</w:t>
      </w:r>
      <w:r>
        <w:br/>
      </w:r>
      <w:r>
        <w:rPr>
          <w:rFonts w:ascii="Times New Roman"/>
          <w:b/>
          <w:i w:val="false"/>
          <w:color w:val="000000"/>
        </w:rPr>
        <w:t>период с "___" _____20___года по "___" _____20___года</w:t>
      </w:r>
      <w:r>
        <w:br/>
      </w:r>
      <w:r>
        <w:rPr>
          <w:rFonts w:ascii="Times New Roman"/>
          <w:b/>
          <w:i w:val="false"/>
          <w:color w:val="000000"/>
        </w:rPr>
        <w:t>________________________________________________</w:t>
      </w:r>
      <w:r>
        <w:br/>
      </w:r>
      <w:r>
        <w:rPr>
          <w:rFonts w:ascii="Times New Roman"/>
          <w:b/>
          <w:i w:val="false"/>
          <w:color w:val="000000"/>
        </w:rPr>
        <w:t>(Наименование поставщика)</w:t>
      </w:r>
    </w:p>
    <w:bookmarkEnd w:id="6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6"/>
        <w:gridCol w:w="466"/>
        <w:gridCol w:w="466"/>
        <w:gridCol w:w="466"/>
        <w:gridCol w:w="466"/>
        <w:gridCol w:w="984"/>
        <w:gridCol w:w="984"/>
        <w:gridCol w:w="984"/>
        <w:gridCol w:w="984"/>
        <w:gridCol w:w="984"/>
        <w:gridCol w:w="984"/>
        <w:gridCol w:w="984"/>
        <w:gridCol w:w="984"/>
        <w:gridCol w:w="984"/>
        <w:gridCol w:w="984"/>
      </w:tblGrid>
      <w:tr>
        <w:trPr>
          <w:trHeight w:val="30" w:hRule="atLeast"/>
        </w:trPr>
        <w:tc>
          <w:tcPr>
            <w:tcW w:w="5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c>
          <w:tcPr>
            <w:tcW w:w="4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вызова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и повод вызова</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дефекта по перечню*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Повод вызова</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всего дефектов</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за отчетный период</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за прошедшие периоды</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сумма снятия, в тенге</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за отчетный период</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за прошедшие периоды</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bookmarkStart w:name="z850" w:id="651"/>
    <w:p>
      <w:pPr>
        <w:spacing w:after="0"/>
        <w:ind w:left="0"/>
        <w:jc w:val="both"/>
      </w:pPr>
      <w:r>
        <w:rPr>
          <w:rFonts w:ascii="Times New Roman"/>
          <w:b w:val="false"/>
          <w:i w:val="false"/>
          <w:color w:val="000000"/>
          <w:sz w:val="28"/>
        </w:rPr>
        <w:t>
      Продолжение таблицы</w:t>
      </w:r>
    </w:p>
    <w:bookmarkEnd w:id="6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7"/>
        <w:gridCol w:w="927"/>
        <w:gridCol w:w="1169"/>
        <w:gridCol w:w="1169"/>
        <w:gridCol w:w="1170"/>
        <w:gridCol w:w="1170"/>
        <w:gridCol w:w="927"/>
        <w:gridCol w:w="927"/>
        <w:gridCol w:w="927"/>
        <w:gridCol w:w="927"/>
        <w:gridCol w:w="1050"/>
        <w:gridCol w:w="1010"/>
      </w:tblGrid>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дефекта по перечню*</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Подлежит снятию (сумма в тенге)</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51" w:id="652"/>
    <w:p>
      <w:pPr>
        <w:spacing w:after="0"/>
        <w:ind w:left="0"/>
        <w:jc w:val="both"/>
      </w:pPr>
      <w:r>
        <w:rPr>
          <w:rFonts w:ascii="Times New Roman"/>
          <w:b w:val="false"/>
          <w:i w:val="false"/>
          <w:color w:val="000000"/>
          <w:sz w:val="28"/>
        </w:rPr>
        <w:t>
      Примечание: * - по вызовам с подтвержденными дефектами ставится "1", знаком "х" маркируются если отсутствует дефект или нет информации.</w:t>
      </w:r>
    </w:p>
    <w:bookmarkEnd w:id="6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25</w:t>
            </w:r>
            <w:r>
              <w:br/>
            </w:r>
            <w:r>
              <w:rPr>
                <w:rFonts w:ascii="Times New Roman"/>
                <w:b w:val="false"/>
                <w:i w:val="false"/>
                <w:color w:val="000000"/>
                <w:sz w:val="20"/>
              </w:rPr>
              <w:t>к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16 марта 2020 года</w:t>
            </w:r>
            <w:r>
              <w:br/>
            </w:r>
            <w:r>
              <w:rPr>
                <w:rFonts w:ascii="Times New Roman"/>
                <w:b w:val="false"/>
                <w:i w:val="false"/>
                <w:color w:val="000000"/>
                <w:sz w:val="20"/>
              </w:rPr>
              <w:t>№ ҚР ДСМ-16/2020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54-1</w:t>
            </w:r>
            <w:r>
              <w:br/>
            </w:r>
            <w:r>
              <w:rPr>
                <w:rFonts w:ascii="Times New Roman"/>
                <w:b w:val="false"/>
                <w:i w:val="false"/>
                <w:color w:val="000000"/>
                <w:sz w:val="20"/>
              </w:rPr>
              <w:t>к Правилам оплаты услуг</w:t>
            </w:r>
            <w:r>
              <w:br/>
            </w:r>
            <w:r>
              <w:rPr>
                <w:rFonts w:ascii="Times New Roman"/>
                <w:b w:val="false"/>
                <w:i w:val="false"/>
                <w:color w:val="000000"/>
                <w:sz w:val="20"/>
              </w:rPr>
              <w:t>субъектов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855" w:id="653"/>
    <w:p>
      <w:pPr>
        <w:spacing w:after="0"/>
        <w:ind w:left="0"/>
        <w:jc w:val="left"/>
      </w:pPr>
      <w:r>
        <w:rPr>
          <w:rFonts w:ascii="Times New Roman"/>
          <w:b/>
          <w:i w:val="false"/>
          <w:color w:val="000000"/>
        </w:rPr>
        <w:t xml:space="preserve"> Реестр услуг скорой медицинской помощи и услуг, связанных с транспортировкой квалифицированных специалистов и (или)</w:t>
      </w:r>
      <w:r>
        <w:br/>
      </w:r>
      <w:r>
        <w:rPr>
          <w:rFonts w:ascii="Times New Roman"/>
          <w:b/>
          <w:i w:val="false"/>
          <w:color w:val="000000"/>
        </w:rPr>
        <w:t>больного санитарным транспортом, прошедших целевой мониторинг</w:t>
      </w:r>
      <w:r>
        <w:br/>
      </w:r>
      <w:r>
        <w:rPr>
          <w:rFonts w:ascii="Times New Roman"/>
          <w:b/>
          <w:i w:val="false"/>
          <w:color w:val="000000"/>
        </w:rPr>
        <w:t>период с "___" _____20___года по "___" _____20___года</w:t>
      </w:r>
      <w:r>
        <w:br/>
      </w:r>
      <w:r>
        <w:rPr>
          <w:rFonts w:ascii="Times New Roman"/>
          <w:b/>
          <w:i w:val="false"/>
          <w:color w:val="000000"/>
        </w:rPr>
        <w:t>________________________________________________</w:t>
      </w:r>
      <w:r>
        <w:br/>
      </w:r>
      <w:r>
        <w:rPr>
          <w:rFonts w:ascii="Times New Roman"/>
          <w:b/>
          <w:i w:val="false"/>
          <w:color w:val="000000"/>
        </w:rPr>
        <w:t>(Наименование поставщика)</w:t>
      </w:r>
    </w:p>
    <w:bookmarkEnd w:id="6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6"/>
        <w:gridCol w:w="466"/>
        <w:gridCol w:w="466"/>
        <w:gridCol w:w="466"/>
        <w:gridCol w:w="466"/>
        <w:gridCol w:w="984"/>
        <w:gridCol w:w="984"/>
        <w:gridCol w:w="984"/>
        <w:gridCol w:w="984"/>
        <w:gridCol w:w="984"/>
        <w:gridCol w:w="984"/>
        <w:gridCol w:w="984"/>
        <w:gridCol w:w="984"/>
        <w:gridCol w:w="984"/>
        <w:gridCol w:w="984"/>
      </w:tblGrid>
      <w:tr>
        <w:trPr>
          <w:trHeight w:val="30" w:hRule="atLeast"/>
        </w:trPr>
        <w:tc>
          <w:tcPr>
            <w:tcW w:w="5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c>
          <w:tcPr>
            <w:tcW w:w="4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вызова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и повод вызова</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дефекта по перечню*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Повод вызова</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всего дефектов</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за отчетный период</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за прошедшие периоды</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сумма снятия, в тенге</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за отчетный период</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за прошедшие периоды</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bookmarkStart w:name="z856" w:id="654"/>
    <w:p>
      <w:pPr>
        <w:spacing w:after="0"/>
        <w:ind w:left="0"/>
        <w:jc w:val="both"/>
      </w:pPr>
      <w:r>
        <w:rPr>
          <w:rFonts w:ascii="Times New Roman"/>
          <w:b w:val="false"/>
          <w:i w:val="false"/>
          <w:color w:val="000000"/>
          <w:sz w:val="28"/>
        </w:rPr>
        <w:t>
      Продолжение таблицы</w:t>
      </w:r>
    </w:p>
    <w:bookmarkEnd w:id="6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7"/>
        <w:gridCol w:w="927"/>
        <w:gridCol w:w="1169"/>
        <w:gridCol w:w="1169"/>
        <w:gridCol w:w="1170"/>
        <w:gridCol w:w="1170"/>
        <w:gridCol w:w="927"/>
        <w:gridCol w:w="927"/>
        <w:gridCol w:w="927"/>
        <w:gridCol w:w="927"/>
        <w:gridCol w:w="1050"/>
        <w:gridCol w:w="1010"/>
      </w:tblGrid>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дефекта по перечню*</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Подлежит снятию (сумма в тенге)</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57" w:id="655"/>
    <w:p>
      <w:pPr>
        <w:spacing w:after="0"/>
        <w:ind w:left="0"/>
        <w:jc w:val="both"/>
      </w:pPr>
      <w:r>
        <w:rPr>
          <w:rFonts w:ascii="Times New Roman"/>
          <w:b w:val="false"/>
          <w:i w:val="false"/>
          <w:color w:val="000000"/>
          <w:sz w:val="28"/>
        </w:rPr>
        <w:t>
      Примечание: * - по вызовам с подтвержденными дефектами ставится "1", знаком "х" маркируются если отсутствует дефект или нет информации.</w:t>
      </w:r>
    </w:p>
    <w:bookmarkEnd w:id="65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26</w:t>
            </w:r>
            <w:r>
              <w:br/>
            </w:r>
            <w:r>
              <w:rPr>
                <w:rFonts w:ascii="Times New Roman"/>
                <w:b w:val="false"/>
                <w:i w:val="false"/>
                <w:color w:val="000000"/>
                <w:sz w:val="20"/>
              </w:rPr>
              <w:t>к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16 марта 2020 года</w:t>
            </w:r>
            <w:r>
              <w:br/>
            </w:r>
            <w:r>
              <w:rPr>
                <w:rFonts w:ascii="Times New Roman"/>
                <w:b w:val="false"/>
                <w:i w:val="false"/>
                <w:color w:val="000000"/>
                <w:sz w:val="20"/>
              </w:rPr>
              <w:t>№ ҚР ДСМ-16/2020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55</w:t>
            </w:r>
            <w:r>
              <w:br/>
            </w:r>
            <w:r>
              <w:rPr>
                <w:rFonts w:ascii="Times New Roman"/>
                <w:b w:val="false"/>
                <w:i w:val="false"/>
                <w:color w:val="000000"/>
                <w:sz w:val="20"/>
              </w:rPr>
              <w:t>к Правилам оплаты услуг</w:t>
            </w:r>
            <w:r>
              <w:br/>
            </w:r>
            <w:r>
              <w:rPr>
                <w:rFonts w:ascii="Times New Roman"/>
                <w:b w:val="false"/>
                <w:i w:val="false"/>
                <w:color w:val="000000"/>
                <w:sz w:val="20"/>
              </w:rPr>
              <w:t>субъектов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861" w:id="656"/>
    <w:p>
      <w:pPr>
        <w:spacing w:after="0"/>
        <w:ind w:left="0"/>
        <w:jc w:val="left"/>
      </w:pPr>
      <w:r>
        <w:rPr>
          <w:rFonts w:ascii="Times New Roman"/>
          <w:b/>
          <w:i w:val="false"/>
          <w:color w:val="000000"/>
        </w:rPr>
        <w:t xml:space="preserve"> Акт мониторинга качества и объема медицинских услуг скорой медицинской помощи и услуг, связанных с транспортировкой</w:t>
      </w:r>
      <w:r>
        <w:br/>
      </w:r>
      <w:r>
        <w:rPr>
          <w:rFonts w:ascii="Times New Roman"/>
          <w:b/>
          <w:i w:val="false"/>
          <w:color w:val="000000"/>
        </w:rPr>
        <w:t>квалифицированных специалистов и (или) больного санитарным транспортом</w:t>
      </w:r>
      <w:r>
        <w:br/>
      </w:r>
      <w:r>
        <w:rPr>
          <w:rFonts w:ascii="Times New Roman"/>
          <w:b/>
          <w:i w:val="false"/>
          <w:color w:val="000000"/>
        </w:rPr>
        <w:t>№______ от "___"_______________20____года</w:t>
      </w:r>
      <w:r>
        <w:br/>
      </w:r>
      <w:r>
        <w:rPr>
          <w:rFonts w:ascii="Times New Roman"/>
          <w:b/>
          <w:i w:val="false"/>
          <w:color w:val="000000"/>
        </w:rPr>
        <w:t>период с "__"____20__года по "__"____20__года</w:t>
      </w:r>
      <w:r>
        <w:br/>
      </w:r>
      <w:r>
        <w:rPr>
          <w:rFonts w:ascii="Times New Roman"/>
          <w:b/>
          <w:i w:val="false"/>
          <w:color w:val="000000"/>
        </w:rPr>
        <w:t>_____________________________________________________________________</w:t>
      </w:r>
      <w:r>
        <w:br/>
      </w:r>
      <w:r>
        <w:rPr>
          <w:rFonts w:ascii="Times New Roman"/>
          <w:b/>
          <w:i w:val="false"/>
          <w:color w:val="000000"/>
        </w:rPr>
        <w:t>(Наименование заказчика)</w:t>
      </w:r>
      <w:r>
        <w:br/>
      </w:r>
      <w:r>
        <w:rPr>
          <w:rFonts w:ascii="Times New Roman"/>
          <w:b/>
          <w:i w:val="false"/>
          <w:color w:val="000000"/>
        </w:rPr>
        <w:t>_____________________________________________________________________</w:t>
      </w:r>
      <w:r>
        <w:br/>
      </w:r>
      <w:r>
        <w:rPr>
          <w:rFonts w:ascii="Times New Roman"/>
          <w:b/>
          <w:i w:val="false"/>
          <w:color w:val="000000"/>
        </w:rPr>
        <w:t>(Наименование поставщика)</w:t>
      </w:r>
    </w:p>
    <w:bookmarkEnd w:id="6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09"/>
        <w:gridCol w:w="2776"/>
        <w:gridCol w:w="5527"/>
        <w:gridCol w:w="1044"/>
        <w:gridCol w:w="1044"/>
      </w:tblGrid>
      <w:tr>
        <w:trPr>
          <w:trHeight w:val="30" w:hRule="atLeast"/>
        </w:trPr>
        <w:tc>
          <w:tcPr>
            <w:tcW w:w="19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7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по Перечню</w:t>
            </w:r>
          </w:p>
        </w:tc>
        <w:tc>
          <w:tcPr>
            <w:tcW w:w="55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Подлежит к снятию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вызовов</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Реестр услуг скорой медицинской помощи, прошедших текущий мониторинг</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за отчетный период</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за предыдущие периоды</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дефектов, из них по видам:</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Необоснованная госпитализация</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Дефекты оформления медицинской документации</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Неподтвержденный случай оказания медицинской помощи (услуги)</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Необоснованное отклонение лечебно-диагностических мероприятий, оказания услуг от стандартов, правил в области здравоохранения/ клинических протоколов</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Длительность ожидания медицинских услуг</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Обоснованные жалобы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Летальный исход, не подлежащий оплате на уровне стационара/АПП/скорой помощи</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Привлечение медикаментов, медицинских изделий и денежных средств пациента при оказании медицинской помощи, входящей в ГОБМП/ОСМС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Реестр услуг скорой медицинской помощи, прошедших целевой мониторинг</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за отчетный период</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за предыдущие периоды</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дефектов, из них по видам:</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Необоснованная госпитализация</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Дефекты оформления медицинской документации</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Неподтвержденный случай оказания медицинской помощи (услуги)</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Необоснованное отклонение лечебно-диагностических мероприятий, оказания услуг от стандартов, правил в области здравоохранения/ клинических протоколов</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Длительность ожидания медицинских услуг</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Обоснованные жалобы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Летальный исход, не подлежащий оплате на уровне стационара/АПП/скорой помощи</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5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Привлечение медикаментов, медицинских изделий и денежных средств пациента при оказании медицинской помощи, входящей в ГОБМП/ОСМС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результатам мониторинга качества и объема медицинских услуг</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62" w:id="657"/>
    <w:p>
      <w:pPr>
        <w:spacing w:after="0"/>
        <w:ind w:left="0"/>
        <w:jc w:val="both"/>
      </w:pPr>
      <w:r>
        <w:rPr>
          <w:rFonts w:ascii="Times New Roman"/>
          <w:b w:val="false"/>
          <w:i w:val="false"/>
          <w:color w:val="000000"/>
          <w:sz w:val="28"/>
        </w:rPr>
        <w:t>
      Руководитель заказчика                                                       Должностное лицо заказчика</w:t>
      </w:r>
      <w:r>
        <w:br/>
      </w:r>
      <w:r>
        <w:rPr>
          <w:rFonts w:ascii="Times New Roman"/>
          <w:b w:val="false"/>
          <w:i w:val="false"/>
          <w:color w:val="000000"/>
          <w:sz w:val="28"/>
        </w:rPr>
        <w:t>(уполномоченное должностное лицо)                                                 ________________________________/_____________</w:t>
      </w:r>
      <w:r>
        <w:br/>
      </w:r>
      <w:r>
        <w:rPr>
          <w:rFonts w:ascii="Times New Roman"/>
          <w:b w:val="false"/>
          <w:i w:val="false"/>
          <w:color w:val="000000"/>
          <w:sz w:val="28"/>
        </w:rPr>
        <w:t>__________________________________/_____________                               (Фамилия, имя, отчество (при его наличии)/подпись)</w:t>
      </w:r>
      <w:r>
        <w:br/>
      </w:r>
      <w:r>
        <w:rPr>
          <w:rFonts w:ascii="Times New Roman"/>
          <w:b w:val="false"/>
          <w:i w:val="false"/>
          <w:color w:val="000000"/>
          <w:sz w:val="28"/>
        </w:rPr>
        <w:t>(Фамилия, имя, отчество (при его наличии)/подпись)                                           (для отчета на бумажном носителе)</w:t>
      </w:r>
      <w:r>
        <w:br/>
      </w:r>
      <w:r>
        <w:rPr>
          <w:rFonts w:ascii="Times New Roman"/>
          <w:b w:val="false"/>
          <w:i w:val="false"/>
          <w:color w:val="000000"/>
          <w:sz w:val="28"/>
        </w:rPr>
        <w:t xml:space="preserve">       (для отчета на бумажном носителе)</w:t>
      </w:r>
      <w:r>
        <w:br/>
      </w:r>
      <w:r>
        <w:rPr>
          <w:rFonts w:ascii="Times New Roman"/>
          <w:b w:val="false"/>
          <w:i w:val="false"/>
          <w:color w:val="000000"/>
          <w:sz w:val="28"/>
        </w:rPr>
        <w:t>Место печати (при наличии)/</w:t>
      </w:r>
      <w:r>
        <w:br/>
      </w:r>
      <w:r>
        <w:rPr>
          <w:rFonts w:ascii="Times New Roman"/>
          <w:b w:val="false"/>
          <w:i w:val="false"/>
          <w:color w:val="000000"/>
          <w:sz w:val="28"/>
        </w:rPr>
        <w:t>(для отчета на бумажном носителе)</w:t>
      </w:r>
      <w:r>
        <w:br/>
      </w:r>
      <w:r>
        <w:rPr>
          <w:rFonts w:ascii="Times New Roman"/>
          <w:b w:val="false"/>
          <w:i w:val="false"/>
          <w:color w:val="000000"/>
          <w:sz w:val="28"/>
        </w:rPr>
        <w:t>"_____"________________20___ года</w:t>
      </w:r>
    </w:p>
    <w:bookmarkEnd w:id="65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27</w:t>
            </w:r>
            <w:r>
              <w:br/>
            </w:r>
            <w:r>
              <w:rPr>
                <w:rFonts w:ascii="Times New Roman"/>
                <w:b w:val="false"/>
                <w:i w:val="false"/>
                <w:color w:val="000000"/>
                <w:sz w:val="20"/>
              </w:rPr>
              <w:t>к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16 марта 2020 года</w:t>
            </w:r>
            <w:r>
              <w:br/>
            </w:r>
            <w:r>
              <w:rPr>
                <w:rFonts w:ascii="Times New Roman"/>
                <w:b w:val="false"/>
                <w:i w:val="false"/>
                <w:color w:val="000000"/>
                <w:sz w:val="20"/>
              </w:rPr>
              <w:t>№ ҚР ДСМ-16/2020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57</w:t>
            </w:r>
            <w:r>
              <w:br/>
            </w:r>
            <w:r>
              <w:rPr>
                <w:rFonts w:ascii="Times New Roman"/>
                <w:b w:val="false"/>
                <w:i w:val="false"/>
                <w:color w:val="000000"/>
                <w:sz w:val="20"/>
              </w:rPr>
              <w:t>к Правилам оплаты услуг</w:t>
            </w:r>
            <w:r>
              <w:br/>
            </w:r>
            <w:r>
              <w:rPr>
                <w:rFonts w:ascii="Times New Roman"/>
                <w:b w:val="false"/>
                <w:i w:val="false"/>
                <w:color w:val="000000"/>
                <w:sz w:val="20"/>
              </w:rPr>
              <w:t>субъектов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866" w:id="658"/>
    <w:p>
      <w:pPr>
        <w:spacing w:after="0"/>
        <w:ind w:left="0"/>
        <w:jc w:val="left"/>
      </w:pPr>
      <w:r>
        <w:rPr>
          <w:rFonts w:ascii="Times New Roman"/>
          <w:b/>
          <w:i w:val="false"/>
          <w:color w:val="000000"/>
        </w:rPr>
        <w:t xml:space="preserve"> Информация о структуре расходов</w:t>
      </w:r>
      <w:r>
        <w:br/>
      </w:r>
      <w:r>
        <w:rPr>
          <w:rFonts w:ascii="Times New Roman"/>
          <w:b/>
          <w:i w:val="false"/>
          <w:color w:val="000000"/>
        </w:rPr>
        <w:t>при оказании скорой медицинской помощи</w:t>
      </w:r>
      <w:r>
        <w:br/>
      </w:r>
      <w:r>
        <w:rPr>
          <w:rFonts w:ascii="Times New Roman"/>
          <w:b/>
          <w:i w:val="false"/>
          <w:color w:val="000000"/>
        </w:rPr>
        <w:t>период с "___" _______ 20 ___ года по "___" _______ 20 ___ года</w:t>
      </w:r>
      <w:r>
        <w:br/>
      </w:r>
      <w:r>
        <w:rPr>
          <w:rFonts w:ascii="Times New Roman"/>
          <w:b/>
          <w:i w:val="false"/>
          <w:color w:val="000000"/>
        </w:rPr>
        <w:t>_____________________________________________________________________</w:t>
      </w:r>
      <w:r>
        <w:br/>
      </w:r>
      <w:r>
        <w:rPr>
          <w:rFonts w:ascii="Times New Roman"/>
          <w:b/>
          <w:i w:val="false"/>
          <w:color w:val="000000"/>
        </w:rPr>
        <w:t>(наименование поставщика)</w:t>
      </w:r>
    </w:p>
    <w:bookmarkEnd w:id="6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1"/>
        <w:gridCol w:w="2000"/>
        <w:gridCol w:w="1233"/>
        <w:gridCol w:w="723"/>
        <w:gridCol w:w="595"/>
        <w:gridCol w:w="747"/>
        <w:gridCol w:w="595"/>
        <w:gridCol w:w="748"/>
        <w:gridCol w:w="1453"/>
        <w:gridCol w:w="1234"/>
        <w:gridCol w:w="1125"/>
        <w:gridCol w:w="1016"/>
      </w:tblGrid>
      <w:tr>
        <w:trPr>
          <w:trHeight w:val="30" w:hRule="atLeast"/>
        </w:trPr>
        <w:tc>
          <w:tcPr>
            <w:tcW w:w="8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Кассовые расходы за прошедший год (тыс. тенге)</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бюджетных средств на отчетный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Кассовые расходы по нарастанию за отчетный период (тыс.тенге)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 за отчетный месяц (тыс.тенге)</w:t>
            </w:r>
          </w:p>
        </w:tc>
        <w:tc>
          <w:tcPr>
            <w:tcW w:w="1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Фактические расходы по нарастанию за отчетный период (тыс.тенге)</w:t>
            </w:r>
          </w:p>
        </w:tc>
        <w:tc>
          <w:tcPr>
            <w:tcW w:w="12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фактических расходов от кассовых расходов (тыс.тенге)</w:t>
            </w:r>
          </w:p>
        </w:tc>
        <w:tc>
          <w:tcPr>
            <w:tcW w:w="1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Кредиторская задолженность по нарастанию (тыс. тенге)</w:t>
            </w:r>
          </w:p>
        </w:tc>
        <w:tc>
          <w:tcPr>
            <w:tcW w:w="10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Дебиторская задолженность по нарастанию (тыс.тенге)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 аванс</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 аванс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8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0А</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фактических расходов от кассовых за позапрошлый год, тыс.тенге</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фактических расходов от кассовых за прошлый год, тыс.тенге</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0Б</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средств на расчетном счету</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средств, всего:</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скорой медицинской помощи всего:</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Скорой медицинской помощи</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тромболитической терапии</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медицинской помощи по договору соисполнителя</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0Г</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расходов</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ТЕКУЩИЕ РАСХОДЫ:</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Заработная плата всего:</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труда</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врачебный персонал и провизоры</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медицинский и фармацевтический персонал</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младший медицинский персонал</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персонал</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денежные выплаты (премии и дифференцированная оплата, единовременное пособие к отпуску, материальная помощь)</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врачебный персонал и провизоры</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медицинский и фармацевтический персонал</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младший медицинский персонал</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персонал</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и другие обязательства в бюджет всего:</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налог</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Социальные отчисления в Государственный фонд социального страхования</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Отчисления на обязательное социальное медицинское страхование</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товаров всего:</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продуктов питания</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медикаментов и прочих медицинских изделий</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прочих товаров</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мягкий инвентарь</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лечебных низкобелковых продуктов и продуктов с низким содержанием фенилаланина</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адаптированных заменителей грудного молока</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Коммунальные и прочие услуги, всего:</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коммунальных услуг</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горячую, холодную воду, канализацию</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газ, электроэнергию</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теплоэнергию</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услуг связи</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услуги и работы</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повышение квалификации и переподготовку кадров</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услуги по обеспечению питания</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оплата услуг по договору соисполнения</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текущий ремонт зданий, сооружений и оборудования</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аренду</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текущие затраты, всего:</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Командировки и служебные разъезды внутри страны</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на повышение квалификации и переподготовку кадров организаций здравоохранения</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Командировки и служебные разъезды за пределы страны</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на повышение квалификации и переподготовку кадров организаций здравоохранения</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текущие затраты</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Лизинговые платежи</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ОСНОВНЫХ СРЕДСТВ</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67" w:id="659"/>
    <w:p>
      <w:pPr>
        <w:spacing w:after="0"/>
        <w:ind w:left="0"/>
        <w:jc w:val="both"/>
      </w:pPr>
      <w:r>
        <w:rPr>
          <w:rFonts w:ascii="Times New Roman"/>
          <w:b w:val="false"/>
          <w:i w:val="false"/>
          <w:color w:val="000000"/>
          <w:sz w:val="28"/>
        </w:rPr>
        <w:t>
      Руководитель поставщика</w:t>
      </w:r>
      <w:r>
        <w:br/>
      </w:r>
      <w:r>
        <w:rPr>
          <w:rFonts w:ascii="Times New Roman"/>
          <w:b w:val="false"/>
          <w:i w:val="false"/>
          <w:color w:val="000000"/>
          <w:sz w:val="28"/>
        </w:rPr>
        <w:t>(уполномоченное должностное лицо): 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Главный бухгалтер поставщика:____________________________ /______________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Место печати (при наличии) (для документа на бумажном носителе)</w:t>
      </w:r>
      <w:r>
        <w:br/>
      </w:r>
      <w:r>
        <w:rPr>
          <w:rFonts w:ascii="Times New Roman"/>
          <w:b w:val="false"/>
          <w:i w:val="false"/>
          <w:color w:val="000000"/>
          <w:sz w:val="28"/>
        </w:rPr>
        <w:t>"_____"_________20___ года</w:t>
      </w:r>
    </w:p>
    <w:bookmarkEnd w:id="6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28</w:t>
            </w:r>
            <w:r>
              <w:br/>
            </w:r>
            <w:r>
              <w:rPr>
                <w:rFonts w:ascii="Times New Roman"/>
                <w:b w:val="false"/>
                <w:i w:val="false"/>
                <w:color w:val="000000"/>
                <w:sz w:val="20"/>
              </w:rPr>
              <w:t>к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16 марта 2020 года</w:t>
            </w:r>
            <w:r>
              <w:br/>
            </w:r>
            <w:r>
              <w:rPr>
                <w:rFonts w:ascii="Times New Roman"/>
                <w:b w:val="false"/>
                <w:i w:val="false"/>
                <w:color w:val="000000"/>
                <w:sz w:val="20"/>
              </w:rPr>
              <w:t>№ ҚР ДСМ-16/2020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61</w:t>
            </w:r>
            <w:r>
              <w:br/>
            </w:r>
            <w:r>
              <w:rPr>
                <w:rFonts w:ascii="Times New Roman"/>
                <w:b w:val="false"/>
                <w:i w:val="false"/>
                <w:color w:val="000000"/>
                <w:sz w:val="20"/>
              </w:rPr>
              <w:t>к Правилам оплаты услуг</w:t>
            </w:r>
            <w:r>
              <w:br/>
            </w:r>
            <w:r>
              <w:rPr>
                <w:rFonts w:ascii="Times New Roman"/>
                <w:b w:val="false"/>
                <w:i w:val="false"/>
                <w:color w:val="000000"/>
                <w:sz w:val="20"/>
              </w:rPr>
              <w:t>субъектов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871" w:id="660"/>
    <w:p>
      <w:pPr>
        <w:spacing w:after="0"/>
        <w:ind w:left="0"/>
        <w:jc w:val="left"/>
      </w:pPr>
      <w:r>
        <w:rPr>
          <w:rFonts w:ascii="Times New Roman"/>
          <w:b/>
          <w:i w:val="false"/>
          <w:color w:val="000000"/>
        </w:rPr>
        <w:t xml:space="preserve"> Акт оказанных услуг</w:t>
      </w:r>
      <w:r>
        <w:br/>
      </w:r>
      <w:r>
        <w:rPr>
          <w:rFonts w:ascii="Times New Roman"/>
          <w:b/>
          <w:i w:val="false"/>
          <w:color w:val="000000"/>
        </w:rPr>
        <w:t>скорой медицинской помощи и медицинской помощи, связанной с транспортировкой квалифицированных специалистов и</w:t>
      </w:r>
      <w:r>
        <w:br/>
      </w:r>
      <w:r>
        <w:rPr>
          <w:rFonts w:ascii="Times New Roman"/>
          <w:b/>
          <w:i w:val="false"/>
          <w:color w:val="000000"/>
        </w:rPr>
        <w:t>(или) больного санитарным транспортом</w:t>
      </w:r>
      <w:r>
        <w:br/>
      </w:r>
      <w:r>
        <w:rPr>
          <w:rFonts w:ascii="Times New Roman"/>
          <w:b/>
          <w:i w:val="false"/>
          <w:color w:val="000000"/>
        </w:rPr>
        <w:t>№_______ от "___" _________ 20 ___ года</w:t>
      </w:r>
      <w:r>
        <w:br/>
      </w:r>
      <w:r>
        <w:rPr>
          <w:rFonts w:ascii="Times New Roman"/>
          <w:b/>
          <w:i w:val="false"/>
          <w:color w:val="000000"/>
        </w:rPr>
        <w:t>период с "___" _________ 20 ___ года по "___" _________ 20 ___ год</w:t>
      </w:r>
      <w:r>
        <w:br/>
      </w:r>
      <w:r>
        <w:rPr>
          <w:rFonts w:ascii="Times New Roman"/>
          <w:b/>
          <w:i w:val="false"/>
          <w:color w:val="000000"/>
        </w:rPr>
        <w:t>по Договору № ____ от "___" _________ 20 ___ года</w:t>
      </w:r>
    </w:p>
    <w:bookmarkEnd w:id="660"/>
    <w:bookmarkStart w:name="z872" w:id="661"/>
    <w:p>
      <w:pPr>
        <w:spacing w:after="0"/>
        <w:ind w:left="0"/>
        <w:jc w:val="both"/>
      </w:pPr>
      <w:r>
        <w:rPr>
          <w:rFonts w:ascii="Times New Roman"/>
          <w:b w:val="false"/>
          <w:i w:val="false"/>
          <w:color w:val="000000"/>
          <w:sz w:val="28"/>
        </w:rPr>
        <w:t>
      Источник финансирования: ___________________________________________</w:t>
      </w:r>
    </w:p>
    <w:bookmarkEnd w:id="661"/>
    <w:bookmarkStart w:name="z873" w:id="662"/>
    <w:p>
      <w:pPr>
        <w:spacing w:after="0"/>
        <w:ind w:left="0"/>
        <w:jc w:val="both"/>
      </w:pPr>
      <w:r>
        <w:rPr>
          <w:rFonts w:ascii="Times New Roman"/>
          <w:b w:val="false"/>
          <w:i w:val="false"/>
          <w:color w:val="000000"/>
          <w:sz w:val="28"/>
        </w:rPr>
        <w:t>
      Наименование поставщика: __________________________________________</w:t>
      </w:r>
    </w:p>
    <w:bookmarkEnd w:id="662"/>
    <w:bookmarkStart w:name="z874" w:id="663"/>
    <w:p>
      <w:pPr>
        <w:spacing w:after="0"/>
        <w:ind w:left="0"/>
        <w:jc w:val="both"/>
      </w:pPr>
      <w:r>
        <w:rPr>
          <w:rFonts w:ascii="Times New Roman"/>
          <w:b w:val="false"/>
          <w:i w:val="false"/>
          <w:color w:val="000000"/>
          <w:sz w:val="28"/>
        </w:rPr>
        <w:t>
      Наименование бюджетной программы: ________________________________</w:t>
      </w:r>
    </w:p>
    <w:bookmarkEnd w:id="663"/>
    <w:bookmarkStart w:name="z875" w:id="664"/>
    <w:p>
      <w:pPr>
        <w:spacing w:after="0"/>
        <w:ind w:left="0"/>
        <w:jc w:val="both"/>
      </w:pPr>
      <w:r>
        <w:rPr>
          <w:rFonts w:ascii="Times New Roman"/>
          <w:b w:val="false"/>
          <w:i w:val="false"/>
          <w:color w:val="000000"/>
          <w:sz w:val="28"/>
        </w:rPr>
        <w:t>
      Наименование бюджетной подпрограммы:_____________________________</w:t>
      </w:r>
    </w:p>
    <w:bookmarkEnd w:id="664"/>
    <w:bookmarkStart w:name="z876" w:id="665"/>
    <w:p>
      <w:pPr>
        <w:spacing w:after="0"/>
        <w:ind w:left="0"/>
        <w:jc w:val="both"/>
      </w:pPr>
      <w:r>
        <w:rPr>
          <w:rFonts w:ascii="Times New Roman"/>
          <w:b w:val="false"/>
          <w:i w:val="false"/>
          <w:color w:val="000000"/>
          <w:sz w:val="28"/>
        </w:rPr>
        <w:t>
      Общая сумма по Договору ________________________________________тенге</w:t>
      </w:r>
    </w:p>
    <w:bookmarkEnd w:id="665"/>
    <w:bookmarkStart w:name="z877" w:id="666"/>
    <w:p>
      <w:pPr>
        <w:spacing w:after="0"/>
        <w:ind w:left="0"/>
        <w:jc w:val="both"/>
      </w:pPr>
      <w:r>
        <w:rPr>
          <w:rFonts w:ascii="Times New Roman"/>
          <w:b w:val="false"/>
          <w:i w:val="false"/>
          <w:color w:val="000000"/>
          <w:sz w:val="28"/>
        </w:rPr>
        <w:t>
      Общая сумма выплаченного аванса: _____________________________________ тенге</w:t>
      </w:r>
    </w:p>
    <w:bookmarkEnd w:id="666"/>
    <w:bookmarkStart w:name="z878" w:id="667"/>
    <w:p>
      <w:pPr>
        <w:spacing w:after="0"/>
        <w:ind w:left="0"/>
        <w:jc w:val="both"/>
      </w:pPr>
      <w:r>
        <w:rPr>
          <w:rFonts w:ascii="Times New Roman"/>
          <w:b w:val="false"/>
          <w:i w:val="false"/>
          <w:color w:val="000000"/>
          <w:sz w:val="28"/>
        </w:rPr>
        <w:t>
      Общая сумма выплаченного аванса в декабре: ______________________ тенге</w:t>
      </w:r>
    </w:p>
    <w:bookmarkEnd w:id="667"/>
    <w:bookmarkStart w:name="z879" w:id="668"/>
    <w:p>
      <w:pPr>
        <w:spacing w:after="0"/>
        <w:ind w:left="0"/>
        <w:jc w:val="both"/>
      </w:pPr>
      <w:r>
        <w:rPr>
          <w:rFonts w:ascii="Times New Roman"/>
          <w:b w:val="false"/>
          <w:i w:val="false"/>
          <w:color w:val="000000"/>
          <w:sz w:val="28"/>
        </w:rPr>
        <w:t>
      Общая стоимость оплаченных работ (оказанных услуг): ________________________тенге</w:t>
      </w:r>
    </w:p>
    <w:bookmarkEnd w:id="668"/>
    <w:bookmarkStart w:name="z880" w:id="669"/>
    <w:p>
      <w:pPr>
        <w:spacing w:after="0"/>
        <w:ind w:left="0"/>
        <w:jc w:val="both"/>
      </w:pPr>
      <w:r>
        <w:rPr>
          <w:rFonts w:ascii="Times New Roman"/>
          <w:b w:val="false"/>
          <w:i w:val="false"/>
          <w:color w:val="000000"/>
          <w:sz w:val="28"/>
        </w:rPr>
        <w:t>
      Общая стоимость исполненных работ (оказанных услуг):________________________тенге</w:t>
      </w:r>
    </w:p>
    <w:bookmarkEnd w:id="669"/>
    <w:bookmarkStart w:name="z881" w:id="670"/>
    <w:p>
      <w:pPr>
        <w:spacing w:after="0"/>
        <w:ind w:left="0"/>
        <w:jc w:val="both"/>
      </w:pPr>
      <w:r>
        <w:rPr>
          <w:rFonts w:ascii="Times New Roman"/>
          <w:b w:val="false"/>
          <w:i w:val="false"/>
          <w:color w:val="000000"/>
          <w:sz w:val="28"/>
        </w:rPr>
        <w:t>
      Таблица № 1. Расчет суммы, принятой к оплате за оказание скорой медицинской помощи и медицинской помощи, связанной с транспортировкой квалифицированных специалистов и (или) больного санитарным транспортом</w:t>
      </w:r>
    </w:p>
    <w:bookmarkEnd w:id="6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64"/>
        <w:gridCol w:w="3489"/>
        <w:gridCol w:w="3123"/>
        <w:gridCol w:w="3124"/>
      </w:tblGrid>
      <w:tr>
        <w:trPr>
          <w:trHeight w:val="30"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работ (услуг)</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 тенге</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к оплате, тенге</w:t>
            </w:r>
          </w:p>
        </w:tc>
      </w:tr>
      <w:tr>
        <w:trPr>
          <w:trHeight w:val="30"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Скорая медицинская помощь </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тромболитической терапии</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82" w:id="671"/>
    <w:p>
      <w:pPr>
        <w:spacing w:after="0"/>
        <w:ind w:left="0"/>
        <w:jc w:val="both"/>
      </w:pPr>
      <w:r>
        <w:rPr>
          <w:rFonts w:ascii="Times New Roman"/>
          <w:b w:val="false"/>
          <w:i w:val="false"/>
          <w:color w:val="000000"/>
          <w:sz w:val="28"/>
        </w:rPr>
        <w:t>
      Таблица № 2. Сумма иных выплат/вычетов</w:t>
      </w:r>
    </w:p>
    <w:bookmarkEnd w:id="6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51"/>
        <w:gridCol w:w="2544"/>
        <w:gridCol w:w="3252"/>
        <w:gridCol w:w="3253"/>
      </w:tblGrid>
      <w:tr>
        <w:trPr>
          <w:trHeight w:val="30" w:hRule="atLeast"/>
        </w:trPr>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выплаты, тенге</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вычета, тенге</w:t>
            </w:r>
          </w:p>
        </w:tc>
      </w:tr>
      <w:tr>
        <w:trPr>
          <w:trHeight w:val="30" w:hRule="atLeast"/>
        </w:trPr>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83" w:id="672"/>
    <w:p>
      <w:pPr>
        <w:spacing w:after="0"/>
        <w:ind w:left="0"/>
        <w:jc w:val="both"/>
      </w:pPr>
      <w:r>
        <w:rPr>
          <w:rFonts w:ascii="Times New Roman"/>
          <w:b w:val="false"/>
          <w:i w:val="false"/>
          <w:color w:val="000000"/>
          <w:sz w:val="28"/>
        </w:rPr>
        <w:t>
      Всего принято к оплате: ______________________________ тенге</w:t>
      </w:r>
    </w:p>
    <w:bookmarkEnd w:id="672"/>
    <w:bookmarkStart w:name="z884" w:id="673"/>
    <w:p>
      <w:pPr>
        <w:spacing w:after="0"/>
        <w:ind w:left="0"/>
        <w:jc w:val="both"/>
      </w:pPr>
      <w:r>
        <w:rPr>
          <w:rFonts w:ascii="Times New Roman"/>
          <w:b w:val="false"/>
          <w:i w:val="false"/>
          <w:color w:val="000000"/>
          <w:sz w:val="28"/>
        </w:rPr>
        <w:t>
      1. удержанная сумма: _____________ тенге, из них:</w:t>
      </w:r>
    </w:p>
    <w:bookmarkEnd w:id="673"/>
    <w:bookmarkStart w:name="z885" w:id="674"/>
    <w:p>
      <w:pPr>
        <w:spacing w:after="0"/>
        <w:ind w:left="0"/>
        <w:jc w:val="both"/>
      </w:pPr>
      <w:r>
        <w:rPr>
          <w:rFonts w:ascii="Times New Roman"/>
          <w:b w:val="false"/>
          <w:i w:val="false"/>
          <w:color w:val="000000"/>
          <w:sz w:val="28"/>
        </w:rPr>
        <w:t>
      1.1. по результатам мониторинга качества и объема: _____________ тенге;</w:t>
      </w:r>
    </w:p>
    <w:bookmarkEnd w:id="674"/>
    <w:bookmarkStart w:name="z886" w:id="675"/>
    <w:p>
      <w:pPr>
        <w:spacing w:after="0"/>
        <w:ind w:left="0"/>
        <w:jc w:val="both"/>
      </w:pPr>
      <w:r>
        <w:rPr>
          <w:rFonts w:ascii="Times New Roman"/>
          <w:b w:val="false"/>
          <w:i w:val="false"/>
          <w:color w:val="000000"/>
          <w:sz w:val="28"/>
        </w:rPr>
        <w:t>
      2. сумма снятая: ____________ тенге / принятая: ___________ тенге, из них:</w:t>
      </w:r>
    </w:p>
    <w:bookmarkEnd w:id="675"/>
    <w:bookmarkStart w:name="z887" w:id="676"/>
    <w:p>
      <w:pPr>
        <w:spacing w:after="0"/>
        <w:ind w:left="0"/>
        <w:jc w:val="both"/>
      </w:pPr>
      <w:r>
        <w:rPr>
          <w:rFonts w:ascii="Times New Roman"/>
          <w:b w:val="false"/>
          <w:i w:val="false"/>
          <w:color w:val="000000"/>
          <w:sz w:val="28"/>
        </w:rPr>
        <w:t>
      2.1. выплаты: _____________ тенге,</w:t>
      </w:r>
    </w:p>
    <w:bookmarkEnd w:id="676"/>
    <w:bookmarkStart w:name="z888" w:id="677"/>
    <w:p>
      <w:pPr>
        <w:spacing w:after="0"/>
        <w:ind w:left="0"/>
        <w:jc w:val="both"/>
      </w:pPr>
      <w:r>
        <w:rPr>
          <w:rFonts w:ascii="Times New Roman"/>
          <w:b w:val="false"/>
          <w:i w:val="false"/>
          <w:color w:val="000000"/>
          <w:sz w:val="28"/>
        </w:rPr>
        <w:t>
      2.2. вычеты: _____________ тенге.</w:t>
      </w:r>
    </w:p>
    <w:bookmarkEnd w:id="677"/>
    <w:bookmarkStart w:name="z889" w:id="678"/>
    <w:p>
      <w:pPr>
        <w:spacing w:after="0"/>
        <w:ind w:left="0"/>
        <w:jc w:val="both"/>
      </w:pPr>
      <w:r>
        <w:rPr>
          <w:rFonts w:ascii="Times New Roman"/>
          <w:b w:val="false"/>
          <w:i w:val="false"/>
          <w:color w:val="000000"/>
          <w:sz w:val="28"/>
        </w:rPr>
        <w:t>
      Сумма к удержанию ранее выплаченного аванса: _____________ тенге;</w:t>
      </w:r>
    </w:p>
    <w:bookmarkEnd w:id="678"/>
    <w:bookmarkStart w:name="z890" w:id="679"/>
    <w:p>
      <w:pPr>
        <w:spacing w:after="0"/>
        <w:ind w:left="0"/>
        <w:jc w:val="both"/>
      </w:pPr>
      <w:r>
        <w:rPr>
          <w:rFonts w:ascii="Times New Roman"/>
          <w:b w:val="false"/>
          <w:i w:val="false"/>
          <w:color w:val="000000"/>
          <w:sz w:val="28"/>
        </w:rPr>
        <w:t>
      Остаток ранее выплаченного аванса, который подлежит к удержанию в следующий период: _____________ тенге;</w:t>
      </w:r>
    </w:p>
    <w:bookmarkEnd w:id="679"/>
    <w:bookmarkStart w:name="z891" w:id="680"/>
    <w:p>
      <w:pPr>
        <w:spacing w:after="0"/>
        <w:ind w:left="0"/>
        <w:jc w:val="both"/>
      </w:pPr>
      <w:r>
        <w:rPr>
          <w:rFonts w:ascii="Times New Roman"/>
          <w:b w:val="false"/>
          <w:i w:val="false"/>
          <w:color w:val="000000"/>
          <w:sz w:val="28"/>
        </w:rPr>
        <w:t>
      Итого начислено к перечислению: _____________ тенге;</w:t>
      </w:r>
    </w:p>
    <w:bookmarkEnd w:id="680"/>
    <w:tbl>
      <w:tblPr>
        <w:tblW w:w="0" w:type="auto"/>
        <w:tblCellSpacing w:w="0" w:type="auto"/>
        <w:tblBorders>
          <w:top w:val="none"/>
          <w:left w:val="none"/>
          <w:bottom w:val="none"/>
          <w:right w:val="none"/>
          <w:insideH w:val="none"/>
          <w:insideV w:val="none"/>
        </w:tblBorders>
      </w:tblPr>
      <w:tblGrid>
        <w:gridCol w:w="6002"/>
        <w:gridCol w:w="50"/>
        <w:gridCol w:w="6248"/>
      </w:tblGrid>
      <w:tr>
        <w:trPr>
          <w:trHeight w:val="30" w:hRule="atLeast"/>
        </w:trPr>
        <w:tc>
          <w:tcPr>
            <w:tcW w:w="6002" w:type="dxa"/>
            <w:tcBorders/>
            <w:tcMar>
              <w:top w:w="15" w:type="dxa"/>
              <w:left w:w="15" w:type="dxa"/>
              <w:bottom w:w="15" w:type="dxa"/>
              <w:right w:w="15" w:type="dxa"/>
            </w:tcMar>
            <w:vAlign w:val="center"/>
          </w:tcPr>
          <w:bookmarkStart w:name="z892" w:id="681"/>
          <w:p>
            <w:pPr>
              <w:spacing w:after="20"/>
              <w:ind w:left="20"/>
              <w:jc w:val="both"/>
            </w:pPr>
            <w:r>
              <w:rPr>
                <w:rFonts w:ascii="Times New Roman"/>
                <w:b w:val="false"/>
                <w:i w:val="false"/>
                <w:color w:val="000000"/>
                <w:sz w:val="20"/>
              </w:rPr>
              <w:t>
Заказчик :__________________________</w:t>
            </w:r>
            <w:r>
              <w:br/>
            </w:r>
            <w:r>
              <w:rPr>
                <w:rFonts w:ascii="Times New Roman"/>
                <w:b w:val="false"/>
                <w:i w:val="false"/>
                <w:color w:val="000000"/>
                <w:sz w:val="20"/>
              </w:rPr>
              <w:t>
</w:t>
            </w:r>
            <w:r>
              <w:rPr>
                <w:rFonts w:ascii="Times New Roman"/>
                <w:b w:val="false"/>
                <w:i w:val="false"/>
                <w:color w:val="000000"/>
                <w:sz w:val="20"/>
              </w:rPr>
              <w:t>(наименование заказчика)</w:t>
            </w:r>
            <w:r>
              <w:br/>
            </w:r>
            <w:r>
              <w:rPr>
                <w:rFonts w:ascii="Times New Roman"/>
                <w:b w:val="false"/>
                <w:i w:val="false"/>
                <w:color w:val="000000"/>
                <w:sz w:val="20"/>
              </w:rPr>
              <w:t>
</w:t>
            </w:r>
          </w:p>
          <w:bookmarkEnd w:id="681"/>
          <w:bookmarkStart w:name="z894" w:id="682"/>
          <w:p>
            <w:pPr>
              <w:spacing w:after="20"/>
              <w:ind w:left="20"/>
              <w:jc w:val="both"/>
            </w:pPr>
            <w:r>
              <w:rPr>
                <w:rFonts w:ascii="Times New Roman"/>
                <w:b w:val="false"/>
                <w:i w:val="false"/>
                <w:color w:val="000000"/>
                <w:sz w:val="20"/>
              </w:rPr>
              <w:t>
Адрес: ____________________________</w:t>
            </w:r>
            <w:r>
              <w:br/>
            </w:r>
            <w:r>
              <w:rPr>
                <w:rFonts w:ascii="Times New Roman"/>
                <w:b w:val="false"/>
                <w:i w:val="false"/>
                <w:color w:val="000000"/>
                <w:sz w:val="20"/>
              </w:rPr>
              <w:t>
</w:t>
            </w:r>
            <w:r>
              <w:rPr>
                <w:rFonts w:ascii="Times New Roman"/>
                <w:b w:val="false"/>
                <w:i w:val="false"/>
                <w:color w:val="000000"/>
                <w:sz w:val="20"/>
              </w:rPr>
              <w:t>БИН: _____________________________</w:t>
            </w:r>
            <w:r>
              <w:br/>
            </w:r>
            <w:r>
              <w:rPr>
                <w:rFonts w:ascii="Times New Roman"/>
                <w:b w:val="false"/>
                <w:i w:val="false"/>
                <w:color w:val="000000"/>
                <w:sz w:val="20"/>
              </w:rPr>
              <w:t>
</w:t>
            </w:r>
            <w:r>
              <w:rPr>
                <w:rFonts w:ascii="Times New Roman"/>
                <w:b w:val="false"/>
                <w:i w:val="false"/>
                <w:color w:val="000000"/>
                <w:sz w:val="20"/>
              </w:rPr>
              <w:t>ИИК: ____________________________</w:t>
            </w:r>
            <w:r>
              <w:br/>
            </w:r>
            <w:r>
              <w:rPr>
                <w:rFonts w:ascii="Times New Roman"/>
                <w:b w:val="false"/>
                <w:i w:val="false"/>
                <w:color w:val="000000"/>
                <w:sz w:val="20"/>
              </w:rPr>
              <w:t>
</w:t>
            </w:r>
            <w:r>
              <w:rPr>
                <w:rFonts w:ascii="Times New Roman"/>
                <w:b w:val="false"/>
                <w:i w:val="false"/>
                <w:color w:val="000000"/>
                <w:sz w:val="20"/>
              </w:rPr>
              <w:t>БИК: 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w:t>
            </w:r>
            <w:r>
              <w:br/>
            </w:r>
            <w:r>
              <w:rPr>
                <w:rFonts w:ascii="Times New Roman"/>
                <w:b w:val="false"/>
                <w:i w:val="false"/>
                <w:color w:val="000000"/>
                <w:sz w:val="20"/>
              </w:rPr>
              <w:t>
</w:t>
            </w:r>
            <w:r>
              <w:rPr>
                <w:rFonts w:ascii="Times New Roman"/>
                <w:b w:val="false"/>
                <w:i w:val="false"/>
                <w:color w:val="000000"/>
                <w:sz w:val="20"/>
              </w:rPr>
              <w:t>(наименование бенефициара)</w:t>
            </w:r>
            <w:r>
              <w:br/>
            </w:r>
            <w:r>
              <w:rPr>
                <w:rFonts w:ascii="Times New Roman"/>
                <w:b w:val="false"/>
                <w:i w:val="false"/>
                <w:color w:val="000000"/>
                <w:sz w:val="20"/>
              </w:rPr>
              <w:t>
</w:t>
            </w:r>
            <w:r>
              <w:rPr>
                <w:rFonts w:ascii="Times New Roman"/>
                <w:b w:val="false"/>
                <w:i w:val="false"/>
                <w:color w:val="000000"/>
                <w:sz w:val="20"/>
              </w:rPr>
              <w:t>КБЕ: _____________________________</w:t>
            </w:r>
            <w:r>
              <w:br/>
            </w:r>
            <w:r>
              <w:rPr>
                <w:rFonts w:ascii="Times New Roman"/>
                <w:b w:val="false"/>
                <w:i w:val="false"/>
                <w:color w:val="000000"/>
                <w:sz w:val="20"/>
              </w:rPr>
              <w:t>
</w:t>
            </w:r>
            <w:r>
              <w:rPr>
                <w:rFonts w:ascii="Times New Roman"/>
                <w:b w:val="false"/>
                <w:i w:val="false"/>
                <w:color w:val="000000"/>
                <w:sz w:val="20"/>
              </w:rPr>
              <w:t>Руководитель:</w:t>
            </w:r>
            <w:r>
              <w:br/>
            </w:r>
            <w:r>
              <w:rPr>
                <w:rFonts w:ascii="Times New Roman"/>
                <w:b w:val="false"/>
                <w:i w:val="false"/>
                <w:color w:val="000000"/>
                <w:sz w:val="20"/>
              </w:rPr>
              <w:t>
</w:t>
            </w:r>
            <w:r>
              <w:rPr>
                <w:rFonts w:ascii="Times New Roman"/>
                <w:b w:val="false"/>
                <w:i w:val="false"/>
                <w:color w:val="000000"/>
                <w:sz w:val="20"/>
              </w:rPr>
              <w:t>_____________________/_____________</w:t>
            </w:r>
            <w:r>
              <w:br/>
            </w:r>
            <w:r>
              <w:rPr>
                <w:rFonts w:ascii="Times New Roman"/>
                <w:b w:val="false"/>
                <w:i w:val="false"/>
                <w:color w:val="000000"/>
                <w:sz w:val="20"/>
              </w:rPr>
              <w:t>
</w:t>
            </w:r>
            <w:r>
              <w:rPr>
                <w:rFonts w:ascii="Times New Roman"/>
                <w:b w:val="false"/>
                <w:i w:val="false"/>
                <w:color w:val="000000"/>
                <w:sz w:val="20"/>
              </w:rPr>
              <w:t xml:space="preserve">(Фамилия, имя, отчество (при его наличии) /подпись) </w:t>
            </w:r>
            <w:r>
              <w:br/>
            </w:r>
            <w:r>
              <w:rPr>
                <w:rFonts w:ascii="Times New Roman"/>
                <w:b w:val="false"/>
                <w:i w:val="false"/>
                <w:color w:val="000000"/>
                <w:sz w:val="20"/>
              </w:rPr>
              <w:t>
</w:t>
            </w:r>
            <w:r>
              <w:rPr>
                <w:rFonts w:ascii="Times New Roman"/>
                <w:b w:val="false"/>
                <w:i w:val="false"/>
                <w:color w:val="000000"/>
                <w:sz w:val="20"/>
              </w:rPr>
              <w:t>(для акта на бумажном носителе)</w:t>
            </w:r>
            <w:r>
              <w:br/>
            </w:r>
            <w:r>
              <w:rPr>
                <w:rFonts w:ascii="Times New Roman"/>
                <w:b w:val="false"/>
                <w:i w:val="false"/>
                <w:color w:val="000000"/>
                <w:sz w:val="20"/>
              </w:rPr>
              <w:t>
</w:t>
            </w:r>
            <w:r>
              <w:rPr>
                <w:rFonts w:ascii="Times New Roman"/>
                <w:b w:val="false"/>
                <w:i w:val="false"/>
                <w:color w:val="000000"/>
                <w:sz w:val="20"/>
              </w:rPr>
              <w:t>Место печати (при наличии)</w:t>
            </w:r>
            <w:r>
              <w:br/>
            </w:r>
            <w:r>
              <w:rPr>
                <w:rFonts w:ascii="Times New Roman"/>
                <w:b w:val="false"/>
                <w:i w:val="false"/>
                <w:color w:val="000000"/>
                <w:sz w:val="20"/>
              </w:rPr>
              <w:t>
(для акта на бумажном носителе)</w:t>
            </w:r>
          </w:p>
          <w:bookmarkEnd w:id="682"/>
        </w:tc>
        <w:tc>
          <w:tcPr>
            <w:tcW w:w="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8" w:type="dxa"/>
            <w:tcBorders/>
            <w:tcMar>
              <w:top w:w="15" w:type="dxa"/>
              <w:left w:w="15" w:type="dxa"/>
              <w:bottom w:w="15" w:type="dxa"/>
              <w:right w:w="15" w:type="dxa"/>
            </w:tcMar>
            <w:vAlign w:val="center"/>
          </w:tcPr>
          <w:bookmarkStart w:name="z906" w:id="683"/>
          <w:p>
            <w:pPr>
              <w:spacing w:after="20"/>
              <w:ind w:left="20"/>
              <w:jc w:val="both"/>
            </w:pPr>
            <w:r>
              <w:rPr>
                <w:rFonts w:ascii="Times New Roman"/>
                <w:b w:val="false"/>
                <w:i w:val="false"/>
                <w:color w:val="000000"/>
                <w:sz w:val="20"/>
              </w:rPr>
              <w:t>
Поставщик:___________________________</w:t>
            </w:r>
            <w:r>
              <w:br/>
            </w:r>
            <w:r>
              <w:rPr>
                <w:rFonts w:ascii="Times New Roman"/>
                <w:b w:val="false"/>
                <w:i w:val="false"/>
                <w:color w:val="000000"/>
                <w:sz w:val="20"/>
              </w:rPr>
              <w:t>
</w:t>
            </w:r>
            <w:r>
              <w:rPr>
                <w:rFonts w:ascii="Times New Roman"/>
                <w:b w:val="false"/>
                <w:i w:val="false"/>
                <w:color w:val="000000"/>
                <w:sz w:val="20"/>
              </w:rPr>
              <w:t>(наименование поставщика)</w:t>
            </w:r>
            <w:r>
              <w:br/>
            </w:r>
            <w:r>
              <w:rPr>
                <w:rFonts w:ascii="Times New Roman"/>
                <w:b w:val="false"/>
                <w:i w:val="false"/>
                <w:color w:val="000000"/>
                <w:sz w:val="20"/>
              </w:rPr>
              <w:t>
</w:t>
            </w:r>
          </w:p>
          <w:bookmarkEnd w:id="683"/>
          <w:bookmarkStart w:name="z908" w:id="684"/>
          <w:p>
            <w:pPr>
              <w:spacing w:after="20"/>
              <w:ind w:left="20"/>
              <w:jc w:val="both"/>
            </w:pPr>
            <w:r>
              <w:rPr>
                <w:rFonts w:ascii="Times New Roman"/>
                <w:b w:val="false"/>
                <w:i w:val="false"/>
                <w:color w:val="000000"/>
                <w:sz w:val="20"/>
              </w:rPr>
              <w:t>
Адрес:______________________________</w:t>
            </w:r>
            <w:r>
              <w:br/>
            </w:r>
            <w:r>
              <w:rPr>
                <w:rFonts w:ascii="Times New Roman"/>
                <w:b w:val="false"/>
                <w:i w:val="false"/>
                <w:color w:val="000000"/>
                <w:sz w:val="20"/>
              </w:rPr>
              <w:t>
</w:t>
            </w:r>
            <w:r>
              <w:rPr>
                <w:rFonts w:ascii="Times New Roman"/>
                <w:b w:val="false"/>
                <w:i w:val="false"/>
                <w:color w:val="000000"/>
                <w:sz w:val="20"/>
              </w:rPr>
              <w:t>БИН:_______________________________</w:t>
            </w:r>
            <w:r>
              <w:br/>
            </w:r>
            <w:r>
              <w:rPr>
                <w:rFonts w:ascii="Times New Roman"/>
                <w:b w:val="false"/>
                <w:i w:val="false"/>
                <w:color w:val="000000"/>
                <w:sz w:val="20"/>
              </w:rPr>
              <w:t>
</w:t>
            </w:r>
            <w:r>
              <w:rPr>
                <w:rFonts w:ascii="Times New Roman"/>
                <w:b w:val="false"/>
                <w:i w:val="false"/>
                <w:color w:val="000000"/>
                <w:sz w:val="20"/>
              </w:rPr>
              <w:t>ИИК:_______________________________</w:t>
            </w:r>
            <w:r>
              <w:br/>
            </w:r>
            <w:r>
              <w:rPr>
                <w:rFonts w:ascii="Times New Roman"/>
                <w:b w:val="false"/>
                <w:i w:val="false"/>
                <w:color w:val="000000"/>
                <w:sz w:val="20"/>
              </w:rPr>
              <w:t>
</w:t>
            </w:r>
            <w:r>
              <w:rPr>
                <w:rFonts w:ascii="Times New Roman"/>
                <w:b w:val="false"/>
                <w:i w:val="false"/>
                <w:color w:val="000000"/>
                <w:sz w:val="20"/>
              </w:rPr>
              <w:t>БИК:_______________________________</w:t>
            </w:r>
            <w:r>
              <w:br/>
            </w:r>
            <w:r>
              <w:rPr>
                <w:rFonts w:ascii="Times New Roman"/>
                <w:b w:val="false"/>
                <w:i w:val="false"/>
                <w:color w:val="000000"/>
                <w:sz w:val="20"/>
              </w:rPr>
              <w:t>
</w:t>
            </w:r>
            <w:r>
              <w:rPr>
                <w:rFonts w:ascii="Times New Roman"/>
                <w:b w:val="false"/>
                <w:i w:val="false"/>
                <w:color w:val="000000"/>
                <w:sz w:val="20"/>
              </w:rPr>
              <w:t>Наименование банка:_________________</w:t>
            </w:r>
            <w:r>
              <w:br/>
            </w:r>
            <w:r>
              <w:rPr>
                <w:rFonts w:ascii="Times New Roman"/>
                <w:b w:val="false"/>
                <w:i w:val="false"/>
                <w:color w:val="000000"/>
                <w:sz w:val="20"/>
              </w:rPr>
              <w:t>
</w:t>
            </w:r>
            <w:r>
              <w:rPr>
                <w:rFonts w:ascii="Times New Roman"/>
                <w:b w:val="false"/>
                <w:i w:val="false"/>
                <w:color w:val="000000"/>
                <w:sz w:val="20"/>
              </w:rPr>
              <w:t>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w:t>
            </w:r>
            <w:r>
              <w:br/>
            </w:r>
            <w:r>
              <w:rPr>
                <w:rFonts w:ascii="Times New Roman"/>
                <w:b w:val="false"/>
                <w:i w:val="false"/>
                <w:color w:val="000000"/>
                <w:sz w:val="20"/>
              </w:rPr>
              <w:t>
</w:t>
            </w:r>
            <w:r>
              <w:rPr>
                <w:rFonts w:ascii="Times New Roman"/>
                <w:b w:val="false"/>
                <w:i w:val="false"/>
                <w:color w:val="000000"/>
                <w:sz w:val="20"/>
              </w:rPr>
              <w:t>КБЕ:_______________________________</w:t>
            </w:r>
            <w:r>
              <w:br/>
            </w:r>
            <w:r>
              <w:rPr>
                <w:rFonts w:ascii="Times New Roman"/>
                <w:b w:val="false"/>
                <w:i w:val="false"/>
                <w:color w:val="000000"/>
                <w:sz w:val="20"/>
              </w:rPr>
              <w:t>
</w:t>
            </w:r>
            <w:r>
              <w:rPr>
                <w:rFonts w:ascii="Times New Roman"/>
                <w:b w:val="false"/>
                <w:i w:val="false"/>
                <w:color w:val="000000"/>
                <w:sz w:val="20"/>
              </w:rPr>
              <w:t>Руководитель:</w:t>
            </w:r>
            <w:r>
              <w:br/>
            </w:r>
            <w:r>
              <w:rPr>
                <w:rFonts w:ascii="Times New Roman"/>
                <w:b w:val="false"/>
                <w:i w:val="false"/>
                <w:color w:val="000000"/>
                <w:sz w:val="20"/>
              </w:rPr>
              <w:t>
</w:t>
            </w:r>
            <w:r>
              <w:rPr>
                <w:rFonts w:ascii="Times New Roman"/>
                <w:b w:val="false"/>
                <w:i w:val="false"/>
                <w:color w:val="000000"/>
                <w:sz w:val="20"/>
              </w:rPr>
              <w:t>____________________/______________</w:t>
            </w:r>
            <w:r>
              <w:br/>
            </w:r>
            <w:r>
              <w:rPr>
                <w:rFonts w:ascii="Times New Roman"/>
                <w:b w:val="false"/>
                <w:i w:val="false"/>
                <w:color w:val="000000"/>
                <w:sz w:val="20"/>
              </w:rPr>
              <w:t>
</w:t>
            </w:r>
            <w:r>
              <w:rPr>
                <w:rFonts w:ascii="Times New Roman"/>
                <w:b w:val="false"/>
                <w:i w:val="false"/>
                <w:color w:val="000000"/>
                <w:sz w:val="20"/>
              </w:rPr>
              <w:t>(Фамилия, имя, отчество (при его наличии) /подпись)</w:t>
            </w:r>
            <w:r>
              <w:br/>
            </w:r>
            <w:r>
              <w:rPr>
                <w:rFonts w:ascii="Times New Roman"/>
                <w:b w:val="false"/>
                <w:i w:val="false"/>
                <w:color w:val="000000"/>
                <w:sz w:val="20"/>
              </w:rPr>
              <w:t>
</w:t>
            </w:r>
            <w:r>
              <w:rPr>
                <w:rFonts w:ascii="Times New Roman"/>
                <w:b w:val="false"/>
                <w:i w:val="false"/>
                <w:color w:val="000000"/>
                <w:sz w:val="20"/>
              </w:rPr>
              <w:t>(для акта на бумажном носителе)</w:t>
            </w:r>
            <w:r>
              <w:br/>
            </w:r>
            <w:r>
              <w:rPr>
                <w:rFonts w:ascii="Times New Roman"/>
                <w:b w:val="false"/>
                <w:i w:val="false"/>
                <w:color w:val="000000"/>
                <w:sz w:val="20"/>
              </w:rPr>
              <w:t>
</w:t>
            </w:r>
            <w:r>
              <w:rPr>
                <w:rFonts w:ascii="Times New Roman"/>
                <w:b w:val="false"/>
                <w:i w:val="false"/>
                <w:color w:val="000000"/>
                <w:sz w:val="20"/>
              </w:rPr>
              <w:t xml:space="preserve">Место печати (при его наличии) </w:t>
            </w:r>
            <w:r>
              <w:br/>
            </w:r>
            <w:r>
              <w:rPr>
                <w:rFonts w:ascii="Times New Roman"/>
                <w:b w:val="false"/>
                <w:i w:val="false"/>
                <w:color w:val="000000"/>
                <w:sz w:val="20"/>
              </w:rPr>
              <w:t>
(для акта на бумажном носителе)</w:t>
            </w:r>
          </w:p>
          <w:bookmarkEnd w:id="684"/>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29</w:t>
            </w:r>
            <w:r>
              <w:br/>
            </w:r>
            <w:r>
              <w:rPr>
                <w:rFonts w:ascii="Times New Roman"/>
                <w:b w:val="false"/>
                <w:i w:val="false"/>
                <w:color w:val="000000"/>
                <w:sz w:val="20"/>
              </w:rPr>
              <w:t>к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16 марта 2020 года</w:t>
            </w:r>
            <w:r>
              <w:br/>
            </w:r>
            <w:r>
              <w:rPr>
                <w:rFonts w:ascii="Times New Roman"/>
                <w:b w:val="false"/>
                <w:i w:val="false"/>
                <w:color w:val="000000"/>
                <w:sz w:val="20"/>
              </w:rPr>
              <w:t>№ ҚР ДСМ-16/2020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65</w:t>
            </w:r>
            <w:r>
              <w:br/>
            </w:r>
            <w:r>
              <w:rPr>
                <w:rFonts w:ascii="Times New Roman"/>
                <w:b w:val="false"/>
                <w:i w:val="false"/>
                <w:color w:val="000000"/>
                <w:sz w:val="20"/>
              </w:rPr>
              <w:t>к Правилам оплаты услуг</w:t>
            </w:r>
            <w:r>
              <w:br/>
            </w:r>
            <w:r>
              <w:rPr>
                <w:rFonts w:ascii="Times New Roman"/>
                <w:b w:val="false"/>
                <w:i w:val="false"/>
                <w:color w:val="000000"/>
                <w:sz w:val="20"/>
              </w:rPr>
              <w:t>субъектов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924" w:id="685"/>
    <w:p>
      <w:pPr>
        <w:spacing w:after="0"/>
        <w:ind w:left="0"/>
        <w:jc w:val="left"/>
      </w:pPr>
      <w:r>
        <w:rPr>
          <w:rFonts w:ascii="Times New Roman"/>
          <w:b/>
          <w:i w:val="false"/>
          <w:color w:val="000000"/>
        </w:rPr>
        <w:t xml:space="preserve"> Счет-реестр</w:t>
      </w:r>
      <w:r>
        <w:br/>
      </w:r>
      <w:r>
        <w:rPr>
          <w:rFonts w:ascii="Times New Roman"/>
          <w:b/>
          <w:i w:val="false"/>
          <w:color w:val="000000"/>
        </w:rPr>
        <w:t>за оказание медицинской помощи сельскому населению</w:t>
      </w:r>
      <w:r>
        <w:br/>
      </w:r>
      <w:r>
        <w:rPr>
          <w:rFonts w:ascii="Times New Roman"/>
          <w:b/>
          <w:i w:val="false"/>
          <w:color w:val="000000"/>
        </w:rPr>
        <w:t>№_______ от "___" _________ 20 ___ года</w:t>
      </w:r>
      <w:r>
        <w:br/>
      </w:r>
      <w:r>
        <w:rPr>
          <w:rFonts w:ascii="Times New Roman"/>
          <w:b/>
          <w:i w:val="false"/>
          <w:color w:val="000000"/>
        </w:rPr>
        <w:t>период: с "___" _______ 20___ года по "___" _______ 20___ года</w:t>
      </w:r>
      <w:r>
        <w:br/>
      </w:r>
      <w:r>
        <w:rPr>
          <w:rFonts w:ascii="Times New Roman"/>
          <w:b/>
          <w:i w:val="false"/>
          <w:color w:val="000000"/>
        </w:rPr>
        <w:t>по Договору № ____ от "___" _________ 20 ___ года</w:t>
      </w:r>
    </w:p>
    <w:bookmarkEnd w:id="685"/>
    <w:bookmarkStart w:name="z925" w:id="686"/>
    <w:p>
      <w:pPr>
        <w:spacing w:after="0"/>
        <w:ind w:left="0"/>
        <w:jc w:val="both"/>
      </w:pPr>
      <w:r>
        <w:rPr>
          <w:rFonts w:ascii="Times New Roman"/>
          <w:b w:val="false"/>
          <w:i w:val="false"/>
          <w:color w:val="000000"/>
          <w:sz w:val="28"/>
        </w:rPr>
        <w:t>
      Источник финансирования: _____________________________________</w:t>
      </w:r>
    </w:p>
    <w:bookmarkEnd w:id="686"/>
    <w:bookmarkStart w:name="z926" w:id="687"/>
    <w:p>
      <w:pPr>
        <w:spacing w:after="0"/>
        <w:ind w:left="0"/>
        <w:jc w:val="both"/>
      </w:pPr>
      <w:r>
        <w:rPr>
          <w:rFonts w:ascii="Times New Roman"/>
          <w:b w:val="false"/>
          <w:i w:val="false"/>
          <w:color w:val="000000"/>
          <w:sz w:val="28"/>
        </w:rPr>
        <w:t>
      Наименование поставщика: ______________________</w:t>
      </w:r>
    </w:p>
    <w:bookmarkEnd w:id="687"/>
    <w:bookmarkStart w:name="z927" w:id="688"/>
    <w:p>
      <w:pPr>
        <w:spacing w:after="0"/>
        <w:ind w:left="0"/>
        <w:jc w:val="both"/>
      </w:pPr>
      <w:r>
        <w:rPr>
          <w:rFonts w:ascii="Times New Roman"/>
          <w:b w:val="false"/>
          <w:i w:val="false"/>
          <w:color w:val="000000"/>
          <w:sz w:val="28"/>
        </w:rPr>
        <w:t>
      Наименование бюджетной программы: _________________________</w:t>
      </w:r>
    </w:p>
    <w:bookmarkEnd w:id="688"/>
    <w:bookmarkStart w:name="z928" w:id="689"/>
    <w:p>
      <w:pPr>
        <w:spacing w:after="0"/>
        <w:ind w:left="0"/>
        <w:jc w:val="both"/>
      </w:pPr>
      <w:r>
        <w:rPr>
          <w:rFonts w:ascii="Times New Roman"/>
          <w:b w:val="false"/>
          <w:i w:val="false"/>
          <w:color w:val="000000"/>
          <w:sz w:val="28"/>
        </w:rPr>
        <w:t>
      Наименование бюджетной подпрограммы: _________________________</w:t>
      </w:r>
    </w:p>
    <w:bookmarkEnd w:id="689"/>
    <w:bookmarkStart w:name="z929" w:id="690"/>
    <w:p>
      <w:pPr>
        <w:spacing w:after="0"/>
        <w:ind w:left="0"/>
        <w:jc w:val="both"/>
      </w:pPr>
      <w:r>
        <w:rPr>
          <w:rFonts w:ascii="Times New Roman"/>
          <w:b w:val="false"/>
          <w:i w:val="false"/>
          <w:color w:val="000000"/>
          <w:sz w:val="28"/>
        </w:rPr>
        <w:t>
      Количество прикрепленного сельского населения _________________________человек;</w:t>
      </w:r>
    </w:p>
    <w:bookmarkEnd w:id="690"/>
    <w:bookmarkStart w:name="z930" w:id="691"/>
    <w:p>
      <w:pPr>
        <w:spacing w:after="0"/>
        <w:ind w:left="0"/>
        <w:jc w:val="both"/>
      </w:pPr>
      <w:r>
        <w:rPr>
          <w:rFonts w:ascii="Times New Roman"/>
          <w:b w:val="false"/>
          <w:i w:val="false"/>
          <w:color w:val="000000"/>
          <w:sz w:val="28"/>
        </w:rPr>
        <w:t>
      Базовый комплексный подушевой норматив ПМСП на одного прикрепленного человека, зарегистрированного в портале "Регистр прикрепленного населения", в месяц___________тенге;</w:t>
      </w:r>
    </w:p>
    <w:bookmarkEnd w:id="691"/>
    <w:bookmarkStart w:name="z931" w:id="692"/>
    <w:p>
      <w:pPr>
        <w:spacing w:after="0"/>
        <w:ind w:left="0"/>
        <w:jc w:val="both"/>
      </w:pPr>
      <w:r>
        <w:rPr>
          <w:rFonts w:ascii="Times New Roman"/>
          <w:b w:val="false"/>
          <w:i w:val="false"/>
          <w:color w:val="000000"/>
          <w:sz w:val="28"/>
        </w:rPr>
        <w:t>
      Поправочные коэффициенты при оплате по КПН**:</w:t>
      </w:r>
    </w:p>
    <w:bookmarkEnd w:id="692"/>
    <w:bookmarkStart w:name="z932" w:id="693"/>
    <w:p>
      <w:pPr>
        <w:spacing w:after="0"/>
        <w:ind w:left="0"/>
        <w:jc w:val="both"/>
      </w:pPr>
      <w:r>
        <w:rPr>
          <w:rFonts w:ascii="Times New Roman"/>
          <w:b w:val="false"/>
          <w:i w:val="false"/>
          <w:color w:val="000000"/>
          <w:sz w:val="28"/>
        </w:rPr>
        <w:t>
      Половозрастной поправочный коэффициент________;</w:t>
      </w:r>
    </w:p>
    <w:bookmarkEnd w:id="693"/>
    <w:bookmarkStart w:name="z933" w:id="694"/>
    <w:p>
      <w:pPr>
        <w:spacing w:after="0"/>
        <w:ind w:left="0"/>
        <w:jc w:val="both"/>
      </w:pPr>
      <w:r>
        <w:rPr>
          <w:rFonts w:ascii="Times New Roman"/>
          <w:b w:val="false"/>
          <w:i w:val="false"/>
          <w:color w:val="000000"/>
          <w:sz w:val="28"/>
        </w:rPr>
        <w:t>
      Коэффициент плотности населения________;</w:t>
      </w:r>
    </w:p>
    <w:bookmarkEnd w:id="694"/>
    <w:bookmarkStart w:name="z934" w:id="695"/>
    <w:p>
      <w:pPr>
        <w:spacing w:after="0"/>
        <w:ind w:left="0"/>
        <w:jc w:val="both"/>
      </w:pPr>
      <w:r>
        <w:rPr>
          <w:rFonts w:ascii="Times New Roman"/>
          <w:b w:val="false"/>
          <w:i w:val="false"/>
          <w:color w:val="000000"/>
          <w:sz w:val="28"/>
        </w:rPr>
        <w:t>
      Коэффициент учета надбавок за работу в сельской местности;</w:t>
      </w:r>
    </w:p>
    <w:bookmarkEnd w:id="695"/>
    <w:bookmarkStart w:name="z935" w:id="696"/>
    <w:p>
      <w:pPr>
        <w:spacing w:after="0"/>
        <w:ind w:left="0"/>
        <w:jc w:val="both"/>
      </w:pPr>
      <w:r>
        <w:rPr>
          <w:rFonts w:ascii="Times New Roman"/>
          <w:b w:val="false"/>
          <w:i w:val="false"/>
          <w:color w:val="000000"/>
          <w:sz w:val="28"/>
        </w:rPr>
        <w:t>
      Коэффициент учета продолжительности отопительного сезона ________;</w:t>
      </w:r>
    </w:p>
    <w:bookmarkEnd w:id="696"/>
    <w:bookmarkStart w:name="z936" w:id="697"/>
    <w:p>
      <w:pPr>
        <w:spacing w:after="0"/>
        <w:ind w:left="0"/>
        <w:jc w:val="both"/>
      </w:pPr>
      <w:r>
        <w:rPr>
          <w:rFonts w:ascii="Times New Roman"/>
          <w:b w:val="false"/>
          <w:i w:val="false"/>
          <w:color w:val="000000"/>
          <w:sz w:val="28"/>
        </w:rPr>
        <w:t>
      Коэффициент за работу в зонах экологического бедствия_______;</w:t>
      </w:r>
    </w:p>
    <w:bookmarkEnd w:id="697"/>
    <w:bookmarkStart w:name="z937" w:id="698"/>
    <w:p>
      <w:pPr>
        <w:spacing w:after="0"/>
        <w:ind w:left="0"/>
        <w:jc w:val="both"/>
      </w:pPr>
      <w:r>
        <w:rPr>
          <w:rFonts w:ascii="Times New Roman"/>
          <w:b w:val="false"/>
          <w:i w:val="false"/>
          <w:color w:val="000000"/>
          <w:sz w:val="28"/>
        </w:rPr>
        <w:t>
      Поправочные коэффициенты при оплате по КДУ вне КПН**:</w:t>
      </w:r>
    </w:p>
    <w:bookmarkEnd w:id="698"/>
    <w:bookmarkStart w:name="z938" w:id="699"/>
    <w:p>
      <w:pPr>
        <w:spacing w:after="0"/>
        <w:ind w:left="0"/>
        <w:jc w:val="both"/>
      </w:pPr>
      <w:r>
        <w:rPr>
          <w:rFonts w:ascii="Times New Roman"/>
          <w:b w:val="false"/>
          <w:i w:val="false"/>
          <w:color w:val="000000"/>
          <w:sz w:val="28"/>
        </w:rPr>
        <w:t>
      Коэффициент учета надбавок за работу в сельской местности;</w:t>
      </w:r>
    </w:p>
    <w:bookmarkEnd w:id="699"/>
    <w:bookmarkStart w:name="z939" w:id="700"/>
    <w:p>
      <w:pPr>
        <w:spacing w:after="0"/>
        <w:ind w:left="0"/>
        <w:jc w:val="both"/>
      </w:pPr>
      <w:r>
        <w:rPr>
          <w:rFonts w:ascii="Times New Roman"/>
          <w:b w:val="false"/>
          <w:i w:val="false"/>
          <w:color w:val="000000"/>
          <w:sz w:val="28"/>
        </w:rPr>
        <w:t>
      Коэффициент учета продолжительности отопительного сезона ________;</w:t>
      </w:r>
    </w:p>
    <w:bookmarkEnd w:id="700"/>
    <w:bookmarkStart w:name="z940" w:id="701"/>
    <w:p>
      <w:pPr>
        <w:spacing w:after="0"/>
        <w:ind w:left="0"/>
        <w:jc w:val="both"/>
      </w:pPr>
      <w:r>
        <w:rPr>
          <w:rFonts w:ascii="Times New Roman"/>
          <w:b w:val="false"/>
          <w:i w:val="false"/>
          <w:color w:val="000000"/>
          <w:sz w:val="28"/>
        </w:rPr>
        <w:t>
      Коэффициент за работу в зонах экологического бедствия_______;</w:t>
      </w:r>
    </w:p>
    <w:bookmarkEnd w:id="701"/>
    <w:bookmarkStart w:name="z941" w:id="702"/>
    <w:p>
      <w:pPr>
        <w:spacing w:after="0"/>
        <w:ind w:left="0"/>
        <w:jc w:val="both"/>
      </w:pPr>
      <w:r>
        <w:rPr>
          <w:rFonts w:ascii="Times New Roman"/>
          <w:b w:val="false"/>
          <w:i w:val="false"/>
          <w:color w:val="000000"/>
          <w:sz w:val="28"/>
        </w:rPr>
        <w:t>
      Тариф для медицинских организаций, имеющих свидетельство о прохождении аккредитации по стандартам Международной объединенной комиссии (JCI, США)_____;</w:t>
      </w:r>
    </w:p>
    <w:bookmarkEnd w:id="702"/>
    <w:bookmarkStart w:name="z942" w:id="703"/>
    <w:p>
      <w:pPr>
        <w:spacing w:after="0"/>
        <w:ind w:left="0"/>
        <w:jc w:val="both"/>
      </w:pPr>
      <w:r>
        <w:rPr>
          <w:rFonts w:ascii="Times New Roman"/>
          <w:b w:val="false"/>
          <w:i w:val="false"/>
          <w:color w:val="000000"/>
          <w:sz w:val="28"/>
        </w:rPr>
        <w:t>
      Поправочный коэффициент для медицинских организаций, оказывающих медицинские услуги гражданам Республики Казахстан, проживающим в городе Байконыр, поселках Торетам и Акай_____.</w:t>
      </w:r>
    </w:p>
    <w:bookmarkEnd w:id="703"/>
    <w:bookmarkStart w:name="z943" w:id="704"/>
    <w:p>
      <w:pPr>
        <w:spacing w:after="0"/>
        <w:ind w:left="0"/>
        <w:jc w:val="both"/>
      </w:pPr>
      <w:r>
        <w:rPr>
          <w:rFonts w:ascii="Times New Roman"/>
          <w:b w:val="false"/>
          <w:i w:val="false"/>
          <w:color w:val="000000"/>
          <w:sz w:val="28"/>
        </w:rPr>
        <w:t>
      Сумма на оказание стационарной и стационарозамещающей медицинской помощи на 1-го жителя в месяц ______________тенге;</w:t>
      </w:r>
    </w:p>
    <w:bookmarkEnd w:id="704"/>
    <w:bookmarkStart w:name="z944" w:id="705"/>
    <w:p>
      <w:pPr>
        <w:spacing w:after="0"/>
        <w:ind w:left="0"/>
        <w:jc w:val="both"/>
      </w:pPr>
      <w:r>
        <w:rPr>
          <w:rFonts w:ascii="Times New Roman"/>
          <w:b w:val="false"/>
          <w:i w:val="false"/>
          <w:color w:val="000000"/>
          <w:sz w:val="28"/>
        </w:rPr>
        <w:t xml:space="preserve">
      Комплексный подушевой норматив на сельское население в расчете на одного прикрепленного человека, зарегистрированного в портале "Регистр прикрепленного населения", в месяц: ___ тенге, в том числе: </w:t>
      </w:r>
    </w:p>
    <w:bookmarkEnd w:id="705"/>
    <w:bookmarkStart w:name="z945" w:id="706"/>
    <w:p>
      <w:pPr>
        <w:spacing w:after="0"/>
        <w:ind w:left="0"/>
        <w:jc w:val="both"/>
      </w:pPr>
      <w:r>
        <w:rPr>
          <w:rFonts w:ascii="Times New Roman"/>
          <w:b w:val="false"/>
          <w:i w:val="false"/>
          <w:color w:val="000000"/>
          <w:sz w:val="28"/>
        </w:rPr>
        <w:t xml:space="preserve">
      гарантированный компонент комплексного подушевого норматива на одного прикрепленного человека, зарегистрированного в портале "Регистр прикрепленного населения" к субъекту первичной медико-санитарной помощи, в месяц ___________тенге; </w:t>
      </w:r>
    </w:p>
    <w:bookmarkEnd w:id="706"/>
    <w:bookmarkStart w:name="z946" w:id="707"/>
    <w:p>
      <w:pPr>
        <w:spacing w:after="0"/>
        <w:ind w:left="0"/>
        <w:jc w:val="both"/>
      </w:pPr>
      <w:r>
        <w:rPr>
          <w:rFonts w:ascii="Times New Roman"/>
          <w:b w:val="false"/>
          <w:i w:val="false"/>
          <w:color w:val="000000"/>
          <w:sz w:val="28"/>
        </w:rPr>
        <w:t>
      сумма стимулирующий компонент подушевого норматива на одного прикрепленного человека, зарегистрированного в портале "Регистр прикрепленного населения" к субъекту в месяц ____________ тенге.</w:t>
      </w:r>
    </w:p>
    <w:bookmarkEnd w:id="707"/>
    <w:bookmarkStart w:name="z947" w:id="708"/>
    <w:p>
      <w:pPr>
        <w:spacing w:after="0"/>
        <w:ind w:left="0"/>
        <w:jc w:val="both"/>
      </w:pPr>
      <w:r>
        <w:rPr>
          <w:rFonts w:ascii="Times New Roman"/>
          <w:b w:val="false"/>
          <w:i w:val="false"/>
          <w:color w:val="000000"/>
          <w:sz w:val="28"/>
        </w:rPr>
        <w:t>
      Подушевой норматив на оказание ШМ на одного школьника в месяц ____ тенге</w:t>
      </w:r>
    </w:p>
    <w:bookmarkEnd w:id="708"/>
    <w:bookmarkStart w:name="z948" w:id="709"/>
    <w:p>
      <w:pPr>
        <w:spacing w:after="0"/>
        <w:ind w:left="0"/>
        <w:jc w:val="both"/>
      </w:pPr>
      <w:r>
        <w:rPr>
          <w:rFonts w:ascii="Times New Roman"/>
          <w:b w:val="false"/>
          <w:i w:val="false"/>
          <w:color w:val="000000"/>
          <w:sz w:val="28"/>
        </w:rPr>
        <w:t xml:space="preserve">
      Количество школьников _________________________человек; </w:t>
      </w:r>
    </w:p>
    <w:bookmarkEnd w:id="7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41"/>
        <w:gridCol w:w="7677"/>
        <w:gridCol w:w="1882"/>
      </w:tblGrid>
      <w:tr>
        <w:trPr>
          <w:trHeight w:val="30" w:hRule="atLeast"/>
        </w:trPr>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 (тенге)</w:t>
            </w:r>
          </w:p>
        </w:tc>
      </w:tr>
      <w:tr>
        <w:trPr>
          <w:trHeight w:val="30" w:hRule="atLeast"/>
        </w:trPr>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Всего за оказание медицинской помощи прикрепленному населению, в том числе: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оказание медицинской помощи:</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оказание специализированной медицинской помощи</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оказание амбулаторно-поликлинической помощи:</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стимулирование работников организации, оказывающей первичную медико-санитарную помощь, за достигнутые конечные результаты их деятельности на основе индикаторов оценки</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лечебными низкобелковыми продуктами и продуктами с низким содержанием фенилаланина</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 оказание неотложной медицинской помощи</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проведение скрининговых осмотров на раннее выявление злокачественных заболеваний</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оказание консультативно-диагностических услуг, не включенных в комплексный подушевой норматив на оказание амбулаторно-поликлинической помощи, в том числе:</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оказание консультативно-диагностических услуг (комплекс КДУ на 1 жителя)</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участникам, инвалидам Великой Отечественной войны и лицам, приравненным к ним, оказываемые в специализированных организациях здравоохранения или организациях здравоохранения, определенных местными органами государственного управления здравоохранением</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медицинское обслуживание школьников в организациях образования</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передвижных медицинских комплексов на базе специального автотранспорта</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передвижных медицинских комплексов на базе железнодорожного транспорта</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в травматологических пунктах</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в кожно-венерологических диспансерах (и/или отделениях при многопрофильных больницах)</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проведение медицинской реабилитации третьего этапа на амбулаторном уровне</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49" w:id="710"/>
    <w:p>
      <w:pPr>
        <w:spacing w:after="0"/>
        <w:ind w:left="0"/>
        <w:jc w:val="both"/>
      </w:pPr>
      <w:r>
        <w:rPr>
          <w:rFonts w:ascii="Times New Roman"/>
          <w:b w:val="false"/>
          <w:i w:val="false"/>
          <w:color w:val="000000"/>
          <w:sz w:val="28"/>
        </w:rPr>
        <w:t>
      Руководитель поставщика</w:t>
      </w:r>
      <w:r>
        <w:br/>
      </w:r>
      <w:r>
        <w:rPr>
          <w:rFonts w:ascii="Times New Roman"/>
          <w:b w:val="false"/>
          <w:i w:val="false"/>
          <w:color w:val="000000"/>
          <w:sz w:val="28"/>
        </w:rPr>
        <w:t>(уполномоченное должностное лицо): ______________________________________ /_____________________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Главный бухгалтер поставщика: ______________________________________ /_______________________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Место печати (при наличии)/(для документа на бумажном носителе)                         Дата "_____"_________20___ года</w:t>
      </w:r>
    </w:p>
    <w:bookmarkEnd w:id="710"/>
    <w:bookmarkStart w:name="z950" w:id="711"/>
    <w:p>
      <w:pPr>
        <w:spacing w:after="0"/>
        <w:ind w:left="0"/>
        <w:jc w:val="both"/>
      </w:pPr>
      <w:r>
        <w:rPr>
          <w:rFonts w:ascii="Times New Roman"/>
          <w:b w:val="false"/>
          <w:i w:val="false"/>
          <w:color w:val="000000"/>
          <w:sz w:val="28"/>
        </w:rPr>
        <w:t>
      К данному счет-реестру прилагаются следующие приложения:</w:t>
      </w:r>
    </w:p>
    <w:bookmarkEnd w:id="711"/>
    <w:bookmarkStart w:name="z951" w:id="712"/>
    <w:p>
      <w:pPr>
        <w:spacing w:after="0"/>
        <w:ind w:left="0"/>
        <w:jc w:val="both"/>
      </w:pPr>
      <w:r>
        <w:rPr>
          <w:rFonts w:ascii="Times New Roman"/>
          <w:b w:val="false"/>
          <w:i w:val="false"/>
          <w:color w:val="000000"/>
          <w:sz w:val="28"/>
        </w:rPr>
        <w:t>
      1) данные о динамике численности и структуре прикрепленного населения по данным портала "Регистр прикрепленного населения" по форме согласно приложению 1 к счету-реестру за оказание медицинской помощи поставщиком сельскому населению;</w:t>
      </w:r>
    </w:p>
    <w:bookmarkEnd w:id="712"/>
    <w:bookmarkStart w:name="z952" w:id="713"/>
    <w:p>
      <w:pPr>
        <w:spacing w:after="0"/>
        <w:ind w:left="0"/>
        <w:jc w:val="both"/>
      </w:pPr>
      <w:r>
        <w:rPr>
          <w:rFonts w:ascii="Times New Roman"/>
          <w:b w:val="false"/>
          <w:i w:val="false"/>
          <w:color w:val="000000"/>
          <w:sz w:val="28"/>
        </w:rPr>
        <w:t>
      2) расчет суммы, предъявленной к оплате на стимулирование работников за достигнутые индикаторы конечного результата деятельности субъекта здравоохранения, оказывающего первичной медико-санитарной помощи по форме согласно приложению 2 к счету-реестру за оказание медицинской помощи поставщиком сельскому населению;</w:t>
      </w:r>
    </w:p>
    <w:bookmarkEnd w:id="713"/>
    <w:bookmarkStart w:name="z953" w:id="714"/>
    <w:p>
      <w:pPr>
        <w:spacing w:after="0"/>
        <w:ind w:left="0"/>
        <w:jc w:val="both"/>
      </w:pPr>
      <w:r>
        <w:rPr>
          <w:rFonts w:ascii="Times New Roman"/>
          <w:b w:val="false"/>
          <w:i w:val="false"/>
          <w:color w:val="000000"/>
          <w:sz w:val="28"/>
        </w:rPr>
        <w:t>
      3) реестр оказанных услуг первичной медико-санитарной помощи по форме согласно приложению 3 к счету-реестру за оказание медицинской помощи поставщиком сельскому населению;</w:t>
      </w:r>
    </w:p>
    <w:bookmarkEnd w:id="714"/>
    <w:bookmarkStart w:name="z954" w:id="715"/>
    <w:p>
      <w:pPr>
        <w:spacing w:after="0"/>
        <w:ind w:left="0"/>
        <w:jc w:val="both"/>
      </w:pPr>
      <w:r>
        <w:rPr>
          <w:rFonts w:ascii="Times New Roman"/>
          <w:b w:val="false"/>
          <w:i w:val="false"/>
          <w:color w:val="000000"/>
          <w:sz w:val="28"/>
        </w:rPr>
        <w:t>
      4) реестр оказанных клинико-диагностических услуг, не включенных в комплексный подушевой норматив на оказание амбулаторной поликлинической помощи по форме согласно приложению 4 к счету-реестру за оказание медицинской помощи поставщиком сельскому населению;</w:t>
      </w:r>
    </w:p>
    <w:bookmarkEnd w:id="715"/>
    <w:bookmarkStart w:name="z955" w:id="716"/>
    <w:p>
      <w:pPr>
        <w:spacing w:after="0"/>
        <w:ind w:left="0"/>
        <w:jc w:val="both"/>
      </w:pPr>
      <w:r>
        <w:rPr>
          <w:rFonts w:ascii="Times New Roman"/>
          <w:b w:val="false"/>
          <w:i w:val="false"/>
          <w:color w:val="000000"/>
          <w:sz w:val="28"/>
        </w:rPr>
        <w:t>
      5) реестр клинико-диагностических услуг, оказанных без привлечения соисполнителя по форме согласно приложению 5 к счету-реестру за оказание медицинской помощи поставщиком сельскому населению;</w:t>
      </w:r>
    </w:p>
    <w:bookmarkEnd w:id="716"/>
    <w:bookmarkStart w:name="z956" w:id="717"/>
    <w:p>
      <w:pPr>
        <w:spacing w:after="0"/>
        <w:ind w:left="0"/>
        <w:jc w:val="both"/>
      </w:pPr>
      <w:r>
        <w:rPr>
          <w:rFonts w:ascii="Times New Roman"/>
          <w:b w:val="false"/>
          <w:i w:val="false"/>
          <w:color w:val="000000"/>
          <w:sz w:val="28"/>
        </w:rPr>
        <w:t>
      6) реестр клинико-диагностических услуг оказанных с привлечением соисполнителя по форме согласно приложению 6 к счету-реестру за оказание медицинской помощи поставщиком сельскому населению;</w:t>
      </w:r>
    </w:p>
    <w:bookmarkEnd w:id="717"/>
    <w:bookmarkStart w:name="z957" w:id="718"/>
    <w:p>
      <w:pPr>
        <w:spacing w:after="0"/>
        <w:ind w:left="0"/>
        <w:jc w:val="both"/>
      </w:pPr>
      <w:r>
        <w:rPr>
          <w:rFonts w:ascii="Times New Roman"/>
          <w:b w:val="false"/>
          <w:i w:val="false"/>
          <w:color w:val="000000"/>
          <w:sz w:val="28"/>
        </w:rPr>
        <w:t>
      7) реестр клинико-диагностических услуг, оказанных детскому населению в возрасте от 6 до 17 лет включительно по форме согласно приложению 7 к счету-реестру за оказание медицинской помощи поставщиком сельскому населению;</w:t>
      </w:r>
    </w:p>
    <w:bookmarkEnd w:id="718"/>
    <w:bookmarkStart w:name="z958" w:id="719"/>
    <w:p>
      <w:pPr>
        <w:spacing w:after="0"/>
        <w:ind w:left="0"/>
        <w:jc w:val="both"/>
      </w:pPr>
      <w:r>
        <w:rPr>
          <w:rFonts w:ascii="Times New Roman"/>
          <w:b w:val="false"/>
          <w:i w:val="false"/>
          <w:color w:val="000000"/>
          <w:sz w:val="28"/>
        </w:rPr>
        <w:t>
      8) реестр вызовов неотложной медицинской помощи 4 категории срочности по форме согласно приложению 8 к счету-реестру за оказание медицинской помощи сельскому населению;</w:t>
      </w:r>
    </w:p>
    <w:bookmarkEnd w:id="719"/>
    <w:bookmarkStart w:name="z959" w:id="720"/>
    <w:p>
      <w:pPr>
        <w:spacing w:after="0"/>
        <w:ind w:left="0"/>
        <w:jc w:val="both"/>
      </w:pPr>
      <w:r>
        <w:rPr>
          <w:rFonts w:ascii="Times New Roman"/>
          <w:b w:val="false"/>
          <w:i w:val="false"/>
          <w:color w:val="000000"/>
          <w:sz w:val="28"/>
        </w:rPr>
        <w:t>
      9) реестр по обеспечению лечебными низкобелковыми продуктами и продуктами с низким содержанием фенилаланина по форме согласно приложению 9 к счету-реестру за оказание медицинской помощи поставщиком сельскому населению;</w:t>
      </w:r>
    </w:p>
    <w:bookmarkEnd w:id="720"/>
    <w:bookmarkStart w:name="z960" w:id="721"/>
    <w:p>
      <w:pPr>
        <w:spacing w:after="0"/>
        <w:ind w:left="0"/>
        <w:jc w:val="both"/>
      </w:pPr>
      <w:r>
        <w:rPr>
          <w:rFonts w:ascii="Times New Roman"/>
          <w:b w:val="false"/>
          <w:i w:val="false"/>
          <w:color w:val="000000"/>
          <w:sz w:val="28"/>
        </w:rPr>
        <w:t>
      10) персонифицированный реестр выписанных больных, которым оказана стационарная и стационарозамещающая помощь по форме согласно приложению 10 к счету-реестру за оказание медицинской помощи поставщиком сельскому населению;</w:t>
      </w:r>
    </w:p>
    <w:bookmarkEnd w:id="721"/>
    <w:bookmarkStart w:name="z961" w:id="722"/>
    <w:p>
      <w:pPr>
        <w:spacing w:after="0"/>
        <w:ind w:left="0"/>
        <w:jc w:val="both"/>
      </w:pPr>
      <w:r>
        <w:rPr>
          <w:rFonts w:ascii="Times New Roman"/>
          <w:b w:val="false"/>
          <w:i w:val="false"/>
          <w:color w:val="000000"/>
          <w:sz w:val="28"/>
        </w:rPr>
        <w:t>
      11) реестр оказанных клинико-диагностических услуг с использованием медицинской техники, приобретенной на условиях финансового лизинга по форме согласно приложению 11 к счету-реестру за оказание медицинской помощи поставщиком сельскому населению.</w:t>
      </w:r>
    </w:p>
    <w:bookmarkEnd w:id="722"/>
    <w:bookmarkStart w:name="z962" w:id="723"/>
    <w:p>
      <w:pPr>
        <w:spacing w:after="0"/>
        <w:ind w:left="0"/>
        <w:jc w:val="both"/>
      </w:pPr>
      <w:r>
        <w:rPr>
          <w:rFonts w:ascii="Times New Roman"/>
          <w:b w:val="false"/>
          <w:i w:val="false"/>
          <w:color w:val="000000"/>
          <w:sz w:val="28"/>
        </w:rPr>
        <w:t xml:space="preserve">
      </w:t>
      </w:r>
      <w:r>
        <w:rPr>
          <w:rFonts w:ascii="Times New Roman"/>
          <w:b w:val="false"/>
          <w:i/>
          <w:color w:val="000000"/>
          <w:sz w:val="28"/>
        </w:rPr>
        <w:t>Примечание: - указываются поправочные коэффициенты, применительные к конкретному субъекту здравоохранения.</w:t>
      </w:r>
    </w:p>
    <w:bookmarkEnd w:id="7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счету-реестру за оказание медицинской</w:t>
            </w:r>
            <w:r>
              <w:br/>
            </w:r>
            <w:r>
              <w:rPr>
                <w:rFonts w:ascii="Times New Roman"/>
                <w:b w:val="false"/>
                <w:i w:val="false"/>
                <w:color w:val="000000"/>
                <w:sz w:val="20"/>
              </w:rPr>
              <w:t>помощи поставщиком сельскому населению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966" w:id="724"/>
    <w:p>
      <w:pPr>
        <w:spacing w:after="0"/>
        <w:ind w:left="0"/>
        <w:jc w:val="left"/>
      </w:pPr>
      <w:r>
        <w:rPr>
          <w:rFonts w:ascii="Times New Roman"/>
          <w:b/>
          <w:i w:val="false"/>
          <w:color w:val="000000"/>
        </w:rPr>
        <w:t xml:space="preserve"> Данные о динамике численности и структуре прикрепленного населения</w:t>
      </w:r>
      <w:r>
        <w:br/>
      </w:r>
      <w:r>
        <w:rPr>
          <w:rFonts w:ascii="Times New Roman"/>
          <w:b/>
          <w:i w:val="false"/>
          <w:color w:val="000000"/>
        </w:rPr>
        <w:t>по данным портала "Регистр прикрепленного населения"*</w:t>
      </w:r>
      <w:r>
        <w:br/>
      </w:r>
      <w:r>
        <w:rPr>
          <w:rFonts w:ascii="Times New Roman"/>
          <w:b/>
          <w:i w:val="false"/>
          <w:color w:val="000000"/>
        </w:rPr>
        <w:t>период: с "___" _______ 20___ года по "___" _______ 20___ года</w:t>
      </w:r>
    </w:p>
    <w:bookmarkEnd w:id="724"/>
    <w:bookmarkStart w:name="z967" w:id="725"/>
    <w:p>
      <w:pPr>
        <w:spacing w:after="0"/>
        <w:ind w:left="0"/>
        <w:jc w:val="both"/>
      </w:pPr>
      <w:r>
        <w:rPr>
          <w:rFonts w:ascii="Times New Roman"/>
          <w:b w:val="false"/>
          <w:i w:val="false"/>
          <w:color w:val="000000"/>
          <w:sz w:val="28"/>
        </w:rPr>
        <w:t>
      Таблица №1. Динамика численности прикрепленного населения человек</w:t>
      </w:r>
    </w:p>
    <w:bookmarkEnd w:id="7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3"/>
        <w:gridCol w:w="2154"/>
        <w:gridCol w:w="1020"/>
        <w:gridCol w:w="2154"/>
        <w:gridCol w:w="1020"/>
        <w:gridCol w:w="1304"/>
        <w:gridCol w:w="1020"/>
        <w:gridCol w:w="1020"/>
        <w:gridCol w:w="1305"/>
      </w:tblGrid>
      <w:tr>
        <w:trPr>
          <w:trHeight w:val="30" w:hRule="atLeast"/>
        </w:trPr>
        <w:tc>
          <w:tcPr>
            <w:tcW w:w="13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1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прикрепленного населения на начало отчетного периода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Количество прикрепленного населения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Количество открепленного населения </w:t>
            </w:r>
          </w:p>
        </w:tc>
        <w:tc>
          <w:tcPr>
            <w:tcW w:w="13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8" w:id="726"/>
          <w:p>
            <w:pPr>
              <w:spacing w:after="20"/>
              <w:ind w:left="20"/>
              <w:jc w:val="both"/>
            </w:pPr>
            <w:r>
              <w:rPr>
                <w:rFonts w:ascii="Times New Roman"/>
                <w:b w:val="false"/>
                <w:i w:val="false"/>
                <w:color w:val="000000"/>
                <w:sz w:val="20"/>
              </w:rPr>
              <w:t xml:space="preserve">
Численность прикрепленного населения </w:t>
            </w:r>
            <w:r>
              <w:br/>
            </w:r>
            <w:r>
              <w:rPr>
                <w:rFonts w:ascii="Times New Roman"/>
                <w:b w:val="false"/>
                <w:i w:val="false"/>
                <w:color w:val="000000"/>
                <w:sz w:val="20"/>
              </w:rPr>
              <w:t>
на конец отчетного периода</w:t>
            </w:r>
          </w:p>
          <w:bookmarkEnd w:id="726"/>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Итого </w:t>
            </w:r>
          </w:p>
        </w:tc>
        <w:tc>
          <w:tcPr>
            <w:tcW w:w="21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 по свободному выбору</w:t>
            </w:r>
          </w:p>
        </w:tc>
        <w:tc>
          <w:tcPr>
            <w:tcW w:w="10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т.ч. по причинам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отказ по свободному выбору</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смерть</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выезд </w:t>
            </w:r>
          </w:p>
        </w:tc>
        <w:tc>
          <w:tcPr>
            <w:tcW w:w="0" w:type="auto"/>
            <w:vMerge/>
            <w:tcBorders>
              <w:top w:val="nil"/>
              <w:left w:val="single" w:color="cfcfcf" w:sz="5"/>
              <w:bottom w:val="single" w:color="cfcfcf" w:sz="5"/>
              <w:right w:val="single" w:color="cfcfcf" w:sz="5"/>
            </w:tcBorders>
          </w:tcPr>
          <w:p/>
        </w:tc>
      </w:tr>
      <w:tr>
        <w:trPr>
          <w:trHeight w:val="30" w:hRule="atLeast"/>
        </w:trPr>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69" w:id="727"/>
    <w:p>
      <w:pPr>
        <w:spacing w:after="0"/>
        <w:ind w:left="0"/>
        <w:jc w:val="both"/>
      </w:pPr>
      <w:r>
        <w:rPr>
          <w:rFonts w:ascii="Times New Roman"/>
          <w:b w:val="false"/>
          <w:i w:val="false"/>
          <w:color w:val="000000"/>
          <w:sz w:val="28"/>
        </w:rPr>
        <w:t>
      Таблица №2. Половозрастная структура прикрепленного населения на конец отчетного периода человек</w:t>
      </w:r>
    </w:p>
    <w:bookmarkEnd w:id="7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87"/>
        <w:gridCol w:w="5076"/>
        <w:gridCol w:w="1807"/>
        <w:gridCol w:w="1415"/>
        <w:gridCol w:w="1415"/>
      </w:tblGrid>
      <w:tr>
        <w:trPr>
          <w:trHeight w:val="30" w:hRule="atLeast"/>
        </w:trPr>
        <w:tc>
          <w:tcPr>
            <w:tcW w:w="2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0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Возраст</w:t>
            </w:r>
          </w:p>
        </w:tc>
        <w:tc>
          <w:tcPr>
            <w:tcW w:w="1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количество прикрепленного населения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Мужчины</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Женщины</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 месяцев</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месяцев - 4 года</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лет</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 лет</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 лет</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 лет</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30-39 лет</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40-49 лет</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50-59 лет</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60-69 лет</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и старше</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70" w:id="728"/>
    <w:p>
      <w:pPr>
        <w:spacing w:after="0"/>
        <w:ind w:left="0"/>
        <w:jc w:val="both"/>
      </w:pPr>
      <w:r>
        <w:rPr>
          <w:rFonts w:ascii="Times New Roman"/>
          <w:b w:val="false"/>
          <w:i w:val="false"/>
          <w:color w:val="000000"/>
          <w:sz w:val="28"/>
        </w:rPr>
        <w:t xml:space="preserve">
      Подтверждаем, что </w:t>
      </w:r>
    </w:p>
    <w:bookmarkEnd w:id="728"/>
    <w:bookmarkStart w:name="z971" w:id="729"/>
    <w:p>
      <w:pPr>
        <w:spacing w:after="0"/>
        <w:ind w:left="0"/>
        <w:jc w:val="both"/>
      </w:pPr>
      <w:r>
        <w:rPr>
          <w:rFonts w:ascii="Times New Roman"/>
          <w:b w:val="false"/>
          <w:i w:val="false"/>
          <w:color w:val="000000"/>
          <w:sz w:val="28"/>
        </w:rPr>
        <w:t xml:space="preserve">
      1) количеству прикрепленного населения за отчетный период соответствует: </w:t>
      </w:r>
    </w:p>
    <w:bookmarkEnd w:id="729"/>
    <w:bookmarkStart w:name="z972" w:id="730"/>
    <w:p>
      <w:pPr>
        <w:spacing w:after="0"/>
        <w:ind w:left="0"/>
        <w:jc w:val="both"/>
      </w:pPr>
      <w:r>
        <w:rPr>
          <w:rFonts w:ascii="Times New Roman"/>
          <w:b w:val="false"/>
          <w:i w:val="false"/>
          <w:color w:val="000000"/>
          <w:sz w:val="28"/>
        </w:rPr>
        <w:t xml:space="preserve">
      - по новорожденным: количеству медицинских свидетельств о рождении, выданных поставщиком родовспоможения, и (или) свидетельств о рождении, зарегистрированных в органах юстиции; </w:t>
      </w:r>
    </w:p>
    <w:bookmarkEnd w:id="730"/>
    <w:bookmarkStart w:name="z973" w:id="731"/>
    <w:p>
      <w:pPr>
        <w:spacing w:after="0"/>
        <w:ind w:left="0"/>
        <w:jc w:val="both"/>
      </w:pPr>
      <w:r>
        <w:rPr>
          <w:rFonts w:ascii="Times New Roman"/>
          <w:b w:val="false"/>
          <w:i w:val="false"/>
          <w:color w:val="000000"/>
          <w:sz w:val="28"/>
        </w:rPr>
        <w:t xml:space="preserve">
      - по свободному выбору: количеству заявлений граждан и копии документов, удостоверяющих их личность; </w:t>
      </w:r>
    </w:p>
    <w:bookmarkEnd w:id="731"/>
    <w:bookmarkStart w:name="z974" w:id="732"/>
    <w:p>
      <w:pPr>
        <w:spacing w:after="0"/>
        <w:ind w:left="0"/>
        <w:jc w:val="both"/>
      </w:pPr>
      <w:r>
        <w:rPr>
          <w:rFonts w:ascii="Times New Roman"/>
          <w:b w:val="false"/>
          <w:i w:val="false"/>
          <w:color w:val="000000"/>
          <w:sz w:val="28"/>
        </w:rPr>
        <w:t xml:space="preserve">
      - по территориальному распределению: (указать приказ управления здравоохранения); </w:t>
      </w:r>
    </w:p>
    <w:bookmarkEnd w:id="732"/>
    <w:bookmarkStart w:name="z975" w:id="733"/>
    <w:p>
      <w:pPr>
        <w:spacing w:after="0"/>
        <w:ind w:left="0"/>
        <w:jc w:val="both"/>
      </w:pPr>
      <w:r>
        <w:rPr>
          <w:rFonts w:ascii="Times New Roman"/>
          <w:b w:val="false"/>
          <w:i w:val="false"/>
          <w:color w:val="000000"/>
          <w:sz w:val="28"/>
        </w:rPr>
        <w:t>
      2) количеству открепленного населения соответствует:</w:t>
      </w:r>
    </w:p>
    <w:bookmarkEnd w:id="733"/>
    <w:bookmarkStart w:name="z976" w:id="734"/>
    <w:p>
      <w:pPr>
        <w:spacing w:after="0"/>
        <w:ind w:left="0"/>
        <w:jc w:val="both"/>
      </w:pPr>
      <w:r>
        <w:rPr>
          <w:rFonts w:ascii="Times New Roman"/>
          <w:b w:val="false"/>
          <w:i w:val="false"/>
          <w:color w:val="000000"/>
          <w:sz w:val="28"/>
        </w:rPr>
        <w:t xml:space="preserve">
      - по смерти: количеству справок о смерти /перинатальной смерти </w:t>
      </w:r>
    </w:p>
    <w:bookmarkEnd w:id="734"/>
    <w:bookmarkStart w:name="z977" w:id="735"/>
    <w:p>
      <w:pPr>
        <w:spacing w:after="0"/>
        <w:ind w:left="0"/>
        <w:jc w:val="both"/>
      </w:pPr>
      <w:r>
        <w:rPr>
          <w:rFonts w:ascii="Times New Roman"/>
          <w:b w:val="false"/>
          <w:i w:val="false"/>
          <w:color w:val="000000"/>
          <w:sz w:val="28"/>
        </w:rPr>
        <w:t>
      - по выезду за пределы страны: количеству заявлений граждан и копии документов, удостоверяющих их личность</w:t>
      </w:r>
    </w:p>
    <w:bookmarkEnd w:id="735"/>
    <w:bookmarkStart w:name="z978" w:id="736"/>
    <w:p>
      <w:pPr>
        <w:spacing w:after="0"/>
        <w:ind w:left="0"/>
        <w:jc w:val="both"/>
      </w:pPr>
      <w:r>
        <w:rPr>
          <w:rFonts w:ascii="Times New Roman"/>
          <w:b w:val="false"/>
          <w:i w:val="false"/>
          <w:color w:val="000000"/>
          <w:sz w:val="28"/>
        </w:rPr>
        <w:t>
      Руководитель поставщика</w:t>
      </w:r>
      <w:r>
        <w:br/>
      </w:r>
      <w:r>
        <w:rPr>
          <w:rFonts w:ascii="Times New Roman"/>
          <w:b w:val="false"/>
          <w:i w:val="false"/>
          <w:color w:val="000000"/>
          <w:sz w:val="28"/>
        </w:rPr>
        <w:t>(уполномоченное должностное лицо): _________________________________/_____________________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Главный бухгалтер поставщика: _________________________________________ /____________________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Место печати (при наличии)/(для документа на бумажном носителе)                         Дата "_____"____________20___ года</w:t>
      </w:r>
    </w:p>
    <w:bookmarkEnd w:id="736"/>
    <w:bookmarkStart w:name="z979" w:id="737"/>
    <w:p>
      <w:pPr>
        <w:spacing w:after="0"/>
        <w:ind w:left="0"/>
        <w:jc w:val="both"/>
      </w:pPr>
      <w:r>
        <w:rPr>
          <w:rFonts w:ascii="Times New Roman"/>
          <w:b w:val="false"/>
          <w:i w:val="false"/>
          <w:color w:val="000000"/>
          <w:sz w:val="28"/>
        </w:rPr>
        <w:t xml:space="preserve">
      </w:t>
      </w:r>
      <w:r>
        <w:rPr>
          <w:rFonts w:ascii="Times New Roman"/>
          <w:b w:val="false"/>
          <w:i/>
          <w:color w:val="000000"/>
          <w:sz w:val="28"/>
        </w:rPr>
        <w:t>Примечание: * - данные таблицы представляются в качестве информации о динамике численности и структуре прикрепленного населения по данным портала "Регистр прикрепленного населения" и не влияют на оплату за отчетный период.</w:t>
      </w:r>
    </w:p>
    <w:bookmarkEnd w:id="7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счету-реестру за оказание медицинской</w:t>
            </w:r>
            <w:r>
              <w:br/>
            </w:r>
            <w:r>
              <w:rPr>
                <w:rFonts w:ascii="Times New Roman"/>
                <w:b w:val="false"/>
                <w:i w:val="false"/>
                <w:color w:val="000000"/>
                <w:sz w:val="20"/>
              </w:rPr>
              <w:t>помощи сельскому населению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982" w:id="738"/>
    <w:p>
      <w:pPr>
        <w:spacing w:after="0"/>
        <w:ind w:left="0"/>
        <w:jc w:val="left"/>
      </w:pPr>
      <w:r>
        <w:rPr>
          <w:rFonts w:ascii="Times New Roman"/>
          <w:b/>
          <w:i w:val="false"/>
          <w:color w:val="000000"/>
        </w:rPr>
        <w:t xml:space="preserve"> Расчет суммы, предъявленной к оплате на стимулирование работников за достигнутые индикаторы конечного результата</w:t>
      </w:r>
      <w:r>
        <w:br/>
      </w:r>
      <w:r>
        <w:rPr>
          <w:rFonts w:ascii="Times New Roman"/>
          <w:b/>
          <w:i w:val="false"/>
          <w:color w:val="000000"/>
        </w:rPr>
        <w:t>деятельности субъекта здравоохранения, оказывающего первичную медико-санитарную помощь</w:t>
      </w:r>
      <w:r>
        <w:br/>
      </w:r>
      <w:r>
        <w:rPr>
          <w:rFonts w:ascii="Times New Roman"/>
          <w:b/>
          <w:i w:val="false"/>
          <w:color w:val="000000"/>
        </w:rPr>
        <w:t>период: с "___" _______ 20___ года по "___" _______ 20___ года</w:t>
      </w:r>
    </w:p>
    <w:bookmarkEnd w:id="738"/>
    <w:bookmarkStart w:name="z983" w:id="739"/>
    <w:p>
      <w:pPr>
        <w:spacing w:after="0"/>
        <w:ind w:left="0"/>
        <w:jc w:val="both"/>
      </w:pPr>
      <w:r>
        <w:rPr>
          <w:rFonts w:ascii="Times New Roman"/>
          <w:b w:val="false"/>
          <w:i w:val="false"/>
          <w:color w:val="000000"/>
          <w:sz w:val="28"/>
        </w:rPr>
        <w:t>
      Таблица №1: Данные о субъекте здравоохранения, оказывающем первичную медико-санитарную помощь</w:t>
      </w:r>
    </w:p>
    <w:bookmarkEnd w:id="7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74"/>
        <w:gridCol w:w="5870"/>
        <w:gridCol w:w="1079"/>
        <w:gridCol w:w="3077"/>
      </w:tblGrid>
      <w:tr>
        <w:trPr>
          <w:trHeight w:val="30" w:hRule="atLeast"/>
        </w:trPr>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Плановый показатель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 (фактический показатель*)</w:t>
            </w:r>
          </w:p>
        </w:tc>
      </w:tr>
      <w:tr>
        <w:trPr>
          <w:trHeight w:val="30" w:hRule="atLeast"/>
        </w:trPr>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Численность прикрепленного населения, человек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среднего медицинского персонала на одну врачебную должность, в т.ч:</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 терапевтическом участке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педиатрическом участке</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участке семейного врача/ВОП</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Обеспеченность социальными работниками на 10 000 человек прикрепленного населения</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Обеспеченность психологами на 10 000 человек прикрепленного населения</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Коэффициент медицинской организации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84" w:id="740"/>
    <w:p>
      <w:pPr>
        <w:spacing w:after="0"/>
        <w:ind w:left="0"/>
        <w:jc w:val="both"/>
      </w:pPr>
      <w:r>
        <w:rPr>
          <w:rFonts w:ascii="Times New Roman"/>
          <w:b w:val="false"/>
          <w:i w:val="false"/>
          <w:color w:val="000000"/>
          <w:sz w:val="28"/>
        </w:rPr>
        <w:t>
      Таблица №2. Расчет суммы, предъявленной к оплате на стимулирование работников в разрезе индикаторов конечного результата</w:t>
      </w:r>
    </w:p>
    <w:bookmarkEnd w:id="7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0"/>
        <w:gridCol w:w="8362"/>
        <w:gridCol w:w="415"/>
        <w:gridCol w:w="415"/>
        <w:gridCol w:w="415"/>
        <w:gridCol w:w="415"/>
        <w:gridCol w:w="415"/>
        <w:gridCol w:w="916"/>
        <w:gridCol w:w="417"/>
      </w:tblGrid>
      <w:tr>
        <w:trPr>
          <w:trHeight w:val="30" w:hRule="atLeast"/>
        </w:trPr>
        <w:tc>
          <w:tcPr>
            <w:tcW w:w="5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83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Индикаторы оценки деятельности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Плановый показатель**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Целевой показатель</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баллов</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Фактический показатель</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баллов</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достижения целевого показателя</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Материнская смертность, предотвратимая на уровне ПМСП</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5" w:id="741"/>
          <w:p>
            <w:pPr>
              <w:spacing w:after="20"/>
              <w:ind w:left="20"/>
              <w:jc w:val="both"/>
            </w:pPr>
            <w:r>
              <w:rPr>
                <w:rFonts w:ascii="Times New Roman"/>
                <w:b w:val="false"/>
                <w:i w:val="false"/>
                <w:color w:val="000000"/>
                <w:sz w:val="20"/>
              </w:rPr>
              <w:t>
Детская смертность от 7 дней до 5 лет,</w:t>
            </w:r>
            <w:r>
              <w:br/>
            </w:r>
            <w:r>
              <w:rPr>
                <w:rFonts w:ascii="Times New Roman"/>
                <w:b w:val="false"/>
                <w:i w:val="false"/>
                <w:color w:val="000000"/>
                <w:sz w:val="20"/>
              </w:rPr>
              <w:t>
предотвратимая на уровне ПМСП</w:t>
            </w:r>
          </w:p>
          <w:bookmarkEnd w:id="741"/>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Удельный вес детей до 5 лет, госпитализированных с осложненными острыми респираторными инфекциями</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Охват патронажными посещениями новорожденных в первые 3 суток после выписки из роддома</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Своевременно диагностированный туберкулез легких</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6" w:id="742"/>
          <w:p>
            <w:pPr>
              <w:spacing w:after="20"/>
              <w:ind w:left="20"/>
              <w:jc w:val="both"/>
            </w:pPr>
            <w:r>
              <w:rPr>
                <w:rFonts w:ascii="Times New Roman"/>
                <w:b w:val="false"/>
                <w:i w:val="false"/>
                <w:color w:val="000000"/>
                <w:sz w:val="20"/>
              </w:rPr>
              <w:t>
Впервые выявленные случаи злокачественного новообразования визуальной локализаций 0-1 стадии, за исключением злокачественных новообразований молочной железы и шейки матки.</w:t>
            </w:r>
            <w:r>
              <w:br/>
            </w:r>
            <w:r>
              <w:rPr>
                <w:rFonts w:ascii="Times New Roman"/>
                <w:b w:val="false"/>
                <w:i w:val="false"/>
                <w:color w:val="000000"/>
                <w:sz w:val="20"/>
              </w:rPr>
              <w:t>
Впервые выявленные случаи: рака молочной железы 0-2 а (Т0-T2N0M0), рака шейки матки 1-2 а (T1-T2N0M0)</w:t>
            </w:r>
          </w:p>
          <w:bookmarkEnd w:id="742"/>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госпитализации больных с осложнениями заболеваний сердечнососудистой системы (инфаркт миокарда, инсульт)</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Обоснованные жалобы</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87" w:id="743"/>
    <w:p>
      <w:pPr>
        <w:spacing w:after="0"/>
        <w:ind w:left="0"/>
        <w:jc w:val="both"/>
      </w:pPr>
      <w:r>
        <w:rPr>
          <w:rFonts w:ascii="Times New Roman"/>
          <w:b w:val="false"/>
          <w:i w:val="false"/>
          <w:color w:val="000000"/>
          <w:sz w:val="28"/>
        </w:rPr>
        <w:t>
      Руководитель поставщика</w:t>
      </w:r>
      <w:r>
        <w:br/>
      </w:r>
      <w:r>
        <w:rPr>
          <w:rFonts w:ascii="Times New Roman"/>
          <w:b w:val="false"/>
          <w:i w:val="false"/>
          <w:color w:val="000000"/>
          <w:sz w:val="28"/>
        </w:rPr>
        <w:t>(уполномоченное должностное лицо): _______________________________________/_____________________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Главный бухгалтер поставщика: ______________________________________ /________________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Место печати (при наличии)/(для документа на бумажном носителе) Дата "_____"_________20___ года</w:t>
      </w:r>
    </w:p>
    <w:bookmarkEnd w:id="743"/>
    <w:bookmarkStart w:name="z988" w:id="744"/>
    <w:p>
      <w:pPr>
        <w:spacing w:after="0"/>
        <w:ind w:left="0"/>
        <w:jc w:val="both"/>
      </w:pPr>
      <w:r>
        <w:rPr>
          <w:rFonts w:ascii="Times New Roman"/>
          <w:b w:val="false"/>
          <w:i w:val="false"/>
          <w:color w:val="000000"/>
          <w:sz w:val="28"/>
        </w:rPr>
        <w:t xml:space="preserve">
      </w:t>
      </w:r>
      <w:r>
        <w:rPr>
          <w:rFonts w:ascii="Times New Roman"/>
          <w:b w:val="false"/>
          <w:i/>
          <w:color w:val="000000"/>
          <w:sz w:val="28"/>
        </w:rPr>
        <w:t>Примечание:</w:t>
      </w:r>
    </w:p>
    <w:bookmarkEnd w:id="744"/>
    <w:bookmarkStart w:name="z989" w:id="745"/>
    <w:p>
      <w:pPr>
        <w:spacing w:after="0"/>
        <w:ind w:left="0"/>
        <w:jc w:val="both"/>
      </w:pPr>
      <w:r>
        <w:rPr>
          <w:rFonts w:ascii="Times New Roman"/>
          <w:b w:val="false"/>
          <w:i w:val="false"/>
          <w:color w:val="000000"/>
          <w:sz w:val="28"/>
        </w:rPr>
        <w:t xml:space="preserve">
      </w:t>
      </w:r>
      <w:r>
        <w:rPr>
          <w:rFonts w:ascii="Times New Roman"/>
          <w:b w:val="false"/>
          <w:i/>
          <w:color w:val="000000"/>
          <w:sz w:val="28"/>
        </w:rPr>
        <w:t>* - расчет фактического показателя приведен на основании данных портала "Регистр прикрепленного населения";</w:t>
      </w:r>
    </w:p>
    <w:bookmarkEnd w:id="745"/>
    <w:bookmarkStart w:name="z990" w:id="746"/>
    <w:p>
      <w:pPr>
        <w:spacing w:after="0"/>
        <w:ind w:left="0"/>
        <w:jc w:val="both"/>
      </w:pPr>
      <w:r>
        <w:rPr>
          <w:rFonts w:ascii="Times New Roman"/>
          <w:b w:val="false"/>
          <w:i w:val="false"/>
          <w:color w:val="000000"/>
          <w:sz w:val="28"/>
        </w:rPr>
        <w:t xml:space="preserve">
      </w:t>
      </w:r>
      <w:r>
        <w:rPr>
          <w:rFonts w:ascii="Times New Roman"/>
          <w:b w:val="false"/>
          <w:i/>
          <w:color w:val="000000"/>
          <w:sz w:val="28"/>
        </w:rPr>
        <w:t>** - значение целевого показателя установлено в соответствии с Соглашением о результатах по целевым трансфертам на текущий финансовый год, заключенным между Министром здравоохранения Республики Казахстан и Акимом области, городов республиканского значения и столицы и соответствует данным портала "ДКПН";</w:t>
      </w:r>
    </w:p>
    <w:bookmarkEnd w:id="746"/>
    <w:bookmarkStart w:name="z991" w:id="747"/>
    <w:p>
      <w:pPr>
        <w:spacing w:after="0"/>
        <w:ind w:left="0"/>
        <w:jc w:val="both"/>
      </w:pPr>
      <w:r>
        <w:rPr>
          <w:rFonts w:ascii="Times New Roman"/>
          <w:b w:val="false"/>
          <w:i w:val="false"/>
          <w:color w:val="000000"/>
          <w:sz w:val="28"/>
        </w:rPr>
        <w:t xml:space="preserve">
      </w:t>
      </w:r>
      <w:r>
        <w:rPr>
          <w:rFonts w:ascii="Times New Roman"/>
          <w:b w:val="false"/>
          <w:i/>
          <w:color w:val="000000"/>
          <w:sz w:val="28"/>
        </w:rPr>
        <w:t>- количество баллов указано в максимальном значении в соответствии с Методикой формирования тарифов, утвержденной уполномоченным органом согласно пункта 2 статьи 23 Кодекса Республики Казахстан "О здоровье населения и системе здравоохранения", сумма распределена по индикаторам конечного результата деятельности субъекта здравоохранения, оказывающего ПМСП, на основании данных по заключенному договору на оказание ГОБМП;</w:t>
      </w:r>
    </w:p>
    <w:bookmarkEnd w:id="747"/>
    <w:bookmarkStart w:name="z992" w:id="748"/>
    <w:p>
      <w:pPr>
        <w:spacing w:after="0"/>
        <w:ind w:left="0"/>
        <w:jc w:val="both"/>
      </w:pPr>
      <w:r>
        <w:rPr>
          <w:rFonts w:ascii="Times New Roman"/>
          <w:b w:val="false"/>
          <w:i w:val="false"/>
          <w:color w:val="000000"/>
          <w:sz w:val="28"/>
        </w:rPr>
        <w:t xml:space="preserve">
      </w:t>
      </w:r>
      <w:r>
        <w:rPr>
          <w:rFonts w:ascii="Times New Roman"/>
          <w:b w:val="false"/>
          <w:i/>
          <w:color w:val="000000"/>
          <w:sz w:val="28"/>
        </w:rPr>
        <w:t>*** - значения соответствуют данным портала "ДКПН" после закрытия отчетного периода в портале "ДКПН" Фондом.</w:t>
      </w:r>
    </w:p>
    <w:bookmarkEnd w:id="7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счету-реестру за оказание медицинской</w:t>
            </w:r>
            <w:r>
              <w:br/>
            </w:r>
            <w:r>
              <w:rPr>
                <w:rFonts w:ascii="Times New Roman"/>
                <w:b w:val="false"/>
                <w:i w:val="false"/>
                <w:color w:val="000000"/>
                <w:sz w:val="20"/>
              </w:rPr>
              <w:t>помощи поставщиком сельскому населению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995" w:id="749"/>
    <w:p>
      <w:pPr>
        <w:spacing w:after="0"/>
        <w:ind w:left="0"/>
        <w:jc w:val="left"/>
      </w:pPr>
      <w:r>
        <w:rPr>
          <w:rFonts w:ascii="Times New Roman"/>
          <w:b/>
          <w:i w:val="false"/>
          <w:color w:val="000000"/>
        </w:rPr>
        <w:t xml:space="preserve"> Реестр оказанных услуг первичной медико-санитарной помощи*</w:t>
      </w:r>
      <w:r>
        <w:br/>
      </w:r>
      <w:r>
        <w:rPr>
          <w:rFonts w:ascii="Times New Roman"/>
          <w:b/>
          <w:i w:val="false"/>
          <w:color w:val="000000"/>
        </w:rPr>
        <w:t>период: с "___" _______ 20___ года по "___" _______ 20___ год</w:t>
      </w:r>
    </w:p>
    <w:bookmarkEnd w:id="7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89"/>
        <w:gridCol w:w="1794"/>
        <w:gridCol w:w="1794"/>
        <w:gridCol w:w="2304"/>
        <w:gridCol w:w="1228"/>
        <w:gridCol w:w="2591"/>
      </w:tblGrid>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Полный код услуги</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услуги</w:t>
            </w:r>
          </w:p>
        </w:tc>
        <w:tc>
          <w:tcPr>
            <w:tcW w:w="23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услуги, тенге</w:t>
            </w:r>
          </w:p>
        </w:tc>
        <w:tc>
          <w:tcPr>
            <w:tcW w:w="12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услуг</w:t>
            </w:r>
          </w:p>
        </w:tc>
        <w:tc>
          <w:tcPr>
            <w:tcW w:w="25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проведению скрининговых исследований на раннюю диагностику злокачественных новообразований (в разрезе видов скринингов)</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выявление рака молочной железы</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выявление рака шейки матки</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выявление колоректального рака</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96" w:id="750"/>
    <w:p>
      <w:pPr>
        <w:spacing w:after="0"/>
        <w:ind w:left="0"/>
        <w:jc w:val="both"/>
      </w:pPr>
      <w:r>
        <w:rPr>
          <w:rFonts w:ascii="Times New Roman"/>
          <w:b w:val="false"/>
          <w:i w:val="false"/>
          <w:color w:val="000000"/>
          <w:sz w:val="28"/>
        </w:rPr>
        <w:t>
      Руководитель поставщика</w:t>
      </w:r>
      <w:r>
        <w:br/>
      </w:r>
      <w:r>
        <w:rPr>
          <w:rFonts w:ascii="Times New Roman"/>
          <w:b w:val="false"/>
          <w:i w:val="false"/>
          <w:color w:val="000000"/>
          <w:sz w:val="28"/>
        </w:rPr>
        <w:t>(уполномоченное должностное лицо): ______________________________________________/_____________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Главный бухгалтер поставщика: ______________________________________ /______________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Место печати (при наличии)/(для документа на бумажном носителе) Дата "_____"____________20___ года</w:t>
      </w:r>
    </w:p>
    <w:bookmarkEnd w:id="750"/>
    <w:bookmarkStart w:name="z997" w:id="751"/>
    <w:p>
      <w:pPr>
        <w:spacing w:after="0"/>
        <w:ind w:left="0"/>
        <w:jc w:val="both"/>
      </w:pPr>
      <w:r>
        <w:rPr>
          <w:rFonts w:ascii="Times New Roman"/>
          <w:b w:val="false"/>
          <w:i w:val="false"/>
          <w:color w:val="000000"/>
          <w:sz w:val="28"/>
        </w:rPr>
        <w:t xml:space="preserve">
      </w:t>
      </w:r>
      <w:r>
        <w:rPr>
          <w:rFonts w:ascii="Times New Roman"/>
          <w:b w:val="false"/>
          <w:i/>
          <w:color w:val="000000"/>
          <w:sz w:val="28"/>
        </w:rPr>
        <w:t>Примечание:</w:t>
      </w:r>
    </w:p>
    <w:bookmarkEnd w:id="751"/>
    <w:bookmarkStart w:name="z998" w:id="752"/>
    <w:p>
      <w:pPr>
        <w:spacing w:after="0"/>
        <w:ind w:left="0"/>
        <w:jc w:val="both"/>
      </w:pPr>
      <w:r>
        <w:rPr>
          <w:rFonts w:ascii="Times New Roman"/>
          <w:b w:val="false"/>
          <w:i w:val="false"/>
          <w:color w:val="000000"/>
          <w:sz w:val="28"/>
        </w:rPr>
        <w:t xml:space="preserve">
      </w:t>
      </w:r>
      <w:r>
        <w:rPr>
          <w:rFonts w:ascii="Times New Roman"/>
          <w:b w:val="false"/>
          <w:i/>
          <w:color w:val="000000"/>
          <w:sz w:val="28"/>
        </w:rPr>
        <w:t>* - данные формируются на основании данных, внесенных поставщиком в МИС;</w:t>
      </w:r>
    </w:p>
    <w:bookmarkEnd w:id="752"/>
    <w:bookmarkStart w:name="z999" w:id="753"/>
    <w:p>
      <w:pPr>
        <w:spacing w:after="0"/>
        <w:ind w:left="0"/>
        <w:jc w:val="both"/>
      </w:pPr>
      <w:r>
        <w:rPr>
          <w:rFonts w:ascii="Times New Roman"/>
          <w:b w:val="false"/>
          <w:i w:val="false"/>
          <w:color w:val="000000"/>
          <w:sz w:val="28"/>
        </w:rPr>
        <w:t xml:space="preserve">
      </w:t>
      </w:r>
      <w:r>
        <w:rPr>
          <w:rFonts w:ascii="Times New Roman"/>
          <w:b w:val="false"/>
          <w:i/>
          <w:color w:val="000000"/>
          <w:sz w:val="28"/>
        </w:rPr>
        <w:t>** - итоговая сумма не влияет на оплату за отчетный период.</w:t>
      </w:r>
    </w:p>
    <w:bookmarkEnd w:id="75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счету-реестру за оказание медицинской</w:t>
            </w:r>
            <w:r>
              <w:br/>
            </w:r>
            <w:r>
              <w:rPr>
                <w:rFonts w:ascii="Times New Roman"/>
                <w:b w:val="false"/>
                <w:i w:val="false"/>
                <w:color w:val="000000"/>
                <w:sz w:val="20"/>
              </w:rPr>
              <w:t>помощи поставщиком сельскому населению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002" w:id="754"/>
    <w:p>
      <w:pPr>
        <w:spacing w:after="0"/>
        <w:ind w:left="0"/>
        <w:jc w:val="left"/>
      </w:pPr>
      <w:r>
        <w:rPr>
          <w:rFonts w:ascii="Times New Roman"/>
          <w:b/>
          <w:i w:val="false"/>
          <w:color w:val="000000"/>
        </w:rPr>
        <w:t xml:space="preserve"> Реестр оказанных консультативно-диагностических услуг, не включенных в комплексный подушевой норматив на оказание</w:t>
      </w:r>
      <w:r>
        <w:br/>
      </w:r>
      <w:r>
        <w:rPr>
          <w:rFonts w:ascii="Times New Roman"/>
          <w:b/>
          <w:i w:val="false"/>
          <w:color w:val="000000"/>
        </w:rPr>
        <w:t>амбулаторной поликлинической помощи *</w:t>
      </w:r>
      <w:r>
        <w:br/>
      </w:r>
      <w:r>
        <w:rPr>
          <w:rFonts w:ascii="Times New Roman"/>
          <w:b/>
          <w:i w:val="false"/>
          <w:color w:val="000000"/>
        </w:rPr>
        <w:t>период: с "___" _______ 20___ года по "___" _______ 20___ года</w:t>
      </w:r>
    </w:p>
    <w:bookmarkEnd w:id="7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36"/>
        <w:gridCol w:w="2019"/>
        <w:gridCol w:w="2020"/>
        <w:gridCol w:w="2590"/>
        <w:gridCol w:w="1217"/>
        <w:gridCol w:w="1218"/>
      </w:tblGrid>
      <w:tr>
        <w:trPr>
          <w:trHeight w:val="30" w:hRule="atLeast"/>
        </w:trPr>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Полный код услуги</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услуги</w:t>
            </w:r>
          </w:p>
        </w:tc>
        <w:tc>
          <w:tcPr>
            <w:tcW w:w="25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услуги, тенге</w:t>
            </w:r>
          </w:p>
        </w:tc>
        <w:tc>
          <w:tcPr>
            <w:tcW w:w="12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услуг</w:t>
            </w:r>
          </w:p>
        </w:tc>
        <w:tc>
          <w:tcPr>
            <w:tcW w:w="12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Услуги участникам, инвалидам Великой Отечественной войны и лицам, приравненным к ним, оказываемые в специализированных организациях здравоохранения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передвижных медицинских комплексов на базе специального автотранспорта</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передвижных медицинских комплексов на базе железнодорожного транспорта</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в травматологических пунктах</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в кожно-венерологических диспансерах и/или отделениях при многопрофильных больницах</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Медицинское обслуживание школьников в организациях образования</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медицинской реабилитации третьего этапа на амбулаторном уровне</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консультативно-диагностических услуг (комплекс КДУ на 1 жителя)</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проведению скрининговых исследований на раннюю диагностику злокачественных новообразований (в разрезе видов скринингов)</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выявление рака молочной железы</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выявление рака шейки матки</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выявление колоректального рака</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03" w:id="755"/>
    <w:p>
      <w:pPr>
        <w:spacing w:after="0"/>
        <w:ind w:left="0"/>
        <w:jc w:val="both"/>
      </w:pPr>
      <w:r>
        <w:rPr>
          <w:rFonts w:ascii="Times New Roman"/>
          <w:b w:val="false"/>
          <w:i w:val="false"/>
          <w:color w:val="000000"/>
          <w:sz w:val="28"/>
        </w:rPr>
        <w:t>
      Руководитель поставщика</w:t>
      </w:r>
      <w:r>
        <w:br/>
      </w:r>
      <w:r>
        <w:rPr>
          <w:rFonts w:ascii="Times New Roman"/>
          <w:b w:val="false"/>
          <w:i w:val="false"/>
          <w:color w:val="000000"/>
          <w:sz w:val="28"/>
        </w:rPr>
        <w:t>(уполномоченное должностное лицо): ____________________________________________/________________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Главный бухгалтер поставщика: ________________________________________________ /________________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Место печати (при наличии)/(для документа на бумажном носителе)                         Дата "_____"_________20___ года</w:t>
      </w:r>
    </w:p>
    <w:bookmarkEnd w:id="755"/>
    <w:bookmarkStart w:name="z1004" w:id="756"/>
    <w:p>
      <w:pPr>
        <w:spacing w:after="0"/>
        <w:ind w:left="0"/>
        <w:jc w:val="both"/>
      </w:pPr>
      <w:r>
        <w:rPr>
          <w:rFonts w:ascii="Times New Roman"/>
          <w:b w:val="false"/>
          <w:i w:val="false"/>
          <w:color w:val="000000"/>
          <w:sz w:val="28"/>
        </w:rPr>
        <w:t xml:space="preserve">
      </w:t>
      </w:r>
      <w:r>
        <w:rPr>
          <w:rFonts w:ascii="Times New Roman"/>
          <w:b w:val="false"/>
          <w:i/>
          <w:color w:val="000000"/>
          <w:sz w:val="28"/>
        </w:rPr>
        <w:t>Примечание:</w:t>
      </w:r>
    </w:p>
    <w:bookmarkEnd w:id="756"/>
    <w:bookmarkStart w:name="z1005" w:id="757"/>
    <w:p>
      <w:pPr>
        <w:spacing w:after="0"/>
        <w:ind w:left="0"/>
        <w:jc w:val="both"/>
      </w:pPr>
      <w:r>
        <w:rPr>
          <w:rFonts w:ascii="Times New Roman"/>
          <w:b w:val="false"/>
          <w:i w:val="false"/>
          <w:color w:val="000000"/>
          <w:sz w:val="28"/>
        </w:rPr>
        <w:t xml:space="preserve">
      </w:t>
      </w:r>
      <w:r>
        <w:rPr>
          <w:rFonts w:ascii="Times New Roman"/>
          <w:b w:val="false"/>
          <w:i/>
          <w:color w:val="000000"/>
          <w:sz w:val="28"/>
        </w:rPr>
        <w:t>* - данные формируются на основании введенных данных, внесенных поставщиком в МИС.</w:t>
      </w:r>
    </w:p>
    <w:bookmarkEnd w:id="75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счету-реестру за оказание медицинской</w:t>
            </w:r>
            <w:r>
              <w:br/>
            </w:r>
            <w:r>
              <w:rPr>
                <w:rFonts w:ascii="Times New Roman"/>
                <w:b w:val="false"/>
                <w:i w:val="false"/>
                <w:color w:val="000000"/>
                <w:sz w:val="20"/>
              </w:rPr>
              <w:t>помощи поставщиком сельскому населению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008" w:id="758"/>
    <w:p>
      <w:pPr>
        <w:spacing w:after="0"/>
        <w:ind w:left="0"/>
        <w:jc w:val="left"/>
      </w:pPr>
      <w:r>
        <w:rPr>
          <w:rFonts w:ascii="Times New Roman"/>
          <w:b/>
          <w:i w:val="false"/>
          <w:color w:val="000000"/>
        </w:rPr>
        <w:t xml:space="preserve"> Реестр консультативно-диагностических услуг, оказанных без привлечения соисполнителя*</w:t>
      </w:r>
      <w:r>
        <w:br/>
      </w:r>
      <w:r>
        <w:rPr>
          <w:rFonts w:ascii="Times New Roman"/>
          <w:b/>
          <w:i w:val="false"/>
          <w:color w:val="000000"/>
        </w:rPr>
        <w:t>период: с "___" _______ 20___ года по "___" _______ 20___ года</w:t>
      </w:r>
    </w:p>
    <w:bookmarkEnd w:id="7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13"/>
        <w:gridCol w:w="1949"/>
        <w:gridCol w:w="1949"/>
        <w:gridCol w:w="2490"/>
        <w:gridCol w:w="1949"/>
        <w:gridCol w:w="1950"/>
      </w:tblGrid>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Полный код услуги</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услуги</w:t>
            </w:r>
          </w:p>
        </w:tc>
        <w:tc>
          <w:tcPr>
            <w:tcW w:w="24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услуги, тенге</w:t>
            </w:r>
          </w:p>
        </w:tc>
        <w:tc>
          <w:tcPr>
            <w:tcW w:w="19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услуг</w:t>
            </w:r>
          </w:p>
        </w:tc>
        <w:tc>
          <w:tcPr>
            <w:tcW w:w="19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09" w:id="759"/>
    <w:p>
      <w:pPr>
        <w:spacing w:after="0"/>
        <w:ind w:left="0"/>
        <w:jc w:val="both"/>
      </w:pPr>
      <w:r>
        <w:rPr>
          <w:rFonts w:ascii="Times New Roman"/>
          <w:b w:val="false"/>
          <w:i w:val="false"/>
          <w:color w:val="000000"/>
          <w:sz w:val="28"/>
        </w:rPr>
        <w:t>
      Руководитель поставщика</w:t>
      </w:r>
      <w:r>
        <w:br/>
      </w:r>
      <w:r>
        <w:rPr>
          <w:rFonts w:ascii="Times New Roman"/>
          <w:b w:val="false"/>
          <w:i w:val="false"/>
          <w:color w:val="000000"/>
          <w:sz w:val="28"/>
        </w:rPr>
        <w:t>(уполномоченное должностное лицо): __________________________________________/________________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Главный бухгалтер поставщика: ______________________________________________ /________________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Место печати (при наличии)/(для документа на бумажном носителе)                         Дата "_____"_________20___ года</w:t>
      </w:r>
    </w:p>
    <w:bookmarkEnd w:id="759"/>
    <w:bookmarkStart w:name="z1010" w:id="760"/>
    <w:p>
      <w:pPr>
        <w:spacing w:after="0"/>
        <w:ind w:left="0"/>
        <w:jc w:val="both"/>
      </w:pPr>
      <w:r>
        <w:rPr>
          <w:rFonts w:ascii="Times New Roman"/>
          <w:b w:val="false"/>
          <w:i w:val="false"/>
          <w:color w:val="000000"/>
          <w:sz w:val="28"/>
        </w:rPr>
        <w:t xml:space="preserve">
      </w:t>
      </w:r>
      <w:r>
        <w:rPr>
          <w:rFonts w:ascii="Times New Roman"/>
          <w:b w:val="false"/>
          <w:i/>
          <w:color w:val="000000"/>
          <w:sz w:val="28"/>
        </w:rPr>
        <w:t>Примечание:</w:t>
      </w:r>
    </w:p>
    <w:bookmarkEnd w:id="760"/>
    <w:bookmarkStart w:name="z1011" w:id="761"/>
    <w:p>
      <w:pPr>
        <w:spacing w:after="0"/>
        <w:ind w:left="0"/>
        <w:jc w:val="both"/>
      </w:pPr>
      <w:r>
        <w:rPr>
          <w:rFonts w:ascii="Times New Roman"/>
          <w:b w:val="false"/>
          <w:i w:val="false"/>
          <w:color w:val="000000"/>
          <w:sz w:val="28"/>
        </w:rPr>
        <w:t xml:space="preserve">
      </w:t>
      </w:r>
      <w:r>
        <w:rPr>
          <w:rFonts w:ascii="Times New Roman"/>
          <w:b w:val="false"/>
          <w:i/>
          <w:color w:val="000000"/>
          <w:sz w:val="28"/>
        </w:rPr>
        <w:t>* - данные формируются на основании данных, внесенных поставщиком в МИС;</w:t>
      </w:r>
    </w:p>
    <w:bookmarkEnd w:id="761"/>
    <w:bookmarkStart w:name="z1012" w:id="762"/>
    <w:p>
      <w:pPr>
        <w:spacing w:after="0"/>
        <w:ind w:left="0"/>
        <w:jc w:val="both"/>
      </w:pPr>
      <w:r>
        <w:rPr>
          <w:rFonts w:ascii="Times New Roman"/>
          <w:b w:val="false"/>
          <w:i w:val="false"/>
          <w:color w:val="000000"/>
          <w:sz w:val="28"/>
        </w:rPr>
        <w:t xml:space="preserve">
      </w:t>
      </w:r>
      <w:r>
        <w:rPr>
          <w:rFonts w:ascii="Times New Roman"/>
          <w:b w:val="false"/>
          <w:i/>
          <w:color w:val="000000"/>
          <w:sz w:val="28"/>
        </w:rPr>
        <w:t>** - итоговая сумма не влияет на оплату за отчетный период.</w:t>
      </w:r>
    </w:p>
    <w:bookmarkEnd w:id="76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счету-реестру за оказание медицинской</w:t>
            </w:r>
            <w:r>
              <w:br/>
            </w:r>
            <w:r>
              <w:rPr>
                <w:rFonts w:ascii="Times New Roman"/>
                <w:b w:val="false"/>
                <w:i w:val="false"/>
                <w:color w:val="000000"/>
                <w:sz w:val="20"/>
              </w:rPr>
              <w:t>помощи поставщиком сельскому населению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015" w:id="763"/>
    <w:p>
      <w:pPr>
        <w:spacing w:after="0"/>
        <w:ind w:left="0"/>
        <w:jc w:val="left"/>
      </w:pPr>
      <w:r>
        <w:rPr>
          <w:rFonts w:ascii="Times New Roman"/>
          <w:b/>
          <w:i w:val="false"/>
          <w:color w:val="000000"/>
        </w:rPr>
        <w:t xml:space="preserve"> Реестр консультативно-диагностических услуг оказанных с привлечением соисполнителя*</w:t>
      </w:r>
      <w:r>
        <w:br/>
      </w:r>
      <w:r>
        <w:rPr>
          <w:rFonts w:ascii="Times New Roman"/>
          <w:b/>
          <w:i w:val="false"/>
          <w:color w:val="000000"/>
        </w:rPr>
        <w:t>период: с "___" _______ 20___ года по "___" _______ 20___ года</w:t>
      </w:r>
    </w:p>
    <w:bookmarkEnd w:id="7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6"/>
        <w:gridCol w:w="3148"/>
        <w:gridCol w:w="3148"/>
        <w:gridCol w:w="4024"/>
        <w:gridCol w:w="482"/>
        <w:gridCol w:w="482"/>
      </w:tblGrid>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Полный код услуги</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услуги</w:t>
            </w:r>
          </w:p>
        </w:tc>
        <w:tc>
          <w:tcPr>
            <w:tcW w:w="40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услуги, тенге</w:t>
            </w:r>
          </w:p>
        </w:tc>
        <w:tc>
          <w:tcPr>
            <w:tcW w:w="4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услуг</w:t>
            </w:r>
          </w:p>
        </w:tc>
        <w:tc>
          <w:tcPr>
            <w:tcW w:w="4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соисполнителя ______________________________(по договору соисполнения от №___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16" w:id="764"/>
    <w:p>
      <w:pPr>
        <w:spacing w:after="0"/>
        <w:ind w:left="0"/>
        <w:jc w:val="both"/>
      </w:pPr>
      <w:r>
        <w:rPr>
          <w:rFonts w:ascii="Times New Roman"/>
          <w:b w:val="false"/>
          <w:i w:val="false"/>
          <w:color w:val="000000"/>
          <w:sz w:val="28"/>
        </w:rPr>
        <w:t>
      Руководитель поставщика</w:t>
      </w:r>
      <w:r>
        <w:br/>
      </w:r>
      <w:r>
        <w:rPr>
          <w:rFonts w:ascii="Times New Roman"/>
          <w:b w:val="false"/>
          <w:i w:val="false"/>
          <w:color w:val="000000"/>
          <w:sz w:val="28"/>
        </w:rPr>
        <w:t>(уполномоченное должностное лицо): ___________________________________________/__________________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Главный бухгалтер поставщика: _____________________________________________ /__________________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Место печати (при наличии)/(для документа на бумажном носителе)                         Дата "_____"_________20___ года</w:t>
      </w:r>
    </w:p>
    <w:bookmarkEnd w:id="764"/>
    <w:bookmarkStart w:name="z1017" w:id="765"/>
    <w:p>
      <w:pPr>
        <w:spacing w:after="0"/>
        <w:ind w:left="0"/>
        <w:jc w:val="both"/>
      </w:pPr>
      <w:r>
        <w:rPr>
          <w:rFonts w:ascii="Times New Roman"/>
          <w:b w:val="false"/>
          <w:i w:val="false"/>
          <w:color w:val="000000"/>
          <w:sz w:val="28"/>
        </w:rPr>
        <w:t xml:space="preserve">
      </w:t>
      </w:r>
      <w:r>
        <w:rPr>
          <w:rFonts w:ascii="Times New Roman"/>
          <w:b w:val="false"/>
          <w:i/>
          <w:color w:val="000000"/>
          <w:sz w:val="28"/>
        </w:rPr>
        <w:t>Примечание:</w:t>
      </w:r>
    </w:p>
    <w:bookmarkEnd w:id="765"/>
    <w:bookmarkStart w:name="z1018" w:id="766"/>
    <w:p>
      <w:pPr>
        <w:spacing w:after="0"/>
        <w:ind w:left="0"/>
        <w:jc w:val="both"/>
      </w:pPr>
      <w:r>
        <w:rPr>
          <w:rFonts w:ascii="Times New Roman"/>
          <w:b w:val="false"/>
          <w:i w:val="false"/>
          <w:color w:val="000000"/>
          <w:sz w:val="28"/>
        </w:rPr>
        <w:t xml:space="preserve">
      </w:t>
      </w:r>
      <w:r>
        <w:rPr>
          <w:rFonts w:ascii="Times New Roman"/>
          <w:b w:val="false"/>
          <w:i/>
          <w:color w:val="000000"/>
          <w:sz w:val="28"/>
        </w:rPr>
        <w:t>* - данные формируются на основании данных, внесенных поставщиком в МИС;</w:t>
      </w:r>
    </w:p>
    <w:bookmarkEnd w:id="766"/>
    <w:bookmarkStart w:name="z1019" w:id="767"/>
    <w:p>
      <w:pPr>
        <w:spacing w:after="0"/>
        <w:ind w:left="0"/>
        <w:jc w:val="both"/>
      </w:pPr>
      <w:r>
        <w:rPr>
          <w:rFonts w:ascii="Times New Roman"/>
          <w:b w:val="false"/>
          <w:i w:val="false"/>
          <w:color w:val="000000"/>
          <w:sz w:val="28"/>
        </w:rPr>
        <w:t xml:space="preserve">
      </w:t>
      </w:r>
      <w:r>
        <w:rPr>
          <w:rFonts w:ascii="Times New Roman"/>
          <w:b w:val="false"/>
          <w:i/>
          <w:color w:val="000000"/>
          <w:sz w:val="28"/>
        </w:rPr>
        <w:t>** - итоговая сумма не влияет на оплату за отчетный период, подлежит оплате соисполнителем в порядке и сроки, определенные настоящими Правилами.</w:t>
      </w:r>
    </w:p>
    <w:bookmarkEnd w:id="76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счету-реестру за оказание медицинской</w:t>
            </w:r>
            <w:r>
              <w:br/>
            </w:r>
            <w:r>
              <w:rPr>
                <w:rFonts w:ascii="Times New Roman"/>
                <w:b w:val="false"/>
                <w:i w:val="false"/>
                <w:color w:val="000000"/>
                <w:sz w:val="20"/>
              </w:rPr>
              <w:t>помощи поставщиком сельскому населению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022" w:id="768"/>
    <w:p>
      <w:pPr>
        <w:spacing w:after="0"/>
        <w:ind w:left="0"/>
        <w:jc w:val="left"/>
      </w:pPr>
      <w:r>
        <w:rPr>
          <w:rFonts w:ascii="Times New Roman"/>
          <w:b/>
          <w:i w:val="false"/>
          <w:color w:val="000000"/>
        </w:rPr>
        <w:t xml:space="preserve"> Реестр консультативно-диагностических услуг, оказанных детскому населению в возрасте от 6 до 17 лет включительно*</w:t>
      </w:r>
      <w:r>
        <w:br/>
      </w:r>
      <w:r>
        <w:rPr>
          <w:rFonts w:ascii="Times New Roman"/>
          <w:b/>
          <w:i w:val="false"/>
          <w:color w:val="000000"/>
        </w:rPr>
        <w:t>период: с "___" _______ 20___ года по "___" _______ 20___ года</w:t>
      </w:r>
    </w:p>
    <w:bookmarkEnd w:id="7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1"/>
        <w:gridCol w:w="1926"/>
        <w:gridCol w:w="1926"/>
        <w:gridCol w:w="1926"/>
        <w:gridCol w:w="4061"/>
      </w:tblGrid>
      <w:tr>
        <w:trPr>
          <w:trHeight w:val="30" w:hRule="atLeast"/>
        </w:trPr>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Полный код услуги</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услуги</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r>
      <w:tr>
        <w:trPr>
          <w:trHeight w:val="30" w:hRule="atLeast"/>
        </w:trPr>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23" w:id="769"/>
    <w:p>
      <w:pPr>
        <w:spacing w:after="0"/>
        <w:ind w:left="0"/>
        <w:jc w:val="both"/>
      </w:pPr>
      <w:r>
        <w:rPr>
          <w:rFonts w:ascii="Times New Roman"/>
          <w:b w:val="false"/>
          <w:i w:val="false"/>
          <w:color w:val="000000"/>
          <w:sz w:val="28"/>
        </w:rPr>
        <w:t>
      Руководитель поставщика</w:t>
      </w:r>
      <w:r>
        <w:br/>
      </w:r>
      <w:r>
        <w:rPr>
          <w:rFonts w:ascii="Times New Roman"/>
          <w:b w:val="false"/>
          <w:i w:val="false"/>
          <w:color w:val="000000"/>
          <w:sz w:val="28"/>
        </w:rPr>
        <w:t>(уполномоченное должностное лицо): ___________________________________________/____________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Главный бухгалтер поставщика:__________________________________________ /________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Место печати (при наличии)/(для документа на бумажном носителе)                         Дата "_____"_________20___ года</w:t>
      </w:r>
    </w:p>
    <w:bookmarkEnd w:id="769"/>
    <w:bookmarkStart w:name="z1024" w:id="770"/>
    <w:p>
      <w:pPr>
        <w:spacing w:after="0"/>
        <w:ind w:left="0"/>
        <w:jc w:val="both"/>
      </w:pPr>
      <w:r>
        <w:rPr>
          <w:rFonts w:ascii="Times New Roman"/>
          <w:b w:val="false"/>
          <w:i w:val="false"/>
          <w:color w:val="000000"/>
          <w:sz w:val="28"/>
        </w:rPr>
        <w:t xml:space="preserve">
      </w:t>
      </w:r>
      <w:r>
        <w:rPr>
          <w:rFonts w:ascii="Times New Roman"/>
          <w:b w:val="false"/>
          <w:i/>
          <w:color w:val="000000"/>
          <w:sz w:val="28"/>
        </w:rPr>
        <w:t>Примечание:</w:t>
      </w:r>
    </w:p>
    <w:bookmarkEnd w:id="770"/>
    <w:bookmarkStart w:name="z1025" w:id="771"/>
    <w:p>
      <w:pPr>
        <w:spacing w:after="0"/>
        <w:ind w:left="0"/>
        <w:jc w:val="both"/>
      </w:pPr>
      <w:r>
        <w:rPr>
          <w:rFonts w:ascii="Times New Roman"/>
          <w:b w:val="false"/>
          <w:i w:val="false"/>
          <w:color w:val="000000"/>
          <w:sz w:val="28"/>
        </w:rPr>
        <w:t xml:space="preserve">
      </w:t>
      </w:r>
      <w:r>
        <w:rPr>
          <w:rFonts w:ascii="Times New Roman"/>
          <w:b w:val="false"/>
          <w:i/>
          <w:color w:val="000000"/>
          <w:sz w:val="28"/>
        </w:rPr>
        <w:t>* - данные формируются на основании данных, внесенных поставщиком в МИС;</w:t>
      </w:r>
    </w:p>
    <w:bookmarkEnd w:id="771"/>
    <w:bookmarkStart w:name="z1026" w:id="772"/>
    <w:p>
      <w:pPr>
        <w:spacing w:after="0"/>
        <w:ind w:left="0"/>
        <w:jc w:val="both"/>
      </w:pPr>
      <w:r>
        <w:rPr>
          <w:rFonts w:ascii="Times New Roman"/>
          <w:b w:val="false"/>
          <w:i w:val="false"/>
          <w:color w:val="000000"/>
          <w:sz w:val="28"/>
        </w:rPr>
        <w:t xml:space="preserve">
      </w:t>
      </w:r>
      <w:r>
        <w:rPr>
          <w:rFonts w:ascii="Times New Roman"/>
          <w:b w:val="false"/>
          <w:i/>
          <w:color w:val="000000"/>
          <w:sz w:val="28"/>
        </w:rPr>
        <w:t>** - итоговая сумма не влияет на оплату за отчетный период.</w:t>
      </w:r>
    </w:p>
    <w:bookmarkEnd w:id="77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счету-реестру за оказание</w:t>
            </w:r>
            <w:r>
              <w:br/>
            </w:r>
            <w:r>
              <w:rPr>
                <w:rFonts w:ascii="Times New Roman"/>
                <w:b w:val="false"/>
                <w:i w:val="false"/>
                <w:color w:val="000000"/>
                <w:sz w:val="20"/>
              </w:rPr>
              <w:t>амбулаторно-поликлинической помощи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029" w:id="773"/>
    <w:p>
      <w:pPr>
        <w:spacing w:after="0"/>
        <w:ind w:left="0"/>
        <w:jc w:val="left"/>
      </w:pPr>
      <w:r>
        <w:rPr>
          <w:rFonts w:ascii="Times New Roman"/>
          <w:b/>
          <w:i w:val="false"/>
          <w:color w:val="000000"/>
        </w:rPr>
        <w:t xml:space="preserve"> Реестр вызовов неотложной медицинской помощи 4 категории срочности*</w:t>
      </w:r>
      <w:r>
        <w:br/>
      </w:r>
      <w:r>
        <w:rPr>
          <w:rFonts w:ascii="Times New Roman"/>
          <w:b/>
          <w:i w:val="false"/>
          <w:color w:val="000000"/>
        </w:rPr>
        <w:t>период: с "___" _______ 20___ года по "___" _______ 20___ года</w:t>
      </w:r>
    </w:p>
    <w:bookmarkEnd w:id="7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74"/>
        <w:gridCol w:w="2875"/>
        <w:gridCol w:w="2875"/>
        <w:gridCol w:w="2876"/>
      </w:tblGrid>
      <w:tr>
        <w:trPr>
          <w:trHeight w:val="30" w:hRule="atLeast"/>
        </w:trPr>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услуги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r>
      <w:tr>
        <w:trPr>
          <w:trHeight w:val="30" w:hRule="atLeast"/>
        </w:trPr>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30" w:id="774"/>
    <w:p>
      <w:pPr>
        <w:spacing w:after="0"/>
        <w:ind w:left="0"/>
        <w:jc w:val="both"/>
      </w:pPr>
      <w:r>
        <w:rPr>
          <w:rFonts w:ascii="Times New Roman"/>
          <w:b w:val="false"/>
          <w:i w:val="false"/>
          <w:color w:val="000000"/>
          <w:sz w:val="28"/>
        </w:rPr>
        <w:t>
      Руководитель поставщика</w:t>
      </w:r>
      <w:r>
        <w:br/>
      </w:r>
      <w:r>
        <w:rPr>
          <w:rFonts w:ascii="Times New Roman"/>
          <w:b w:val="false"/>
          <w:i w:val="false"/>
          <w:color w:val="000000"/>
          <w:sz w:val="28"/>
        </w:rPr>
        <w:t>(уполномоченное должностное лицо): _____________________________________________/________________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Главный бухгалтер поставщика:____________________________________________ /________________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Место печати (при наличии)/(для документа на бумажном носителе)                         Дата "_____"_________20___ года</w:t>
      </w:r>
    </w:p>
    <w:bookmarkEnd w:id="774"/>
    <w:bookmarkStart w:name="z1031" w:id="775"/>
    <w:p>
      <w:pPr>
        <w:spacing w:after="0"/>
        <w:ind w:left="0"/>
        <w:jc w:val="both"/>
      </w:pPr>
      <w:r>
        <w:rPr>
          <w:rFonts w:ascii="Times New Roman"/>
          <w:b w:val="false"/>
          <w:i w:val="false"/>
          <w:color w:val="000000"/>
          <w:sz w:val="28"/>
        </w:rPr>
        <w:t xml:space="preserve">
      </w:t>
      </w:r>
      <w:r>
        <w:rPr>
          <w:rFonts w:ascii="Times New Roman"/>
          <w:b w:val="false"/>
          <w:i/>
          <w:color w:val="000000"/>
          <w:sz w:val="28"/>
        </w:rPr>
        <w:t>Примечание:</w:t>
      </w:r>
    </w:p>
    <w:bookmarkEnd w:id="775"/>
    <w:bookmarkStart w:name="z1032" w:id="776"/>
    <w:p>
      <w:pPr>
        <w:spacing w:after="0"/>
        <w:ind w:left="0"/>
        <w:jc w:val="both"/>
      </w:pPr>
      <w:r>
        <w:rPr>
          <w:rFonts w:ascii="Times New Roman"/>
          <w:b w:val="false"/>
          <w:i w:val="false"/>
          <w:color w:val="000000"/>
          <w:sz w:val="28"/>
        </w:rPr>
        <w:t xml:space="preserve">
      </w:t>
      </w:r>
      <w:r>
        <w:rPr>
          <w:rFonts w:ascii="Times New Roman"/>
          <w:b w:val="false"/>
          <w:i/>
          <w:color w:val="000000"/>
          <w:sz w:val="28"/>
        </w:rPr>
        <w:t>* - данные формируются на основании данных, внесенных поставщиком в МИС.</w:t>
      </w:r>
    </w:p>
    <w:bookmarkEnd w:id="77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счету-реестру за оказание медицинской</w:t>
            </w:r>
            <w:r>
              <w:br/>
            </w:r>
            <w:r>
              <w:rPr>
                <w:rFonts w:ascii="Times New Roman"/>
                <w:b w:val="false"/>
                <w:i w:val="false"/>
                <w:color w:val="000000"/>
                <w:sz w:val="20"/>
              </w:rPr>
              <w:t>помощи поставщиком сельскому населению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035" w:id="777"/>
    <w:p>
      <w:pPr>
        <w:spacing w:after="0"/>
        <w:ind w:left="0"/>
        <w:jc w:val="left"/>
      </w:pPr>
      <w:r>
        <w:rPr>
          <w:rFonts w:ascii="Times New Roman"/>
          <w:b/>
          <w:i w:val="false"/>
          <w:color w:val="000000"/>
        </w:rPr>
        <w:t xml:space="preserve"> Реестр по обеспечению лечебными низкобелковыми продуктами и продуктами с низким содержанием фенилаланина</w:t>
      </w:r>
      <w:r>
        <w:br/>
      </w:r>
      <w:r>
        <w:rPr>
          <w:rFonts w:ascii="Times New Roman"/>
          <w:b/>
          <w:i w:val="false"/>
          <w:color w:val="000000"/>
        </w:rPr>
        <w:t>период: с "___" _______ 20___ года по "___" _______ 20___ года</w:t>
      </w:r>
    </w:p>
    <w:bookmarkEnd w:id="7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29"/>
        <w:gridCol w:w="2213"/>
        <w:gridCol w:w="2214"/>
        <w:gridCol w:w="2214"/>
        <w:gridCol w:w="2830"/>
      </w:tblGrid>
      <w:tr>
        <w:trPr>
          <w:trHeight w:val="30" w:hRule="atLeast"/>
        </w:trPr>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Количество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тыс.тенге</w:t>
            </w:r>
          </w:p>
        </w:tc>
      </w:tr>
      <w:tr>
        <w:trPr>
          <w:trHeight w:val="30" w:hRule="atLeast"/>
        </w:trPr>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36" w:id="778"/>
    <w:p>
      <w:pPr>
        <w:spacing w:after="0"/>
        <w:ind w:left="0"/>
        <w:jc w:val="both"/>
      </w:pPr>
      <w:r>
        <w:rPr>
          <w:rFonts w:ascii="Times New Roman"/>
          <w:b w:val="false"/>
          <w:i w:val="false"/>
          <w:color w:val="000000"/>
          <w:sz w:val="28"/>
        </w:rPr>
        <w:t>
      Руководитель поставщика</w:t>
      </w:r>
      <w:r>
        <w:br/>
      </w:r>
      <w:r>
        <w:rPr>
          <w:rFonts w:ascii="Times New Roman"/>
          <w:b w:val="false"/>
          <w:i w:val="false"/>
          <w:color w:val="000000"/>
          <w:sz w:val="28"/>
        </w:rPr>
        <w:t>(уполномоченное должностное лицо): ____________________________________________/________________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Главный бухгалтер поставщика:___________________________________________ /________________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Место печати (при наличии)/(для документа на бумажном носителе)                   Дата "_____"_________20___ года</w:t>
      </w:r>
    </w:p>
    <w:bookmarkEnd w:id="77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счету-реестру за оказание медицинской</w:t>
            </w:r>
            <w:r>
              <w:br/>
            </w:r>
            <w:r>
              <w:rPr>
                <w:rFonts w:ascii="Times New Roman"/>
                <w:b w:val="false"/>
                <w:i w:val="false"/>
                <w:color w:val="000000"/>
                <w:sz w:val="20"/>
              </w:rPr>
              <w:t>помощи поставщиком сельскому населению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039" w:id="779"/>
    <w:p>
      <w:pPr>
        <w:spacing w:after="0"/>
        <w:ind w:left="0"/>
        <w:jc w:val="left"/>
      </w:pPr>
      <w:r>
        <w:rPr>
          <w:rFonts w:ascii="Times New Roman"/>
          <w:b/>
          <w:i w:val="false"/>
          <w:color w:val="000000"/>
        </w:rPr>
        <w:t xml:space="preserve"> Персонифицированный реестр выписанных больных, которым оказана специализированная медицинская</w:t>
      </w:r>
      <w:r>
        <w:br/>
      </w:r>
      <w:r>
        <w:rPr>
          <w:rFonts w:ascii="Times New Roman"/>
          <w:b/>
          <w:i w:val="false"/>
          <w:color w:val="000000"/>
        </w:rPr>
        <w:t>помощи в форме стационарной и (или) стационарозамещающей медицинской помощи *</w:t>
      </w:r>
      <w:r>
        <w:br/>
      </w:r>
      <w:r>
        <w:rPr>
          <w:rFonts w:ascii="Times New Roman"/>
          <w:b/>
          <w:i w:val="false"/>
          <w:color w:val="000000"/>
        </w:rPr>
        <w:t>период с "___" _______ 20 ___ года по "___" _______ 20 ___ года</w:t>
      </w:r>
    </w:p>
    <w:bookmarkEnd w:id="779"/>
    <w:bookmarkStart w:name="z1040" w:id="780"/>
    <w:p>
      <w:pPr>
        <w:spacing w:after="0"/>
        <w:ind w:left="0"/>
        <w:jc w:val="both"/>
      </w:pPr>
      <w:r>
        <w:rPr>
          <w:rFonts w:ascii="Times New Roman"/>
          <w:b w:val="false"/>
          <w:i w:val="false"/>
          <w:color w:val="000000"/>
          <w:sz w:val="28"/>
        </w:rPr>
        <w:t>
      Таблица №1: Оказание специализированная медицинская помощи в форме стационарной и (или) стационарозамещающей медицинской помощи</w:t>
      </w:r>
    </w:p>
    <w:bookmarkEnd w:id="7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88"/>
        <w:gridCol w:w="848"/>
        <w:gridCol w:w="848"/>
        <w:gridCol w:w="848"/>
        <w:gridCol w:w="848"/>
        <w:gridCol w:w="1866"/>
        <w:gridCol w:w="848"/>
        <w:gridCol w:w="1866"/>
        <w:gridCol w:w="849"/>
        <w:gridCol w:w="1317"/>
        <w:gridCol w:w="187"/>
        <w:gridCol w:w="187"/>
      </w:tblGrid>
      <w:tr>
        <w:trPr>
          <w:trHeight w:val="30" w:hRule="atLeast"/>
        </w:trPr>
        <w:tc>
          <w:tcPr>
            <w:tcW w:w="17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c>
          <w:tcPr>
            <w:tcW w:w="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медицинской карты</w:t>
            </w:r>
          </w:p>
        </w:tc>
        <w:tc>
          <w:tcPr>
            <w:tcW w:w="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госпитализации</w:t>
            </w:r>
          </w:p>
        </w:tc>
        <w:tc>
          <w:tcPr>
            <w:tcW w:w="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выписки</w:t>
            </w:r>
          </w:p>
        </w:tc>
        <w:tc>
          <w:tcPr>
            <w:tcW w:w="18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1" w:id="781"/>
          <w:p>
            <w:pPr>
              <w:spacing w:after="20"/>
              <w:ind w:left="20"/>
              <w:jc w:val="both"/>
            </w:pPr>
            <w:r>
              <w:rPr>
                <w:rFonts w:ascii="Times New Roman"/>
                <w:b w:val="false"/>
                <w:i w:val="false"/>
                <w:color w:val="000000"/>
                <w:sz w:val="20"/>
              </w:rPr>
              <w:t>
Основной заключительный диагноз</w:t>
            </w:r>
            <w:r>
              <w:br/>
            </w:r>
            <w:r>
              <w:rPr>
                <w:rFonts w:ascii="Times New Roman"/>
                <w:b w:val="false"/>
                <w:i w:val="false"/>
                <w:color w:val="000000"/>
                <w:sz w:val="20"/>
              </w:rPr>
              <w:t>
Код МКБ-10</w:t>
            </w:r>
          </w:p>
          <w:bookmarkEnd w:id="781"/>
        </w:tc>
        <w:tc>
          <w:tcPr>
            <w:tcW w:w="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2" w:id="782"/>
          <w:p>
            <w:pPr>
              <w:spacing w:after="20"/>
              <w:ind w:left="20"/>
              <w:jc w:val="both"/>
            </w:pPr>
            <w:r>
              <w:rPr>
                <w:rFonts w:ascii="Times New Roman"/>
                <w:b w:val="false"/>
                <w:i w:val="false"/>
                <w:color w:val="000000"/>
                <w:sz w:val="20"/>
              </w:rPr>
              <w:t>
Основная операция</w:t>
            </w:r>
            <w:r>
              <w:br/>
            </w:r>
            <w:r>
              <w:rPr>
                <w:rFonts w:ascii="Times New Roman"/>
                <w:b w:val="false"/>
                <w:i w:val="false"/>
                <w:color w:val="000000"/>
                <w:sz w:val="20"/>
              </w:rPr>
              <w:t>
Наименование</w:t>
            </w:r>
          </w:p>
          <w:bookmarkEnd w:id="78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Исход лечения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МКБ-10</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случаев по специализированной медицинской помощи ______, в том числе: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стационарная помощь ________, в том числе:</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стационарозамещающая помощь _____, в том числе:</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стационар на дому________, в том числе:</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43" w:id="783"/>
    <w:p>
      <w:pPr>
        <w:spacing w:after="0"/>
        <w:ind w:left="0"/>
        <w:jc w:val="both"/>
      </w:pPr>
      <w:r>
        <w:rPr>
          <w:rFonts w:ascii="Times New Roman"/>
          <w:b w:val="false"/>
          <w:i w:val="false"/>
          <w:color w:val="000000"/>
          <w:sz w:val="28"/>
        </w:rPr>
        <w:t>
      Всего случаев по специализированной медицинской помощи ______, в том числе:</w:t>
      </w:r>
    </w:p>
    <w:bookmarkEnd w:id="7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88"/>
        <w:gridCol w:w="848"/>
        <w:gridCol w:w="848"/>
        <w:gridCol w:w="848"/>
        <w:gridCol w:w="848"/>
        <w:gridCol w:w="1866"/>
        <w:gridCol w:w="848"/>
        <w:gridCol w:w="1866"/>
        <w:gridCol w:w="849"/>
        <w:gridCol w:w="1317"/>
        <w:gridCol w:w="187"/>
        <w:gridCol w:w="187"/>
      </w:tblGrid>
      <w:tr>
        <w:trPr>
          <w:trHeight w:val="30" w:hRule="atLeast"/>
        </w:trPr>
        <w:tc>
          <w:tcPr>
            <w:tcW w:w="17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c>
          <w:tcPr>
            <w:tcW w:w="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медицинской карты</w:t>
            </w:r>
          </w:p>
        </w:tc>
        <w:tc>
          <w:tcPr>
            <w:tcW w:w="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госпитализации</w:t>
            </w:r>
          </w:p>
        </w:tc>
        <w:tc>
          <w:tcPr>
            <w:tcW w:w="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выписки</w:t>
            </w:r>
          </w:p>
        </w:tc>
        <w:tc>
          <w:tcPr>
            <w:tcW w:w="18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4" w:id="784"/>
          <w:p>
            <w:pPr>
              <w:spacing w:after="20"/>
              <w:ind w:left="20"/>
              <w:jc w:val="both"/>
            </w:pPr>
            <w:r>
              <w:rPr>
                <w:rFonts w:ascii="Times New Roman"/>
                <w:b w:val="false"/>
                <w:i w:val="false"/>
                <w:color w:val="000000"/>
                <w:sz w:val="20"/>
              </w:rPr>
              <w:t>
Основной заключительный диагноз</w:t>
            </w:r>
            <w:r>
              <w:br/>
            </w:r>
            <w:r>
              <w:rPr>
                <w:rFonts w:ascii="Times New Roman"/>
                <w:b w:val="false"/>
                <w:i w:val="false"/>
                <w:color w:val="000000"/>
                <w:sz w:val="20"/>
              </w:rPr>
              <w:t>
Код МКБ-10</w:t>
            </w:r>
          </w:p>
          <w:bookmarkEnd w:id="784"/>
        </w:tc>
        <w:tc>
          <w:tcPr>
            <w:tcW w:w="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5" w:id="785"/>
          <w:p>
            <w:pPr>
              <w:spacing w:after="20"/>
              <w:ind w:left="20"/>
              <w:jc w:val="both"/>
            </w:pPr>
            <w:r>
              <w:rPr>
                <w:rFonts w:ascii="Times New Roman"/>
                <w:b w:val="false"/>
                <w:i w:val="false"/>
                <w:color w:val="000000"/>
                <w:sz w:val="20"/>
              </w:rPr>
              <w:t>
Основная операция</w:t>
            </w:r>
            <w:r>
              <w:br/>
            </w:r>
            <w:r>
              <w:rPr>
                <w:rFonts w:ascii="Times New Roman"/>
                <w:b w:val="false"/>
                <w:i w:val="false"/>
                <w:color w:val="000000"/>
                <w:sz w:val="20"/>
              </w:rPr>
              <w:t>
Наименование</w:t>
            </w:r>
          </w:p>
          <w:bookmarkEnd w:id="78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Исход лечения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МКБ-10</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случаев по специализированной медицинской помощи ______, в том числе:</w:t>
            </w:r>
          </w:p>
        </w:tc>
      </w:tr>
      <w:tr>
        <w:trPr>
          <w:trHeight w:val="30" w:hRule="atLeast"/>
        </w:trPr>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стационарная помощь ________, в том числе:</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стационарозамещающая помощь _____, в том числе:</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стационар на дому________, в том числе:</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46" w:id="786"/>
    <w:p>
      <w:pPr>
        <w:spacing w:after="0"/>
        <w:ind w:left="0"/>
        <w:jc w:val="both"/>
      </w:pPr>
      <w:r>
        <w:rPr>
          <w:rFonts w:ascii="Times New Roman"/>
          <w:b w:val="false"/>
          <w:i w:val="false"/>
          <w:color w:val="000000"/>
          <w:sz w:val="28"/>
        </w:rPr>
        <w:t>
      Руководитель поставщика</w:t>
      </w:r>
      <w:r>
        <w:br/>
      </w:r>
      <w:r>
        <w:rPr>
          <w:rFonts w:ascii="Times New Roman"/>
          <w:b w:val="false"/>
          <w:i w:val="false"/>
          <w:color w:val="000000"/>
          <w:sz w:val="28"/>
        </w:rPr>
        <w:t>(уполномоченное должностное лицо):__________________________________________________/____________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Главный бухгалтер поставщика: _______________________________________________/________________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Место печати (при наличии)/(для документа на бумажном носителе)                         Дата "_____"_________20___ года</w:t>
      </w:r>
    </w:p>
    <w:bookmarkEnd w:id="786"/>
    <w:bookmarkStart w:name="z1047" w:id="787"/>
    <w:p>
      <w:pPr>
        <w:spacing w:after="0"/>
        <w:ind w:left="0"/>
        <w:jc w:val="both"/>
      </w:pPr>
      <w:r>
        <w:rPr>
          <w:rFonts w:ascii="Times New Roman"/>
          <w:b w:val="false"/>
          <w:i w:val="false"/>
          <w:color w:val="000000"/>
          <w:sz w:val="28"/>
        </w:rPr>
        <w:t xml:space="preserve">
      </w:t>
      </w:r>
      <w:r>
        <w:rPr>
          <w:rFonts w:ascii="Times New Roman"/>
          <w:b w:val="false"/>
          <w:i/>
          <w:color w:val="000000"/>
          <w:sz w:val="28"/>
        </w:rPr>
        <w:t>Примечание:</w:t>
      </w:r>
    </w:p>
    <w:bookmarkEnd w:id="787"/>
    <w:bookmarkStart w:name="z1048" w:id="788"/>
    <w:p>
      <w:pPr>
        <w:spacing w:after="0"/>
        <w:ind w:left="0"/>
        <w:jc w:val="both"/>
      </w:pPr>
      <w:r>
        <w:rPr>
          <w:rFonts w:ascii="Times New Roman"/>
          <w:b w:val="false"/>
          <w:i w:val="false"/>
          <w:color w:val="000000"/>
          <w:sz w:val="28"/>
        </w:rPr>
        <w:t xml:space="preserve">
      </w:t>
      </w:r>
      <w:r>
        <w:rPr>
          <w:rFonts w:ascii="Times New Roman"/>
          <w:b w:val="false"/>
          <w:i/>
          <w:color w:val="000000"/>
          <w:sz w:val="28"/>
        </w:rPr>
        <w:t>* - данные формируются на основе данных, введенных поставщиком в ИС "ЭРСБ".</w:t>
      </w:r>
    </w:p>
    <w:bookmarkEnd w:id="78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30</w:t>
            </w:r>
            <w:r>
              <w:br/>
            </w:r>
            <w:r>
              <w:rPr>
                <w:rFonts w:ascii="Times New Roman"/>
                <w:b w:val="false"/>
                <w:i w:val="false"/>
                <w:color w:val="000000"/>
                <w:sz w:val="20"/>
              </w:rPr>
              <w:t>к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16 марта 2020 года</w:t>
            </w:r>
            <w:r>
              <w:br/>
            </w:r>
            <w:r>
              <w:rPr>
                <w:rFonts w:ascii="Times New Roman"/>
                <w:b w:val="false"/>
                <w:i w:val="false"/>
                <w:color w:val="000000"/>
                <w:sz w:val="20"/>
              </w:rPr>
              <w:t>№ ҚР ДСМ-16/2020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66</w:t>
            </w:r>
            <w:r>
              <w:br/>
            </w:r>
            <w:r>
              <w:rPr>
                <w:rFonts w:ascii="Times New Roman"/>
                <w:b w:val="false"/>
                <w:i w:val="false"/>
                <w:color w:val="000000"/>
                <w:sz w:val="20"/>
              </w:rPr>
              <w:t>к Правилам оплаты услуг</w:t>
            </w:r>
            <w:r>
              <w:br/>
            </w:r>
            <w:r>
              <w:rPr>
                <w:rFonts w:ascii="Times New Roman"/>
                <w:b w:val="false"/>
                <w:i w:val="false"/>
                <w:color w:val="000000"/>
                <w:sz w:val="20"/>
              </w:rPr>
              <w:t>субъектов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052" w:id="789"/>
    <w:p>
      <w:pPr>
        <w:spacing w:after="0"/>
        <w:ind w:left="0"/>
        <w:jc w:val="left"/>
      </w:pPr>
      <w:r>
        <w:rPr>
          <w:rFonts w:ascii="Times New Roman"/>
          <w:b/>
          <w:i w:val="false"/>
          <w:color w:val="000000"/>
        </w:rPr>
        <w:t xml:space="preserve"> Информация о структуре доходов при оказании амбулаторно-поликлинической помощи поставщиком, оказывающим</w:t>
      </w:r>
      <w:r>
        <w:br/>
      </w:r>
      <w:r>
        <w:rPr>
          <w:rFonts w:ascii="Times New Roman"/>
          <w:b/>
          <w:i w:val="false"/>
          <w:color w:val="000000"/>
        </w:rPr>
        <w:t>первичную медико-санитарную помощь</w:t>
      </w:r>
      <w:r>
        <w:br/>
      </w:r>
      <w:r>
        <w:rPr>
          <w:rFonts w:ascii="Times New Roman"/>
          <w:b/>
          <w:i w:val="false"/>
          <w:color w:val="000000"/>
        </w:rPr>
        <w:t>период с "___" _______ 20 ___ года по "___" _______ 20 ___ года</w:t>
      </w:r>
      <w:r>
        <w:br/>
      </w:r>
      <w:r>
        <w:rPr>
          <w:rFonts w:ascii="Times New Roman"/>
          <w:b/>
          <w:i w:val="false"/>
          <w:color w:val="000000"/>
        </w:rPr>
        <w:t>_____________________________________________________________________</w:t>
      </w:r>
      <w:r>
        <w:br/>
      </w:r>
      <w:r>
        <w:rPr>
          <w:rFonts w:ascii="Times New Roman"/>
          <w:b/>
          <w:i w:val="false"/>
          <w:color w:val="000000"/>
        </w:rPr>
        <w:t>(Наименование поставщика)</w:t>
      </w:r>
    </w:p>
    <w:bookmarkEnd w:id="7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3"/>
        <w:gridCol w:w="5587"/>
        <w:gridCol w:w="916"/>
        <w:gridCol w:w="1172"/>
        <w:gridCol w:w="1172"/>
      </w:tblGrid>
      <w:tr>
        <w:trPr>
          <w:trHeight w:val="30" w:hRule="atLeast"/>
        </w:trPr>
        <w:tc>
          <w:tcPr>
            <w:tcW w:w="3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Источники дохода, тыс.тенге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бюджетных средств</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внебюджетных средств</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 за отчетный период, всего</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оказание медицинской помощи:</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5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оказание специализированной медицинской помощи</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c>
          <w:tcPr>
            <w:tcW w:w="5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за обеспечение комплекта по уходу за младенцем (аптечка новорожденного)</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5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оказание амбулаторно-поликлинической помощи:</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стимулирование работников организации, оказывающей первичную медико-санитарную помощь, за достигнутые конечные результаты их деятельности на основе индикаторов оценки</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лечебными низкобелковыми продуктами и продуктами с низким содержанием фенилаланина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 оказание неотложной медицинской помощи</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проведение скрининговых осмотров на раннее выявление злокачественных заболеваний</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оказание консультативно-диагностических услуг, не включенных в комплексный подушевой норматив на оказание амбулаторно-поликлинической помощи</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проведение медицинской реабилитации третьего этапа на амбулаторном уровне</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услуги (указать)</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53" w:id="790"/>
    <w:p>
      <w:pPr>
        <w:spacing w:after="0"/>
        <w:ind w:left="0"/>
        <w:jc w:val="both"/>
      </w:pPr>
      <w:r>
        <w:rPr>
          <w:rFonts w:ascii="Times New Roman"/>
          <w:b w:val="false"/>
          <w:i w:val="false"/>
          <w:color w:val="000000"/>
          <w:sz w:val="28"/>
        </w:rPr>
        <w:t>
      Руководитель поставщика</w:t>
      </w:r>
      <w:r>
        <w:br/>
      </w:r>
      <w:r>
        <w:rPr>
          <w:rFonts w:ascii="Times New Roman"/>
          <w:b w:val="false"/>
          <w:i w:val="false"/>
          <w:color w:val="000000"/>
          <w:sz w:val="28"/>
        </w:rPr>
        <w:t>(уполномоченное должностное лицо): ____________________________________ /_____________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Главный бухгалтер поставщика: ______________________________________ /_______________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Место печати (при наличии)/</w:t>
      </w:r>
      <w:r>
        <w:br/>
      </w:r>
      <w:r>
        <w:rPr>
          <w:rFonts w:ascii="Times New Roman"/>
          <w:b w:val="false"/>
          <w:i w:val="false"/>
          <w:color w:val="000000"/>
          <w:sz w:val="28"/>
        </w:rPr>
        <w:t>(для документа на бумажном носителе)                         Дата "_____"_________20___ года</w:t>
      </w:r>
    </w:p>
    <w:bookmarkEnd w:id="79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31</w:t>
            </w:r>
            <w:r>
              <w:br/>
            </w:r>
            <w:r>
              <w:rPr>
                <w:rFonts w:ascii="Times New Roman"/>
                <w:b w:val="false"/>
                <w:i w:val="false"/>
                <w:color w:val="000000"/>
                <w:sz w:val="20"/>
              </w:rPr>
              <w:t>к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16 марта 2020 года</w:t>
            </w:r>
            <w:r>
              <w:br/>
            </w:r>
            <w:r>
              <w:rPr>
                <w:rFonts w:ascii="Times New Roman"/>
                <w:b w:val="false"/>
                <w:i w:val="false"/>
                <w:color w:val="000000"/>
                <w:sz w:val="20"/>
              </w:rPr>
              <w:t>№ ҚР ДСМ-16/2020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67</w:t>
            </w:r>
            <w:r>
              <w:br/>
            </w:r>
            <w:r>
              <w:rPr>
                <w:rFonts w:ascii="Times New Roman"/>
                <w:b w:val="false"/>
                <w:i w:val="false"/>
                <w:color w:val="000000"/>
                <w:sz w:val="20"/>
              </w:rPr>
              <w:t>к Правилам оплаты услуг</w:t>
            </w:r>
            <w:r>
              <w:br/>
            </w:r>
            <w:r>
              <w:rPr>
                <w:rFonts w:ascii="Times New Roman"/>
                <w:b w:val="false"/>
                <w:i w:val="false"/>
                <w:color w:val="000000"/>
                <w:sz w:val="20"/>
              </w:rPr>
              <w:t>субъектов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057" w:id="791"/>
    <w:p>
      <w:pPr>
        <w:spacing w:after="0"/>
        <w:ind w:left="0"/>
        <w:jc w:val="left"/>
      </w:pPr>
      <w:r>
        <w:rPr>
          <w:rFonts w:ascii="Times New Roman"/>
          <w:b/>
          <w:i w:val="false"/>
          <w:color w:val="000000"/>
        </w:rPr>
        <w:t xml:space="preserve"> Информация о структуре расходов</w:t>
      </w:r>
      <w:r>
        <w:br/>
      </w:r>
      <w:r>
        <w:rPr>
          <w:rFonts w:ascii="Times New Roman"/>
          <w:b/>
          <w:i w:val="false"/>
          <w:color w:val="000000"/>
        </w:rPr>
        <w:t>при оказании амбулаторно-поликлинической помощи поставщиком,</w:t>
      </w:r>
      <w:r>
        <w:br/>
      </w:r>
      <w:r>
        <w:rPr>
          <w:rFonts w:ascii="Times New Roman"/>
          <w:b/>
          <w:i w:val="false"/>
          <w:color w:val="000000"/>
        </w:rPr>
        <w:t>оказывающим первичную медико-санитарную помощь</w:t>
      </w:r>
      <w:r>
        <w:br/>
      </w:r>
      <w:r>
        <w:rPr>
          <w:rFonts w:ascii="Times New Roman"/>
          <w:b/>
          <w:i w:val="false"/>
          <w:color w:val="000000"/>
        </w:rPr>
        <w:t>период с "___" _______ 20 ___ года по "___" _______ 20 ___ года</w:t>
      </w:r>
      <w:r>
        <w:br/>
      </w:r>
      <w:r>
        <w:rPr>
          <w:rFonts w:ascii="Times New Roman"/>
          <w:b/>
          <w:i w:val="false"/>
          <w:color w:val="000000"/>
        </w:rPr>
        <w:t>_____________________________________________________________________</w:t>
      </w:r>
      <w:r>
        <w:br/>
      </w:r>
      <w:r>
        <w:rPr>
          <w:rFonts w:ascii="Times New Roman"/>
          <w:b/>
          <w:i w:val="false"/>
          <w:color w:val="000000"/>
        </w:rPr>
        <w:t>(наименование поставщика)</w:t>
      </w:r>
    </w:p>
    <w:bookmarkEnd w:id="7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3"/>
        <w:gridCol w:w="2268"/>
        <w:gridCol w:w="1164"/>
        <w:gridCol w:w="682"/>
        <w:gridCol w:w="562"/>
        <w:gridCol w:w="706"/>
        <w:gridCol w:w="562"/>
        <w:gridCol w:w="706"/>
        <w:gridCol w:w="1372"/>
        <w:gridCol w:w="1165"/>
        <w:gridCol w:w="1061"/>
        <w:gridCol w:w="959"/>
      </w:tblGrid>
      <w:tr>
        <w:trPr>
          <w:trHeight w:val="30" w:hRule="atLeast"/>
        </w:trPr>
        <w:tc>
          <w:tcPr>
            <w:tcW w:w="1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Кассовые расходы за прошедший год (тыс. тенге)</w:t>
            </w:r>
          </w:p>
        </w:tc>
        <w:tc>
          <w:tcPr>
            <w:tcW w:w="6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бюджетных средств на отчетный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Кассовые расходы по нарастанию за отчетный период (тыс.тенге)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 за отчетный месяц (тыс.тенге)</w:t>
            </w:r>
          </w:p>
        </w:tc>
        <w:tc>
          <w:tcPr>
            <w:tcW w:w="13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Фактические расходы по нарастанию за отчетный период (тыс.тенге)</w:t>
            </w:r>
          </w:p>
        </w:tc>
        <w:tc>
          <w:tcPr>
            <w:tcW w:w="11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фактических расходов от кассовых расходов (тыс.тенге)</w:t>
            </w:r>
          </w:p>
        </w:tc>
        <w:tc>
          <w:tcPr>
            <w:tcW w:w="10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Кредиторская задолженность по нарастанию (тыс. тенге)</w:t>
            </w:r>
          </w:p>
        </w:tc>
        <w:tc>
          <w:tcPr>
            <w:tcW w:w="9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Дебиторская задолженность по нарастанию (тыс.тенге)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 аванс</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 аванс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0А</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фактических расходов от кассовых за позапрошлый год, тыс.тенге</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фактических расходов от кассовых за прошлый год, тыс.тенге</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0Б</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средств на расчетном счету</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средств, всего:</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медицинской помощи:</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специализированной медицинской помощи</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оказание амбулаторно-поликлинической помощи:</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стимулирование работников организации, оказывающей первичную медико-санитарную помощь, за достигнутые конечные результаты их деятельности на основе индикаторов оценки</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лечебными низкобелковыми продуктами и продуктами с низким содержанием фенилаланина</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 оказание неотложной медицинской помощи</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проведение скрининговых осмотров на раннее выявление злокачественных заболеваний</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оказание консультативно-диагностических услуг, не включенных в комплексный подушевой норматив на оказание амбулаторно-поликлинической помощи</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проведение медицинской реабилитации третьего этапа на амбулаторном уровне</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медицинской помощи по договору соисполнителя</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0Г</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расходов</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ТЕКУЩИЕ РАСХОДЫ:</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Заработная плата всего:</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труда</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врачебный персонал и провизоры</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медицинский и фармацевтический персонал</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младший медицинский персонал</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персонал</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денежные выплаты (премии и дифференцированная оплата, единовременное пособие к отпуску, материальная помощь)</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врачебный персонал и провизоры</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медицинский и фармацевтический персонал</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младший медицинский персонал</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персонал</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Дифференцированная оплата</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врачебный персонал и провизоры</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медицинский и фармацевтический персонал</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младший медицинский персонал</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персонал</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Стимулирование работников за достигнутые индикаторы конечного результата деятельности субъекта здравоохранения, оказывающего первичной медико-санитарной помощи</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врачебный персонал и провизоры</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медицинский и фармацевтический персонал</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персонал</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Стимулирование работников участковой службы в работе по программе управления заболеваниями и (или) по универсально-прогрессивной модели патронажной службы</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врачебный персонал и провизоры</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медицинский и фармацевтический персонал</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и другие обязательства в бюджет всего:</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налог</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Социальные отчисления в Государственный фонд социального страхования</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Отчисления на обязательное социальное медицинское страхование</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товаров всего:</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продуктов питания</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медикаментов и прочих медицинских изделий</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прочих товаров</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мягкий инвентарь</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лечебных низкобелковых продуктов и продуктов с низким содержанием фенилаланина</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адаптированных заменителей грудного молока</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Коммунальные и прочие услуги, всего:</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коммунальных услуг</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горячую, холодную воду, канализацию</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газ, электроэнергию</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теплоэнергию</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услуг связи</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услуги и работы</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повышение квалификации и переподготовку кадров</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услуги по обеспечению питания</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оплата услуг по договору соисполнения</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текущий ремонт зданий, сооружений и оборудования</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аренду</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текущие затраты, всего:</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Командировки и служебные разъезды внутри страны</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на повышение квалификации и переподготовку кадров организаций здравоохранения</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Командировки и служебные разъезды за пределы страны</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на повышение квалификации и переподготовку кадров организаций здравоохранения</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текущие затраты</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Лизинговые платежи</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ОСНОВНЫХ СРЕДСТВ</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58" w:id="792"/>
    <w:p>
      <w:pPr>
        <w:spacing w:after="0"/>
        <w:ind w:left="0"/>
        <w:jc w:val="both"/>
      </w:pPr>
      <w:r>
        <w:rPr>
          <w:rFonts w:ascii="Times New Roman"/>
          <w:b w:val="false"/>
          <w:i w:val="false"/>
          <w:color w:val="000000"/>
          <w:sz w:val="28"/>
        </w:rPr>
        <w:t>
      Руководитель поставщика</w:t>
      </w:r>
      <w:r>
        <w:br/>
      </w:r>
      <w:r>
        <w:rPr>
          <w:rFonts w:ascii="Times New Roman"/>
          <w:b w:val="false"/>
          <w:i w:val="false"/>
          <w:color w:val="000000"/>
          <w:sz w:val="28"/>
        </w:rPr>
        <w:t>(уполномоченное должностное лицо): 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Главный бухгалтер поставщика:____________________________ /______________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Место печати (при наличии) (для документа на бумажном носителе)</w:t>
      </w:r>
      <w:r>
        <w:br/>
      </w:r>
      <w:r>
        <w:rPr>
          <w:rFonts w:ascii="Times New Roman"/>
          <w:b w:val="false"/>
          <w:i w:val="false"/>
          <w:color w:val="000000"/>
          <w:sz w:val="28"/>
        </w:rPr>
        <w:t>"_____"_________20___ года</w:t>
      </w:r>
    </w:p>
    <w:bookmarkEnd w:id="79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32</w:t>
            </w:r>
            <w:r>
              <w:br/>
            </w:r>
            <w:r>
              <w:rPr>
                <w:rFonts w:ascii="Times New Roman"/>
                <w:b w:val="false"/>
                <w:i w:val="false"/>
                <w:color w:val="000000"/>
                <w:sz w:val="20"/>
              </w:rPr>
              <w:t>к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16 марта 2020 года</w:t>
            </w:r>
            <w:r>
              <w:br/>
            </w:r>
            <w:r>
              <w:rPr>
                <w:rFonts w:ascii="Times New Roman"/>
                <w:b w:val="false"/>
                <w:i w:val="false"/>
                <w:color w:val="000000"/>
                <w:sz w:val="20"/>
              </w:rPr>
              <w:t>№ ҚР ДСМ-16/2020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72</w:t>
            </w:r>
            <w:r>
              <w:br/>
            </w:r>
            <w:r>
              <w:rPr>
                <w:rFonts w:ascii="Times New Roman"/>
                <w:b w:val="false"/>
                <w:i w:val="false"/>
                <w:color w:val="000000"/>
                <w:sz w:val="20"/>
              </w:rPr>
              <w:t>к Правилам оплаты услуг</w:t>
            </w:r>
            <w:r>
              <w:br/>
            </w:r>
            <w:r>
              <w:rPr>
                <w:rFonts w:ascii="Times New Roman"/>
                <w:b w:val="false"/>
                <w:i w:val="false"/>
                <w:color w:val="000000"/>
                <w:sz w:val="20"/>
              </w:rPr>
              <w:t>субъектов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062" w:id="793"/>
    <w:p>
      <w:pPr>
        <w:spacing w:after="0"/>
        <w:ind w:left="0"/>
        <w:jc w:val="left"/>
      </w:pPr>
      <w:r>
        <w:rPr>
          <w:rFonts w:ascii="Times New Roman"/>
          <w:b/>
          <w:i w:val="false"/>
          <w:color w:val="000000"/>
        </w:rPr>
        <w:t xml:space="preserve"> Протокол</w:t>
      </w:r>
      <w:r>
        <w:br/>
      </w:r>
      <w:r>
        <w:rPr>
          <w:rFonts w:ascii="Times New Roman"/>
          <w:b/>
          <w:i w:val="false"/>
          <w:color w:val="000000"/>
        </w:rPr>
        <w:t>исполнения договора закупа услуг по оказанию медицинской помощи сельскому населению</w:t>
      </w:r>
      <w:r>
        <w:br/>
      </w:r>
      <w:r>
        <w:rPr>
          <w:rFonts w:ascii="Times New Roman"/>
          <w:b/>
          <w:i w:val="false"/>
          <w:color w:val="000000"/>
        </w:rPr>
        <w:t>№_______ от "___" _________ 20 ___ года</w:t>
      </w:r>
      <w:r>
        <w:br/>
      </w:r>
      <w:r>
        <w:rPr>
          <w:rFonts w:ascii="Times New Roman"/>
          <w:b/>
          <w:i w:val="false"/>
          <w:color w:val="000000"/>
        </w:rPr>
        <w:t>период: с "___" _______ 20___ года по "___" _______ 20___ года</w:t>
      </w:r>
      <w:r>
        <w:br/>
      </w:r>
      <w:r>
        <w:rPr>
          <w:rFonts w:ascii="Times New Roman"/>
          <w:b/>
          <w:i w:val="false"/>
          <w:color w:val="000000"/>
        </w:rPr>
        <w:t>по Договору № ____ от "___" _________ 20 ___ года</w:t>
      </w:r>
    </w:p>
    <w:bookmarkEnd w:id="793"/>
    <w:bookmarkStart w:name="z1063" w:id="794"/>
    <w:p>
      <w:pPr>
        <w:spacing w:after="0"/>
        <w:ind w:left="0"/>
        <w:jc w:val="both"/>
      </w:pPr>
      <w:r>
        <w:rPr>
          <w:rFonts w:ascii="Times New Roman"/>
          <w:b w:val="false"/>
          <w:i w:val="false"/>
          <w:color w:val="000000"/>
          <w:sz w:val="28"/>
        </w:rPr>
        <w:t>
      Источник финансирования: ___________________________________________</w:t>
      </w:r>
    </w:p>
    <w:bookmarkEnd w:id="794"/>
    <w:bookmarkStart w:name="z1064" w:id="795"/>
    <w:p>
      <w:pPr>
        <w:spacing w:after="0"/>
        <w:ind w:left="0"/>
        <w:jc w:val="both"/>
      </w:pPr>
      <w:r>
        <w:rPr>
          <w:rFonts w:ascii="Times New Roman"/>
          <w:b w:val="false"/>
          <w:i w:val="false"/>
          <w:color w:val="000000"/>
          <w:sz w:val="28"/>
        </w:rPr>
        <w:t>
      Наименование поставщика: ___________________________________________</w:t>
      </w:r>
    </w:p>
    <w:bookmarkEnd w:id="795"/>
    <w:bookmarkStart w:name="z1065" w:id="796"/>
    <w:p>
      <w:pPr>
        <w:spacing w:after="0"/>
        <w:ind w:left="0"/>
        <w:jc w:val="both"/>
      </w:pPr>
      <w:r>
        <w:rPr>
          <w:rFonts w:ascii="Times New Roman"/>
          <w:b w:val="false"/>
          <w:i w:val="false"/>
          <w:color w:val="000000"/>
          <w:sz w:val="28"/>
        </w:rPr>
        <w:t>
      Наименование бюджетной программы: __________________________________</w:t>
      </w:r>
    </w:p>
    <w:bookmarkEnd w:id="796"/>
    <w:bookmarkStart w:name="z1066" w:id="797"/>
    <w:p>
      <w:pPr>
        <w:spacing w:after="0"/>
        <w:ind w:left="0"/>
        <w:jc w:val="both"/>
      </w:pPr>
      <w:r>
        <w:rPr>
          <w:rFonts w:ascii="Times New Roman"/>
          <w:b w:val="false"/>
          <w:i w:val="false"/>
          <w:color w:val="000000"/>
          <w:sz w:val="28"/>
        </w:rPr>
        <w:t>
      Наименование бюджетной подпрограммы: _______________________________</w:t>
      </w:r>
    </w:p>
    <w:bookmarkEnd w:id="797"/>
    <w:bookmarkStart w:name="z1067" w:id="798"/>
    <w:p>
      <w:pPr>
        <w:spacing w:after="0"/>
        <w:ind w:left="0"/>
        <w:jc w:val="both"/>
      </w:pPr>
      <w:r>
        <w:rPr>
          <w:rFonts w:ascii="Times New Roman"/>
          <w:b w:val="false"/>
          <w:i w:val="false"/>
          <w:color w:val="000000"/>
          <w:sz w:val="28"/>
        </w:rPr>
        <w:t>
      Таблица №1. Расчет суммы, принимаемой к оплате за оказание медицинской помощи прикрепленному населению</w:t>
      </w:r>
    </w:p>
    <w:bookmarkEnd w:id="7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5"/>
        <w:gridCol w:w="5421"/>
        <w:gridCol w:w="659"/>
        <w:gridCol w:w="659"/>
        <w:gridCol w:w="1153"/>
        <w:gridCol w:w="1154"/>
        <w:gridCol w:w="659"/>
        <w:gridCol w:w="660"/>
      </w:tblGrid>
      <w:tr>
        <w:trPr>
          <w:trHeight w:val="30" w:hRule="atLeast"/>
        </w:trPr>
        <w:tc>
          <w:tcPr>
            <w:tcW w:w="19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4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Подлежит к снятию и не подлежит оплате, в том числе частично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к оплате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населения</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численность населения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на оказание медицинской помощи прикрепленному населению, в том числе:</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оказание медицинской помощи:</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5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оказание специализированной медицинской помощи</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5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оказание амбулаторно-поликлинической помощи прикрепленному населению:</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стимулирование работников организации, оказывающей первичную медико-санитарную помощь, за достигнутые конечные результаты их деятельности на основе индикаторов оценки</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лечебными низкобелковыми продуктами и продуктами с низким содержанием фенилаланина</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 оказание неотложной медицинской помощи</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проведение скрининговых осмотров на раннее выявление злокачественных заболеваний</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оказание консультативно-диагностических услуг, не включенных в комплексный подушевой норматив на оказание амбулаторно-поликлинической помощи, в том числе:</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5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оказание консультативно-диагностических услуг (комплекс КДУ на 1 жителя)</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5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участникам, инвалидам Великой Отечественной войны и лицам, приравненным к ним, оказываемые в специализированных организациях здравоохранения или организациях здравоохранения, определенных местными органами государственного управления здравоохранением</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5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медицинское обслуживание школьников в организациях образования</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5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передвижных медицинских комплексов на базе специального автотранспорта</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5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передвижных медицинских комплексов на базе железнодорожного транспорта</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5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в травматологических пунктах</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5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в кожно-венерологических диспансерах (и/или отделениях при многопрофильных больницах)</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проведение медицинской реабилитации третьего этапа на амбулаторном уровне</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68" w:id="799"/>
    <w:p>
      <w:pPr>
        <w:spacing w:after="0"/>
        <w:ind w:left="0"/>
        <w:jc w:val="both"/>
      </w:pPr>
      <w:r>
        <w:rPr>
          <w:rFonts w:ascii="Times New Roman"/>
          <w:b w:val="false"/>
          <w:i w:val="false"/>
          <w:color w:val="000000"/>
          <w:sz w:val="28"/>
        </w:rPr>
        <w:t>
      Таблица №2. Расчет суммы к оплате с учетом мониторинга качества и объема медицинской помощи сельскому населению</w:t>
      </w:r>
    </w:p>
    <w:bookmarkEnd w:id="7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2"/>
        <w:gridCol w:w="4381"/>
        <w:gridCol w:w="1189"/>
        <w:gridCol w:w="1189"/>
        <w:gridCol w:w="1189"/>
        <w:gridCol w:w="1190"/>
      </w:tblGrid>
      <w:tr>
        <w:trPr>
          <w:trHeight w:val="30" w:hRule="atLeast"/>
        </w:trPr>
        <w:tc>
          <w:tcPr>
            <w:tcW w:w="31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3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Код/наименование перечня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Подлежит к снятию и не подлежит оплате, в том числе частично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СМП</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СЗТ</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СМП</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СЗТ</w:t>
            </w:r>
          </w:p>
        </w:tc>
      </w:tr>
      <w:tr>
        <w:trPr>
          <w:trHeight w:val="30" w:hRule="atLeast"/>
        </w:trPr>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Реестр услуг амбулаторно – поликлинической помощи, прошедших текущий мониторинг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прошедший период</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Реестр услуг амбулаторно – поликлинической помощи, прошедших целевой мониторинг</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прошедший период</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удержания за неподтвержденные факты оказания медицинской помощи (услуги)</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прошедший период</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Реестр услуг скорой медицинской помощи, прошедших текущий мониторинг</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прошедший период</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Реестр услуг скорой медицинской помощи, прошедших целевой мониторинг</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прошедший период</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удержания за неподтвержденные факты оказания скорой медицинской помощи (услуги)</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прошедший период</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Реестр случаев госпитализаций, прошедших текущий мониторинг</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прошедший период</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Реестр случаев госпитализаций, прошедших целевой мониторинг</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прошедший период</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за отчетный и прошедший периоды по случаям с летальным исходом</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прошедший период</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удержания за неподтвержденные факты оказания медицинской помощи (услуги)</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прошедший период</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Итого по результатам мониторинга качества и объема медицинской помощи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69" w:id="800"/>
    <w:p>
      <w:pPr>
        <w:spacing w:after="0"/>
        <w:ind w:left="0"/>
        <w:jc w:val="both"/>
      </w:pPr>
      <w:r>
        <w:rPr>
          <w:rFonts w:ascii="Times New Roman"/>
          <w:b w:val="false"/>
          <w:i w:val="false"/>
          <w:color w:val="000000"/>
          <w:sz w:val="28"/>
        </w:rPr>
        <w:t>
      Таблица №3. Расчет суммы, принимаемой к оплате на стимулирование работников в разрезе индикаторов конечного результата</w:t>
      </w:r>
    </w:p>
    <w:bookmarkEnd w:id="8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0"/>
        <w:gridCol w:w="9374"/>
        <w:gridCol w:w="345"/>
        <w:gridCol w:w="345"/>
        <w:gridCol w:w="345"/>
        <w:gridCol w:w="760"/>
        <w:gridCol w:w="345"/>
        <w:gridCol w:w="346"/>
      </w:tblGrid>
      <w:tr>
        <w:trPr>
          <w:trHeight w:val="30" w:hRule="atLeast"/>
        </w:trPr>
        <w:tc>
          <w:tcPr>
            <w:tcW w:w="4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9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Индикаторы конечного результата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к оплате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Целевой показатель</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Фактический показатель</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баллов</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достижения целевого показателя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Итого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Материнская смертность, предотвратимая на уровне ПМСП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0" w:id="801"/>
          <w:p>
            <w:pPr>
              <w:spacing w:after="20"/>
              <w:ind w:left="20"/>
              <w:jc w:val="both"/>
            </w:pPr>
            <w:r>
              <w:rPr>
                <w:rFonts w:ascii="Times New Roman"/>
                <w:b w:val="false"/>
                <w:i w:val="false"/>
                <w:color w:val="000000"/>
                <w:sz w:val="20"/>
              </w:rPr>
              <w:t>
Детская смертность от 7 дней до 5 лет,</w:t>
            </w:r>
            <w:r>
              <w:br/>
            </w:r>
            <w:r>
              <w:rPr>
                <w:rFonts w:ascii="Times New Roman"/>
                <w:b w:val="false"/>
                <w:i w:val="false"/>
                <w:color w:val="000000"/>
                <w:sz w:val="20"/>
              </w:rPr>
              <w:t>
предотвратимая на уровне ПМСП</w:t>
            </w:r>
          </w:p>
          <w:bookmarkEnd w:id="801"/>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Удельный вес детей до 5 лет, госпитализированных с осложненными острыми респираторными инфекциями</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Охват патронажными посещениями новорожденных в первые 3 суток после выписки из роддома</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Своевременно диагностированный туберкулез легких</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Впервые выявленные случаи злокачественного новообразования визуальной локализаций 0-1 стадии, за исключением злокачественных новообразований молочной железы и шейки матки. Впервые выявленные случаи: рака молочной железы 0-2 а (Т0-T2N0M0), рака шейки матки 1-2 а (T1-T2N0M0)</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госпитализации больных с осложнениями заболеваний сердечно-сосудистой системы (инфаркт миокарда, инсульт)</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Обоснованные жалобы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71" w:id="802"/>
    <w:p>
      <w:pPr>
        <w:spacing w:after="0"/>
        <w:ind w:left="0"/>
        <w:jc w:val="both"/>
      </w:pPr>
      <w:r>
        <w:rPr>
          <w:rFonts w:ascii="Times New Roman"/>
          <w:b w:val="false"/>
          <w:i w:val="false"/>
          <w:color w:val="000000"/>
          <w:sz w:val="28"/>
        </w:rPr>
        <w:t>
      Таблица №4. Сумма иных выплат/вычетов</w:t>
      </w:r>
    </w:p>
    <w:bookmarkEnd w:id="8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8"/>
        <w:gridCol w:w="6484"/>
        <w:gridCol w:w="1939"/>
        <w:gridCol w:w="1939"/>
      </w:tblGrid>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6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(причины выбранные из справочника при внесении Иных вычетов / выплат)</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выплаты, тенге</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вычета, тенге</w:t>
            </w:r>
          </w:p>
        </w:tc>
      </w:tr>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72" w:id="803"/>
    <w:p>
      <w:pPr>
        <w:spacing w:after="0"/>
        <w:ind w:left="0"/>
        <w:jc w:val="both"/>
      </w:pPr>
      <w:r>
        <w:rPr>
          <w:rFonts w:ascii="Times New Roman"/>
          <w:b w:val="false"/>
          <w:i w:val="false"/>
          <w:color w:val="000000"/>
          <w:sz w:val="28"/>
        </w:rPr>
        <w:t>
      Всего предъявлено к оплате _______________________тенге;</w:t>
      </w:r>
    </w:p>
    <w:bookmarkEnd w:id="803"/>
    <w:bookmarkStart w:name="z1073" w:id="804"/>
    <w:p>
      <w:pPr>
        <w:spacing w:after="0"/>
        <w:ind w:left="0"/>
        <w:jc w:val="both"/>
      </w:pPr>
      <w:r>
        <w:rPr>
          <w:rFonts w:ascii="Times New Roman"/>
          <w:b w:val="false"/>
          <w:i w:val="false"/>
          <w:color w:val="000000"/>
          <w:sz w:val="28"/>
        </w:rPr>
        <w:t>
      Всего принято к оплате ___________________________тенге.</w:t>
      </w:r>
    </w:p>
    <w:bookmarkEnd w:id="804"/>
    <w:bookmarkStart w:name="z1074" w:id="805"/>
    <w:p>
      <w:pPr>
        <w:spacing w:after="0"/>
        <w:ind w:left="0"/>
        <w:jc w:val="both"/>
      </w:pPr>
      <w:r>
        <w:rPr>
          <w:rFonts w:ascii="Times New Roman"/>
          <w:b w:val="false"/>
          <w:i w:val="false"/>
          <w:color w:val="000000"/>
          <w:sz w:val="28"/>
        </w:rPr>
        <w:t>
      Руководитель заказчика (уполномоченное должностное лицо):</w:t>
      </w:r>
      <w:r>
        <w:br/>
      </w:r>
      <w:r>
        <w:rPr>
          <w:rFonts w:ascii="Times New Roman"/>
          <w:b w:val="false"/>
          <w:i w:val="false"/>
          <w:color w:val="000000"/>
          <w:sz w:val="28"/>
        </w:rPr>
        <w:t>_________________________________________/______________________</w:t>
      </w:r>
      <w:r>
        <w:br/>
      </w:r>
      <w:r>
        <w:rPr>
          <w:rFonts w:ascii="Times New Roman"/>
          <w:b w:val="false"/>
          <w:i w:val="false"/>
          <w:color w:val="000000"/>
          <w:sz w:val="28"/>
        </w:rPr>
        <w:t>(Фамилия, имя, отчество (при его наличии)/                         (Фамилия, имя, отчество (при его наличии)/(Подпись)</w:t>
      </w:r>
      <w:r>
        <w:br/>
      </w:r>
      <w:r>
        <w:rPr>
          <w:rFonts w:ascii="Times New Roman"/>
          <w:b w:val="false"/>
          <w:i w:val="false"/>
          <w:color w:val="000000"/>
          <w:sz w:val="28"/>
        </w:rPr>
        <w:t>Подпись)                                                       (для протокола на бумажном носителе)</w:t>
      </w:r>
      <w:r>
        <w:br/>
      </w:r>
      <w:r>
        <w:rPr>
          <w:rFonts w:ascii="Times New Roman"/>
          <w:b w:val="false"/>
          <w:i w:val="false"/>
          <w:color w:val="000000"/>
          <w:sz w:val="28"/>
        </w:rPr>
        <w:t>(для протокола на бумажном носителе)                               ________________________/____________________</w:t>
      </w:r>
      <w:r>
        <w:br/>
      </w:r>
      <w:r>
        <w:rPr>
          <w:rFonts w:ascii="Times New Roman"/>
          <w:b w:val="false"/>
          <w:i w:val="false"/>
          <w:color w:val="000000"/>
          <w:sz w:val="28"/>
        </w:rPr>
        <w:t>Должностные лица заказчика:                                     (Фамилия, имя, отчество (при его наличии)/ Подпись)</w:t>
      </w:r>
      <w:r>
        <w:br/>
      </w:r>
      <w:r>
        <w:rPr>
          <w:rFonts w:ascii="Times New Roman"/>
          <w:b w:val="false"/>
          <w:i w:val="false"/>
          <w:color w:val="000000"/>
          <w:sz w:val="28"/>
        </w:rPr>
        <w:t>_________________________/______________                         (для протокола на бумажном носителе)</w:t>
      </w:r>
      <w:r>
        <w:br/>
      </w:r>
      <w:r>
        <w:rPr>
          <w:rFonts w:ascii="Times New Roman"/>
          <w:b w:val="false"/>
          <w:i w:val="false"/>
          <w:color w:val="000000"/>
          <w:sz w:val="28"/>
        </w:rPr>
        <w:t xml:space="preserve">                                                             Ознакомлен (уполномоченное должностное лицо поставщика):</w:t>
      </w:r>
      <w:r>
        <w:br/>
      </w:r>
      <w:r>
        <w:rPr>
          <w:rFonts w:ascii="Times New Roman"/>
          <w:b w:val="false"/>
          <w:i w:val="false"/>
          <w:color w:val="000000"/>
          <w:sz w:val="28"/>
        </w:rPr>
        <w:t xml:space="preserve">                                                             _________________________ /_______________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протокола на бумажном носителе)</w:t>
      </w:r>
      <w:r>
        <w:br/>
      </w:r>
      <w:r>
        <w:rPr>
          <w:rFonts w:ascii="Times New Roman"/>
          <w:b w:val="false"/>
          <w:i w:val="false"/>
          <w:color w:val="000000"/>
          <w:sz w:val="28"/>
        </w:rPr>
        <w:t xml:space="preserve">                                                             Место печати (при наличии)/( для документа на бумажном носителе)</w:t>
      </w:r>
      <w:r>
        <w:br/>
      </w:r>
      <w:r>
        <w:rPr>
          <w:rFonts w:ascii="Times New Roman"/>
          <w:b w:val="false"/>
          <w:i w:val="false"/>
          <w:color w:val="000000"/>
          <w:sz w:val="28"/>
        </w:rPr>
        <w:t xml:space="preserve">                                                             Дата "_____" ____________ 20 ___ года</w:t>
      </w:r>
    </w:p>
    <w:bookmarkEnd w:id="80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33</w:t>
            </w:r>
            <w:r>
              <w:br/>
            </w:r>
            <w:r>
              <w:rPr>
                <w:rFonts w:ascii="Times New Roman"/>
                <w:b w:val="false"/>
                <w:i w:val="false"/>
                <w:color w:val="000000"/>
                <w:sz w:val="20"/>
              </w:rPr>
              <w:t>к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16 марта 2020 года</w:t>
            </w:r>
            <w:r>
              <w:br/>
            </w:r>
            <w:r>
              <w:rPr>
                <w:rFonts w:ascii="Times New Roman"/>
                <w:b w:val="false"/>
                <w:i w:val="false"/>
                <w:color w:val="000000"/>
                <w:sz w:val="20"/>
              </w:rPr>
              <w:t>№ ҚР ДСМ-16/2020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79</w:t>
            </w:r>
            <w:r>
              <w:br/>
            </w:r>
            <w:r>
              <w:rPr>
                <w:rFonts w:ascii="Times New Roman"/>
                <w:b w:val="false"/>
                <w:i w:val="false"/>
                <w:color w:val="000000"/>
                <w:sz w:val="20"/>
              </w:rPr>
              <w:t>к Правилам оплаты услуг</w:t>
            </w:r>
            <w:r>
              <w:br/>
            </w:r>
            <w:r>
              <w:rPr>
                <w:rFonts w:ascii="Times New Roman"/>
                <w:b w:val="false"/>
                <w:i w:val="false"/>
                <w:color w:val="000000"/>
                <w:sz w:val="20"/>
              </w:rPr>
              <w:t>субъектов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078" w:id="806"/>
    <w:p>
      <w:pPr>
        <w:spacing w:after="0"/>
        <w:ind w:left="0"/>
        <w:jc w:val="left"/>
      </w:pPr>
      <w:r>
        <w:rPr>
          <w:rFonts w:ascii="Times New Roman"/>
          <w:b/>
          <w:i w:val="false"/>
          <w:color w:val="000000"/>
        </w:rPr>
        <w:t xml:space="preserve"> Акт оказанных услуг</w:t>
      </w:r>
      <w:r>
        <w:br/>
      </w:r>
      <w:r>
        <w:rPr>
          <w:rFonts w:ascii="Times New Roman"/>
          <w:b/>
          <w:i w:val="false"/>
          <w:color w:val="000000"/>
        </w:rPr>
        <w:t>за оказание медицинской помощи сельскому населению</w:t>
      </w:r>
      <w:r>
        <w:br/>
      </w:r>
      <w:r>
        <w:rPr>
          <w:rFonts w:ascii="Times New Roman"/>
          <w:b/>
          <w:i w:val="false"/>
          <w:color w:val="000000"/>
        </w:rPr>
        <w:t>№_______ от "___" _________ 20 ___ года</w:t>
      </w:r>
      <w:r>
        <w:br/>
      </w:r>
      <w:r>
        <w:rPr>
          <w:rFonts w:ascii="Times New Roman"/>
          <w:b/>
          <w:i w:val="false"/>
          <w:color w:val="000000"/>
        </w:rPr>
        <w:t>период с "___" _________ 20 ___ года по "___" _________ 20 ___ года</w:t>
      </w:r>
      <w:r>
        <w:br/>
      </w:r>
      <w:r>
        <w:rPr>
          <w:rFonts w:ascii="Times New Roman"/>
          <w:b/>
          <w:i w:val="false"/>
          <w:color w:val="000000"/>
        </w:rPr>
        <w:t>по Договору № ____ от "___" _________ 20 ___ года</w:t>
      </w:r>
    </w:p>
    <w:bookmarkEnd w:id="806"/>
    <w:bookmarkStart w:name="z1079" w:id="807"/>
    <w:p>
      <w:pPr>
        <w:spacing w:after="0"/>
        <w:ind w:left="0"/>
        <w:jc w:val="both"/>
      </w:pPr>
      <w:r>
        <w:rPr>
          <w:rFonts w:ascii="Times New Roman"/>
          <w:b w:val="false"/>
          <w:i w:val="false"/>
          <w:color w:val="000000"/>
          <w:sz w:val="28"/>
        </w:rPr>
        <w:t>
      Источник финансирования: __________________________________</w:t>
      </w:r>
    </w:p>
    <w:bookmarkEnd w:id="807"/>
    <w:bookmarkStart w:name="z1080" w:id="808"/>
    <w:p>
      <w:pPr>
        <w:spacing w:after="0"/>
        <w:ind w:left="0"/>
        <w:jc w:val="both"/>
      </w:pPr>
      <w:r>
        <w:rPr>
          <w:rFonts w:ascii="Times New Roman"/>
          <w:b w:val="false"/>
          <w:i w:val="false"/>
          <w:color w:val="000000"/>
          <w:sz w:val="28"/>
        </w:rPr>
        <w:t>
      Наименование поставщика : ____________________</w:t>
      </w:r>
    </w:p>
    <w:bookmarkEnd w:id="808"/>
    <w:bookmarkStart w:name="z1081" w:id="809"/>
    <w:p>
      <w:pPr>
        <w:spacing w:after="0"/>
        <w:ind w:left="0"/>
        <w:jc w:val="both"/>
      </w:pPr>
      <w:r>
        <w:rPr>
          <w:rFonts w:ascii="Times New Roman"/>
          <w:b w:val="false"/>
          <w:i w:val="false"/>
          <w:color w:val="000000"/>
          <w:sz w:val="28"/>
        </w:rPr>
        <w:t>
      Наименование бюджетной программы: _________________________</w:t>
      </w:r>
    </w:p>
    <w:bookmarkEnd w:id="809"/>
    <w:bookmarkStart w:name="z1082" w:id="810"/>
    <w:p>
      <w:pPr>
        <w:spacing w:after="0"/>
        <w:ind w:left="0"/>
        <w:jc w:val="both"/>
      </w:pPr>
      <w:r>
        <w:rPr>
          <w:rFonts w:ascii="Times New Roman"/>
          <w:b w:val="false"/>
          <w:i w:val="false"/>
          <w:color w:val="000000"/>
          <w:sz w:val="28"/>
        </w:rPr>
        <w:t>
      Наименование бюджетной подпрограммы: _________________________</w:t>
      </w:r>
    </w:p>
    <w:bookmarkEnd w:id="810"/>
    <w:bookmarkStart w:name="z1083" w:id="811"/>
    <w:p>
      <w:pPr>
        <w:spacing w:after="0"/>
        <w:ind w:left="0"/>
        <w:jc w:val="both"/>
      </w:pPr>
      <w:r>
        <w:rPr>
          <w:rFonts w:ascii="Times New Roman"/>
          <w:b w:val="false"/>
          <w:i w:val="false"/>
          <w:color w:val="000000"/>
          <w:sz w:val="28"/>
        </w:rPr>
        <w:t>
      Общая сумма Договора: _________________________________________________________ тенге</w:t>
      </w:r>
    </w:p>
    <w:bookmarkEnd w:id="811"/>
    <w:bookmarkStart w:name="z1084" w:id="812"/>
    <w:p>
      <w:pPr>
        <w:spacing w:after="0"/>
        <w:ind w:left="0"/>
        <w:jc w:val="both"/>
      </w:pPr>
      <w:r>
        <w:rPr>
          <w:rFonts w:ascii="Times New Roman"/>
          <w:b w:val="false"/>
          <w:i w:val="false"/>
          <w:color w:val="000000"/>
          <w:sz w:val="28"/>
        </w:rPr>
        <w:t>
      Общая сумма выплаченного аванса: _____________________________________ тенге</w:t>
      </w:r>
    </w:p>
    <w:bookmarkEnd w:id="812"/>
    <w:bookmarkStart w:name="z1085" w:id="813"/>
    <w:p>
      <w:pPr>
        <w:spacing w:after="0"/>
        <w:ind w:left="0"/>
        <w:jc w:val="both"/>
      </w:pPr>
      <w:r>
        <w:rPr>
          <w:rFonts w:ascii="Times New Roman"/>
          <w:b w:val="false"/>
          <w:i w:val="false"/>
          <w:color w:val="000000"/>
          <w:sz w:val="28"/>
        </w:rPr>
        <w:t>
      Общая сумма выплаченного аванса в декабре: ______________________ тенге</w:t>
      </w:r>
    </w:p>
    <w:bookmarkEnd w:id="813"/>
    <w:bookmarkStart w:name="z1086" w:id="814"/>
    <w:p>
      <w:pPr>
        <w:spacing w:after="0"/>
        <w:ind w:left="0"/>
        <w:jc w:val="both"/>
      </w:pPr>
      <w:r>
        <w:rPr>
          <w:rFonts w:ascii="Times New Roman"/>
          <w:b w:val="false"/>
          <w:i w:val="false"/>
          <w:color w:val="000000"/>
          <w:sz w:val="28"/>
        </w:rPr>
        <w:t>
      Общая стоимость оплаченных работ (оказанных услуг): _______________________________тенге</w:t>
      </w:r>
    </w:p>
    <w:bookmarkEnd w:id="814"/>
    <w:bookmarkStart w:name="z1087" w:id="815"/>
    <w:p>
      <w:pPr>
        <w:spacing w:after="0"/>
        <w:ind w:left="0"/>
        <w:jc w:val="both"/>
      </w:pPr>
      <w:r>
        <w:rPr>
          <w:rFonts w:ascii="Times New Roman"/>
          <w:b w:val="false"/>
          <w:i w:val="false"/>
          <w:color w:val="000000"/>
          <w:sz w:val="28"/>
        </w:rPr>
        <w:t>
      Общая стоимость исполненных работ (оказанных услуг): ______________________________тенге</w:t>
      </w:r>
    </w:p>
    <w:bookmarkEnd w:id="815"/>
    <w:bookmarkStart w:name="z1088" w:id="816"/>
    <w:p>
      <w:pPr>
        <w:spacing w:after="0"/>
        <w:ind w:left="0"/>
        <w:jc w:val="both"/>
      </w:pPr>
      <w:r>
        <w:rPr>
          <w:rFonts w:ascii="Times New Roman"/>
          <w:b w:val="false"/>
          <w:i w:val="false"/>
          <w:color w:val="000000"/>
          <w:sz w:val="28"/>
        </w:rPr>
        <w:t>
      Таблица №1. Расчет суммы, принятой к оплате за оказание медицинской помощи прикрепленному населению</w:t>
      </w:r>
    </w:p>
    <w:bookmarkEnd w:id="8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5"/>
        <w:gridCol w:w="5924"/>
        <w:gridCol w:w="1410"/>
        <w:gridCol w:w="720"/>
        <w:gridCol w:w="1410"/>
        <w:gridCol w:w="721"/>
      </w:tblGrid>
      <w:tr>
        <w:trPr>
          <w:trHeight w:val="30" w:hRule="atLeast"/>
        </w:trPr>
        <w:tc>
          <w:tcPr>
            <w:tcW w:w="21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9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к оплате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населения /кол-во услуг</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численность населения/ кол-во услуг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на оказание медицинской помощи прикрепленному населению, в том числе:</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оказание медицинской помощи:</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оказание специализированной медицинской помощи</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оказание амбулаторно-поликлинической помощи прикрепленному населению:</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стимулирование работников организации, оказывающей первичную медико-санитарную помощь, за достигнутые конечные результаты их деятельности на основе индикаторов оценки</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лечебными низкобелковыми продуктами и продуктами с низким содержанием фенилаланина</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на оказание неотложной медицинской помощи</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проведение скрининговых осмотров на раннее выявление злокачественных заболеваний</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оказание консультативно-диагностических услуг, не включенных в комплексный подушевой норматив на оказание амбулаторно-поликлинической помощи, в том числе:</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оказание консультативно-диагностических услуг (комплекс КДУ на 1 жителя)</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участникам, инвалидам Великой Отечественной войны и лицам, приравненным к ним, оказываемые в специализированных организациях здравоохранения или организациях здравоохранения, определенных местными органами государственного управления здравоохранением</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медицинское обслуживание школьников в организациях образования</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передвижных медицинских комплексов на базе специального автотранспорта</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передвижных медицинских комплексов на базе железнодорожного транспорта</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в травматологических пунктах</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в кожно-венерологических диспансерах (и/или отделениях при многопрофильных больницах)</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проведение медицинской реабилитации третьего этапа на амбулаторном уровне</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89" w:id="817"/>
    <w:p>
      <w:pPr>
        <w:spacing w:after="0"/>
        <w:ind w:left="0"/>
        <w:jc w:val="both"/>
      </w:pPr>
      <w:r>
        <w:rPr>
          <w:rFonts w:ascii="Times New Roman"/>
          <w:b w:val="false"/>
          <w:i w:val="false"/>
          <w:color w:val="000000"/>
          <w:sz w:val="28"/>
        </w:rPr>
        <w:t>
      Таблица №2. Расчет суммы, принятой к оплате для стимулирование работников в разрезе индикаторов конечного результата</w:t>
      </w:r>
    </w:p>
    <w:bookmarkEnd w:id="8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0"/>
        <w:gridCol w:w="9374"/>
        <w:gridCol w:w="345"/>
        <w:gridCol w:w="345"/>
        <w:gridCol w:w="345"/>
        <w:gridCol w:w="760"/>
        <w:gridCol w:w="345"/>
        <w:gridCol w:w="346"/>
      </w:tblGrid>
      <w:tr>
        <w:trPr>
          <w:trHeight w:val="30" w:hRule="atLeast"/>
        </w:trPr>
        <w:tc>
          <w:tcPr>
            <w:tcW w:w="4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9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Индикаторы оценки деятельности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к оплате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Целевой показатель</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Фактический показатель</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баллов</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достижения целевого показателя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Итого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Материнская смертность, предотвратимая на уровне ПМСП</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0" w:id="818"/>
          <w:p>
            <w:pPr>
              <w:spacing w:after="20"/>
              <w:ind w:left="20"/>
              <w:jc w:val="both"/>
            </w:pPr>
            <w:r>
              <w:rPr>
                <w:rFonts w:ascii="Times New Roman"/>
                <w:b w:val="false"/>
                <w:i w:val="false"/>
                <w:color w:val="000000"/>
                <w:sz w:val="20"/>
              </w:rPr>
              <w:t>
Детская смертность от 7 дней до 5 лет,</w:t>
            </w:r>
            <w:r>
              <w:br/>
            </w:r>
            <w:r>
              <w:rPr>
                <w:rFonts w:ascii="Times New Roman"/>
                <w:b w:val="false"/>
                <w:i w:val="false"/>
                <w:color w:val="000000"/>
                <w:sz w:val="20"/>
              </w:rPr>
              <w:t>
предотвратимая на уровне ПМСП</w:t>
            </w:r>
          </w:p>
          <w:bookmarkEnd w:id="818"/>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Удельный вес детей до 5 лет, госпитализированных с осложненными острыми респираторными инфекциями</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Охват патронажными посещениями новорожденных в первые 3 суток после выписки из роддома</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Своевременно диагностированный туберкулез легких</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Впервые выявленные случаи злокачественного новообразования визуальной локализаций 0-1 стадии, за исключением злокачественных новообразований молочной железы и шейки матки. Впервые выявленные случаи: рака молочной железы 0-2 а (Т0-T2N0M0), рака шейки матки 1-2 а (T1-T2N0M0)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госпитализации больных с осложнениями заболеваний сердечно-сосудистой системы (инфаркт миокарда, инсульт)</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Обоснованные жалобы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91" w:id="819"/>
    <w:p>
      <w:pPr>
        <w:spacing w:after="0"/>
        <w:ind w:left="0"/>
        <w:jc w:val="both"/>
      </w:pPr>
      <w:r>
        <w:rPr>
          <w:rFonts w:ascii="Times New Roman"/>
          <w:b w:val="false"/>
          <w:i w:val="false"/>
          <w:color w:val="000000"/>
          <w:sz w:val="28"/>
        </w:rPr>
        <w:t>
      Таблица №3. Сумма иных выплат/вычетов</w:t>
      </w:r>
    </w:p>
    <w:bookmarkEnd w:id="8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8"/>
        <w:gridCol w:w="6484"/>
        <w:gridCol w:w="1939"/>
        <w:gridCol w:w="1939"/>
      </w:tblGrid>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6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(причины выбранные из справочника при внесении Иных вычетов / выплат)</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выплаты, тенге</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вычета, тенге</w:t>
            </w:r>
          </w:p>
        </w:tc>
      </w:tr>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92" w:id="820"/>
    <w:p>
      <w:pPr>
        <w:spacing w:after="0"/>
        <w:ind w:left="0"/>
        <w:jc w:val="both"/>
      </w:pPr>
      <w:r>
        <w:rPr>
          <w:rFonts w:ascii="Times New Roman"/>
          <w:b w:val="false"/>
          <w:i w:val="false"/>
          <w:color w:val="000000"/>
          <w:sz w:val="28"/>
        </w:rPr>
        <w:t>
      Всего принято к оплате: _____________ тенге, в том числе:</w:t>
      </w:r>
    </w:p>
    <w:bookmarkEnd w:id="820"/>
    <w:bookmarkStart w:name="z1093" w:id="821"/>
    <w:p>
      <w:pPr>
        <w:spacing w:after="0"/>
        <w:ind w:left="0"/>
        <w:jc w:val="both"/>
      </w:pPr>
      <w:r>
        <w:rPr>
          <w:rFonts w:ascii="Times New Roman"/>
          <w:b w:val="false"/>
          <w:i w:val="false"/>
          <w:color w:val="000000"/>
          <w:sz w:val="28"/>
        </w:rPr>
        <w:t>
      1. удержанная сумма: _____________ тенге, из них:</w:t>
      </w:r>
    </w:p>
    <w:bookmarkEnd w:id="821"/>
    <w:bookmarkStart w:name="z1094" w:id="822"/>
    <w:p>
      <w:pPr>
        <w:spacing w:after="0"/>
        <w:ind w:left="0"/>
        <w:jc w:val="both"/>
      </w:pPr>
      <w:r>
        <w:rPr>
          <w:rFonts w:ascii="Times New Roman"/>
          <w:b w:val="false"/>
          <w:i w:val="false"/>
          <w:color w:val="000000"/>
          <w:sz w:val="28"/>
        </w:rPr>
        <w:t>
      1.1. по результатам мониторинга качества и объема: _____________ тенге;</w:t>
      </w:r>
    </w:p>
    <w:bookmarkEnd w:id="822"/>
    <w:bookmarkStart w:name="z1095" w:id="823"/>
    <w:p>
      <w:pPr>
        <w:spacing w:after="0"/>
        <w:ind w:left="0"/>
        <w:jc w:val="both"/>
      </w:pPr>
      <w:r>
        <w:rPr>
          <w:rFonts w:ascii="Times New Roman"/>
          <w:b w:val="false"/>
          <w:i w:val="false"/>
          <w:color w:val="000000"/>
          <w:sz w:val="28"/>
        </w:rPr>
        <w:t>
      1.2. услуги вне Договора____________тенге;</w:t>
      </w:r>
    </w:p>
    <w:bookmarkEnd w:id="823"/>
    <w:bookmarkStart w:name="z1096" w:id="824"/>
    <w:p>
      <w:pPr>
        <w:spacing w:after="0"/>
        <w:ind w:left="0"/>
        <w:jc w:val="both"/>
      </w:pPr>
      <w:r>
        <w:rPr>
          <w:rFonts w:ascii="Times New Roman"/>
          <w:b w:val="false"/>
          <w:i w:val="false"/>
          <w:color w:val="000000"/>
          <w:sz w:val="28"/>
        </w:rPr>
        <w:t>
      1.3. за пролеченные случаи текущего периода с летальным исходом, не прошедшие мониторинга качества и объема: _____________ тенге;</w:t>
      </w:r>
    </w:p>
    <w:bookmarkEnd w:id="824"/>
    <w:bookmarkStart w:name="z1097" w:id="825"/>
    <w:p>
      <w:pPr>
        <w:spacing w:after="0"/>
        <w:ind w:left="0"/>
        <w:jc w:val="both"/>
      </w:pPr>
      <w:r>
        <w:rPr>
          <w:rFonts w:ascii="Times New Roman"/>
          <w:b w:val="false"/>
          <w:i w:val="false"/>
          <w:color w:val="000000"/>
          <w:sz w:val="28"/>
        </w:rPr>
        <w:t>
      1.4. за пролеченные случаи прошедшего периода с непредотвратимым летальным исходом, прошедшие мониторинга качества и объема в отчетном периоде: _____________ тенге;</w:t>
      </w:r>
    </w:p>
    <w:bookmarkEnd w:id="825"/>
    <w:bookmarkStart w:name="z1098" w:id="826"/>
    <w:p>
      <w:pPr>
        <w:spacing w:after="0"/>
        <w:ind w:left="0"/>
        <w:jc w:val="both"/>
      </w:pPr>
      <w:r>
        <w:rPr>
          <w:rFonts w:ascii="Times New Roman"/>
          <w:b w:val="false"/>
          <w:i w:val="false"/>
          <w:color w:val="000000"/>
          <w:sz w:val="28"/>
        </w:rPr>
        <w:t>
      2. сумма снятая: ____________ тенге / принятая: ___________ тенге, из них:</w:t>
      </w:r>
    </w:p>
    <w:bookmarkEnd w:id="826"/>
    <w:bookmarkStart w:name="z1099" w:id="827"/>
    <w:p>
      <w:pPr>
        <w:spacing w:after="0"/>
        <w:ind w:left="0"/>
        <w:jc w:val="both"/>
      </w:pPr>
      <w:r>
        <w:rPr>
          <w:rFonts w:ascii="Times New Roman"/>
          <w:b w:val="false"/>
          <w:i w:val="false"/>
          <w:color w:val="000000"/>
          <w:sz w:val="28"/>
        </w:rPr>
        <w:t>
      2.1. выплаты: _____________ тенге,</w:t>
      </w:r>
    </w:p>
    <w:bookmarkEnd w:id="827"/>
    <w:bookmarkStart w:name="z1100" w:id="828"/>
    <w:p>
      <w:pPr>
        <w:spacing w:after="0"/>
        <w:ind w:left="0"/>
        <w:jc w:val="both"/>
      </w:pPr>
      <w:r>
        <w:rPr>
          <w:rFonts w:ascii="Times New Roman"/>
          <w:b w:val="false"/>
          <w:i w:val="false"/>
          <w:color w:val="000000"/>
          <w:sz w:val="28"/>
        </w:rPr>
        <w:t>
      2.2 вычеты: _____________ тенге</w:t>
      </w:r>
    </w:p>
    <w:bookmarkEnd w:id="828"/>
    <w:bookmarkStart w:name="z1101" w:id="829"/>
    <w:p>
      <w:pPr>
        <w:spacing w:after="0"/>
        <w:ind w:left="0"/>
        <w:jc w:val="both"/>
      </w:pPr>
      <w:r>
        <w:rPr>
          <w:rFonts w:ascii="Times New Roman"/>
          <w:b w:val="false"/>
          <w:i w:val="false"/>
          <w:color w:val="000000"/>
          <w:sz w:val="28"/>
        </w:rPr>
        <w:t>
      Сумма к удержанию ранее выплаченного аванса: _____________ тенге;</w:t>
      </w:r>
    </w:p>
    <w:bookmarkEnd w:id="829"/>
    <w:bookmarkStart w:name="z1102" w:id="830"/>
    <w:p>
      <w:pPr>
        <w:spacing w:after="0"/>
        <w:ind w:left="0"/>
        <w:jc w:val="both"/>
      </w:pPr>
      <w:r>
        <w:rPr>
          <w:rFonts w:ascii="Times New Roman"/>
          <w:b w:val="false"/>
          <w:i w:val="false"/>
          <w:color w:val="000000"/>
          <w:sz w:val="28"/>
        </w:rPr>
        <w:t>
      Остаток ранее выплаченного аванса, который подлежит к удержанию в следующий период: _____________ тенге;</w:t>
      </w:r>
    </w:p>
    <w:bookmarkEnd w:id="830"/>
    <w:bookmarkStart w:name="z1103" w:id="831"/>
    <w:p>
      <w:pPr>
        <w:spacing w:after="0"/>
        <w:ind w:left="0"/>
        <w:jc w:val="both"/>
      </w:pPr>
      <w:r>
        <w:rPr>
          <w:rFonts w:ascii="Times New Roman"/>
          <w:b w:val="false"/>
          <w:i w:val="false"/>
          <w:color w:val="000000"/>
          <w:sz w:val="28"/>
        </w:rPr>
        <w:t>
      Итого начислено к перечислению: _____________ тенге.</w:t>
      </w:r>
    </w:p>
    <w:bookmarkEnd w:id="831"/>
    <w:tbl>
      <w:tblPr>
        <w:tblW w:w="0" w:type="auto"/>
        <w:tblCellSpacing w:w="0" w:type="auto"/>
        <w:tblBorders>
          <w:top w:val="none"/>
          <w:left w:val="none"/>
          <w:bottom w:val="none"/>
          <w:right w:val="none"/>
          <w:insideH w:val="none"/>
          <w:insideV w:val="none"/>
        </w:tblBorders>
      </w:tblPr>
      <w:tblGrid>
        <w:gridCol w:w="6002"/>
        <w:gridCol w:w="50"/>
        <w:gridCol w:w="6248"/>
      </w:tblGrid>
      <w:tr>
        <w:trPr>
          <w:trHeight w:val="30" w:hRule="atLeast"/>
        </w:trPr>
        <w:tc>
          <w:tcPr>
            <w:tcW w:w="6002" w:type="dxa"/>
            <w:tcBorders/>
            <w:tcMar>
              <w:top w:w="15" w:type="dxa"/>
              <w:left w:w="15" w:type="dxa"/>
              <w:bottom w:w="15" w:type="dxa"/>
              <w:right w:w="15" w:type="dxa"/>
            </w:tcMar>
            <w:vAlign w:val="center"/>
          </w:tcPr>
          <w:bookmarkStart w:name="z1104" w:id="832"/>
          <w:p>
            <w:pPr>
              <w:spacing w:after="20"/>
              <w:ind w:left="20"/>
              <w:jc w:val="both"/>
            </w:pPr>
            <w:r>
              <w:rPr>
                <w:rFonts w:ascii="Times New Roman"/>
                <w:b w:val="false"/>
                <w:i w:val="false"/>
                <w:color w:val="000000"/>
                <w:sz w:val="20"/>
              </w:rPr>
              <w:t>
Заказчик :__________________________</w:t>
            </w:r>
            <w:r>
              <w:br/>
            </w:r>
            <w:r>
              <w:rPr>
                <w:rFonts w:ascii="Times New Roman"/>
                <w:b w:val="false"/>
                <w:i w:val="false"/>
                <w:color w:val="000000"/>
                <w:sz w:val="20"/>
              </w:rPr>
              <w:t>
</w:t>
            </w:r>
            <w:r>
              <w:rPr>
                <w:rFonts w:ascii="Times New Roman"/>
                <w:b w:val="false"/>
                <w:i w:val="false"/>
                <w:color w:val="000000"/>
                <w:sz w:val="20"/>
              </w:rPr>
              <w:t>(наименование заказчика)</w:t>
            </w:r>
            <w:r>
              <w:br/>
            </w:r>
            <w:r>
              <w:rPr>
                <w:rFonts w:ascii="Times New Roman"/>
                <w:b w:val="false"/>
                <w:i w:val="false"/>
                <w:color w:val="000000"/>
                <w:sz w:val="20"/>
              </w:rPr>
              <w:t>
</w:t>
            </w:r>
          </w:p>
          <w:bookmarkEnd w:id="832"/>
          <w:bookmarkStart w:name="z1106" w:id="833"/>
          <w:p>
            <w:pPr>
              <w:spacing w:after="20"/>
              <w:ind w:left="20"/>
              <w:jc w:val="both"/>
            </w:pPr>
            <w:r>
              <w:rPr>
                <w:rFonts w:ascii="Times New Roman"/>
                <w:b w:val="false"/>
                <w:i w:val="false"/>
                <w:color w:val="000000"/>
                <w:sz w:val="20"/>
              </w:rPr>
              <w:t>
Адрес: ____________________________</w:t>
            </w:r>
            <w:r>
              <w:br/>
            </w:r>
            <w:r>
              <w:rPr>
                <w:rFonts w:ascii="Times New Roman"/>
                <w:b w:val="false"/>
                <w:i w:val="false"/>
                <w:color w:val="000000"/>
                <w:sz w:val="20"/>
              </w:rPr>
              <w:t>
</w:t>
            </w:r>
            <w:r>
              <w:rPr>
                <w:rFonts w:ascii="Times New Roman"/>
                <w:b w:val="false"/>
                <w:i w:val="false"/>
                <w:color w:val="000000"/>
                <w:sz w:val="20"/>
              </w:rPr>
              <w:t>БИН: _____________________________</w:t>
            </w:r>
            <w:r>
              <w:br/>
            </w:r>
            <w:r>
              <w:rPr>
                <w:rFonts w:ascii="Times New Roman"/>
                <w:b w:val="false"/>
                <w:i w:val="false"/>
                <w:color w:val="000000"/>
                <w:sz w:val="20"/>
              </w:rPr>
              <w:t>
</w:t>
            </w:r>
            <w:r>
              <w:rPr>
                <w:rFonts w:ascii="Times New Roman"/>
                <w:b w:val="false"/>
                <w:i w:val="false"/>
                <w:color w:val="000000"/>
                <w:sz w:val="20"/>
              </w:rPr>
              <w:t>ИИК: ____________________________</w:t>
            </w:r>
            <w:r>
              <w:br/>
            </w:r>
            <w:r>
              <w:rPr>
                <w:rFonts w:ascii="Times New Roman"/>
                <w:b w:val="false"/>
                <w:i w:val="false"/>
                <w:color w:val="000000"/>
                <w:sz w:val="20"/>
              </w:rPr>
              <w:t>
</w:t>
            </w:r>
            <w:r>
              <w:rPr>
                <w:rFonts w:ascii="Times New Roman"/>
                <w:b w:val="false"/>
                <w:i w:val="false"/>
                <w:color w:val="000000"/>
                <w:sz w:val="20"/>
              </w:rPr>
              <w:t>БИК: 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w:t>
            </w:r>
            <w:r>
              <w:br/>
            </w:r>
            <w:r>
              <w:rPr>
                <w:rFonts w:ascii="Times New Roman"/>
                <w:b w:val="false"/>
                <w:i w:val="false"/>
                <w:color w:val="000000"/>
                <w:sz w:val="20"/>
              </w:rPr>
              <w:t>
</w:t>
            </w:r>
            <w:r>
              <w:rPr>
                <w:rFonts w:ascii="Times New Roman"/>
                <w:b w:val="false"/>
                <w:i w:val="false"/>
                <w:color w:val="000000"/>
                <w:sz w:val="20"/>
              </w:rPr>
              <w:t>(наименование бенефициара)</w:t>
            </w:r>
            <w:r>
              <w:br/>
            </w:r>
            <w:r>
              <w:rPr>
                <w:rFonts w:ascii="Times New Roman"/>
                <w:b w:val="false"/>
                <w:i w:val="false"/>
                <w:color w:val="000000"/>
                <w:sz w:val="20"/>
              </w:rPr>
              <w:t>
</w:t>
            </w:r>
            <w:r>
              <w:rPr>
                <w:rFonts w:ascii="Times New Roman"/>
                <w:b w:val="false"/>
                <w:i w:val="false"/>
                <w:color w:val="000000"/>
                <w:sz w:val="20"/>
              </w:rPr>
              <w:t>КБЕ: _____________________________</w:t>
            </w:r>
            <w:r>
              <w:br/>
            </w:r>
            <w:r>
              <w:rPr>
                <w:rFonts w:ascii="Times New Roman"/>
                <w:b w:val="false"/>
                <w:i w:val="false"/>
                <w:color w:val="000000"/>
                <w:sz w:val="20"/>
              </w:rPr>
              <w:t>
</w:t>
            </w:r>
            <w:r>
              <w:rPr>
                <w:rFonts w:ascii="Times New Roman"/>
                <w:b w:val="false"/>
                <w:i w:val="false"/>
                <w:color w:val="000000"/>
                <w:sz w:val="20"/>
              </w:rPr>
              <w:t>Руководитель:</w:t>
            </w:r>
            <w:r>
              <w:br/>
            </w:r>
            <w:r>
              <w:rPr>
                <w:rFonts w:ascii="Times New Roman"/>
                <w:b w:val="false"/>
                <w:i w:val="false"/>
                <w:color w:val="000000"/>
                <w:sz w:val="20"/>
              </w:rPr>
              <w:t>
</w:t>
            </w:r>
            <w:r>
              <w:rPr>
                <w:rFonts w:ascii="Times New Roman"/>
                <w:b w:val="false"/>
                <w:i w:val="false"/>
                <w:color w:val="000000"/>
                <w:sz w:val="20"/>
              </w:rPr>
              <w:t>_____________________/_____________</w:t>
            </w:r>
            <w:r>
              <w:br/>
            </w:r>
            <w:r>
              <w:rPr>
                <w:rFonts w:ascii="Times New Roman"/>
                <w:b w:val="false"/>
                <w:i w:val="false"/>
                <w:color w:val="000000"/>
                <w:sz w:val="20"/>
              </w:rPr>
              <w:t>
</w:t>
            </w:r>
            <w:r>
              <w:rPr>
                <w:rFonts w:ascii="Times New Roman"/>
                <w:b w:val="false"/>
                <w:i w:val="false"/>
                <w:color w:val="000000"/>
                <w:sz w:val="20"/>
              </w:rPr>
              <w:t xml:space="preserve">(Фамилия, имя, отчество (при его наличии) /подпись) </w:t>
            </w:r>
            <w:r>
              <w:br/>
            </w:r>
            <w:r>
              <w:rPr>
                <w:rFonts w:ascii="Times New Roman"/>
                <w:b w:val="false"/>
                <w:i w:val="false"/>
                <w:color w:val="000000"/>
                <w:sz w:val="20"/>
              </w:rPr>
              <w:t>
</w:t>
            </w:r>
            <w:r>
              <w:rPr>
                <w:rFonts w:ascii="Times New Roman"/>
                <w:b w:val="false"/>
                <w:i w:val="false"/>
                <w:color w:val="000000"/>
                <w:sz w:val="20"/>
              </w:rPr>
              <w:t>(для акта на бумажном носителе)</w:t>
            </w:r>
            <w:r>
              <w:br/>
            </w:r>
            <w:r>
              <w:rPr>
                <w:rFonts w:ascii="Times New Roman"/>
                <w:b w:val="false"/>
                <w:i w:val="false"/>
                <w:color w:val="000000"/>
                <w:sz w:val="20"/>
              </w:rPr>
              <w:t>
</w:t>
            </w:r>
            <w:r>
              <w:rPr>
                <w:rFonts w:ascii="Times New Roman"/>
                <w:b w:val="false"/>
                <w:i w:val="false"/>
                <w:color w:val="000000"/>
                <w:sz w:val="20"/>
              </w:rPr>
              <w:t>Место печати (при наличии)</w:t>
            </w:r>
            <w:r>
              <w:br/>
            </w:r>
            <w:r>
              <w:rPr>
                <w:rFonts w:ascii="Times New Roman"/>
                <w:b w:val="false"/>
                <w:i w:val="false"/>
                <w:color w:val="000000"/>
                <w:sz w:val="20"/>
              </w:rPr>
              <w:t>
(для акта на бумажном носителе)</w:t>
            </w:r>
          </w:p>
          <w:bookmarkEnd w:id="833"/>
        </w:tc>
        <w:tc>
          <w:tcPr>
            <w:tcW w:w="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8" w:type="dxa"/>
            <w:tcBorders/>
            <w:tcMar>
              <w:top w:w="15" w:type="dxa"/>
              <w:left w:w="15" w:type="dxa"/>
              <w:bottom w:w="15" w:type="dxa"/>
              <w:right w:w="15" w:type="dxa"/>
            </w:tcMar>
            <w:vAlign w:val="center"/>
          </w:tcPr>
          <w:bookmarkStart w:name="z1118" w:id="834"/>
          <w:p>
            <w:pPr>
              <w:spacing w:after="20"/>
              <w:ind w:left="20"/>
              <w:jc w:val="both"/>
            </w:pPr>
            <w:r>
              <w:rPr>
                <w:rFonts w:ascii="Times New Roman"/>
                <w:b w:val="false"/>
                <w:i w:val="false"/>
                <w:color w:val="000000"/>
                <w:sz w:val="20"/>
              </w:rPr>
              <w:t>
Поставщик:___________________________</w:t>
            </w:r>
            <w:r>
              <w:br/>
            </w:r>
            <w:r>
              <w:rPr>
                <w:rFonts w:ascii="Times New Roman"/>
                <w:b w:val="false"/>
                <w:i w:val="false"/>
                <w:color w:val="000000"/>
                <w:sz w:val="20"/>
              </w:rPr>
              <w:t>
</w:t>
            </w:r>
            <w:r>
              <w:rPr>
                <w:rFonts w:ascii="Times New Roman"/>
                <w:b w:val="false"/>
                <w:i w:val="false"/>
                <w:color w:val="000000"/>
                <w:sz w:val="20"/>
              </w:rPr>
              <w:t>(наименование поставщика)</w:t>
            </w:r>
            <w:r>
              <w:br/>
            </w:r>
            <w:r>
              <w:rPr>
                <w:rFonts w:ascii="Times New Roman"/>
                <w:b w:val="false"/>
                <w:i w:val="false"/>
                <w:color w:val="000000"/>
                <w:sz w:val="20"/>
              </w:rPr>
              <w:t>
</w:t>
            </w:r>
          </w:p>
          <w:bookmarkEnd w:id="834"/>
          <w:bookmarkStart w:name="z1120" w:id="835"/>
          <w:p>
            <w:pPr>
              <w:spacing w:after="20"/>
              <w:ind w:left="20"/>
              <w:jc w:val="both"/>
            </w:pPr>
            <w:r>
              <w:rPr>
                <w:rFonts w:ascii="Times New Roman"/>
                <w:b w:val="false"/>
                <w:i w:val="false"/>
                <w:color w:val="000000"/>
                <w:sz w:val="20"/>
              </w:rPr>
              <w:t>
Адрес:______________________________</w:t>
            </w:r>
            <w:r>
              <w:br/>
            </w:r>
            <w:r>
              <w:rPr>
                <w:rFonts w:ascii="Times New Roman"/>
                <w:b w:val="false"/>
                <w:i w:val="false"/>
                <w:color w:val="000000"/>
                <w:sz w:val="20"/>
              </w:rPr>
              <w:t>
</w:t>
            </w:r>
            <w:r>
              <w:rPr>
                <w:rFonts w:ascii="Times New Roman"/>
                <w:b w:val="false"/>
                <w:i w:val="false"/>
                <w:color w:val="000000"/>
                <w:sz w:val="20"/>
              </w:rPr>
              <w:t>БИН:_______________________________</w:t>
            </w:r>
            <w:r>
              <w:br/>
            </w:r>
            <w:r>
              <w:rPr>
                <w:rFonts w:ascii="Times New Roman"/>
                <w:b w:val="false"/>
                <w:i w:val="false"/>
                <w:color w:val="000000"/>
                <w:sz w:val="20"/>
              </w:rPr>
              <w:t>
</w:t>
            </w:r>
            <w:r>
              <w:rPr>
                <w:rFonts w:ascii="Times New Roman"/>
                <w:b w:val="false"/>
                <w:i w:val="false"/>
                <w:color w:val="000000"/>
                <w:sz w:val="20"/>
              </w:rPr>
              <w:t>ИИК:_______________________________</w:t>
            </w:r>
            <w:r>
              <w:br/>
            </w:r>
            <w:r>
              <w:rPr>
                <w:rFonts w:ascii="Times New Roman"/>
                <w:b w:val="false"/>
                <w:i w:val="false"/>
                <w:color w:val="000000"/>
                <w:sz w:val="20"/>
              </w:rPr>
              <w:t>
</w:t>
            </w:r>
            <w:r>
              <w:rPr>
                <w:rFonts w:ascii="Times New Roman"/>
                <w:b w:val="false"/>
                <w:i w:val="false"/>
                <w:color w:val="000000"/>
                <w:sz w:val="20"/>
              </w:rPr>
              <w:t>БИК:_______________________________</w:t>
            </w:r>
            <w:r>
              <w:br/>
            </w:r>
            <w:r>
              <w:rPr>
                <w:rFonts w:ascii="Times New Roman"/>
                <w:b w:val="false"/>
                <w:i w:val="false"/>
                <w:color w:val="000000"/>
                <w:sz w:val="20"/>
              </w:rPr>
              <w:t>
</w:t>
            </w:r>
            <w:r>
              <w:rPr>
                <w:rFonts w:ascii="Times New Roman"/>
                <w:b w:val="false"/>
                <w:i w:val="false"/>
                <w:color w:val="000000"/>
                <w:sz w:val="20"/>
              </w:rPr>
              <w:t>Наименование банка:_________________</w:t>
            </w:r>
            <w:r>
              <w:br/>
            </w:r>
            <w:r>
              <w:rPr>
                <w:rFonts w:ascii="Times New Roman"/>
                <w:b w:val="false"/>
                <w:i w:val="false"/>
                <w:color w:val="000000"/>
                <w:sz w:val="20"/>
              </w:rPr>
              <w:t>
</w:t>
            </w:r>
            <w:r>
              <w:rPr>
                <w:rFonts w:ascii="Times New Roman"/>
                <w:b w:val="false"/>
                <w:i w:val="false"/>
                <w:color w:val="000000"/>
                <w:sz w:val="20"/>
              </w:rPr>
              <w:t>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w:t>
            </w:r>
            <w:r>
              <w:br/>
            </w:r>
            <w:r>
              <w:rPr>
                <w:rFonts w:ascii="Times New Roman"/>
                <w:b w:val="false"/>
                <w:i w:val="false"/>
                <w:color w:val="000000"/>
                <w:sz w:val="20"/>
              </w:rPr>
              <w:t>
</w:t>
            </w:r>
            <w:r>
              <w:rPr>
                <w:rFonts w:ascii="Times New Roman"/>
                <w:b w:val="false"/>
                <w:i w:val="false"/>
                <w:color w:val="000000"/>
                <w:sz w:val="20"/>
              </w:rPr>
              <w:t>КБЕ:_______________________________</w:t>
            </w:r>
            <w:r>
              <w:br/>
            </w:r>
            <w:r>
              <w:rPr>
                <w:rFonts w:ascii="Times New Roman"/>
                <w:b w:val="false"/>
                <w:i w:val="false"/>
                <w:color w:val="000000"/>
                <w:sz w:val="20"/>
              </w:rPr>
              <w:t>
</w:t>
            </w:r>
            <w:r>
              <w:rPr>
                <w:rFonts w:ascii="Times New Roman"/>
                <w:b w:val="false"/>
                <w:i w:val="false"/>
                <w:color w:val="000000"/>
                <w:sz w:val="20"/>
              </w:rPr>
              <w:t>Руководитель:</w:t>
            </w:r>
            <w:r>
              <w:br/>
            </w:r>
            <w:r>
              <w:rPr>
                <w:rFonts w:ascii="Times New Roman"/>
                <w:b w:val="false"/>
                <w:i w:val="false"/>
                <w:color w:val="000000"/>
                <w:sz w:val="20"/>
              </w:rPr>
              <w:t>
</w:t>
            </w:r>
            <w:r>
              <w:rPr>
                <w:rFonts w:ascii="Times New Roman"/>
                <w:b w:val="false"/>
                <w:i w:val="false"/>
                <w:color w:val="000000"/>
                <w:sz w:val="20"/>
              </w:rPr>
              <w:t>____________________/______________</w:t>
            </w:r>
            <w:r>
              <w:br/>
            </w:r>
            <w:r>
              <w:rPr>
                <w:rFonts w:ascii="Times New Roman"/>
                <w:b w:val="false"/>
                <w:i w:val="false"/>
                <w:color w:val="000000"/>
                <w:sz w:val="20"/>
              </w:rPr>
              <w:t>
</w:t>
            </w:r>
            <w:r>
              <w:rPr>
                <w:rFonts w:ascii="Times New Roman"/>
                <w:b w:val="false"/>
                <w:i w:val="false"/>
                <w:color w:val="000000"/>
                <w:sz w:val="20"/>
              </w:rPr>
              <w:t>(Фамилия, имя, отчество (при его наличии) /подпись)</w:t>
            </w:r>
            <w:r>
              <w:br/>
            </w:r>
            <w:r>
              <w:rPr>
                <w:rFonts w:ascii="Times New Roman"/>
                <w:b w:val="false"/>
                <w:i w:val="false"/>
                <w:color w:val="000000"/>
                <w:sz w:val="20"/>
              </w:rPr>
              <w:t>
</w:t>
            </w:r>
            <w:r>
              <w:rPr>
                <w:rFonts w:ascii="Times New Roman"/>
                <w:b w:val="false"/>
                <w:i w:val="false"/>
                <w:color w:val="000000"/>
                <w:sz w:val="20"/>
              </w:rPr>
              <w:t>(для акта на бумажном носителе)</w:t>
            </w:r>
            <w:r>
              <w:br/>
            </w:r>
            <w:r>
              <w:rPr>
                <w:rFonts w:ascii="Times New Roman"/>
                <w:b w:val="false"/>
                <w:i w:val="false"/>
                <w:color w:val="000000"/>
                <w:sz w:val="20"/>
              </w:rPr>
              <w:t>
</w:t>
            </w:r>
            <w:r>
              <w:rPr>
                <w:rFonts w:ascii="Times New Roman"/>
                <w:b w:val="false"/>
                <w:i w:val="false"/>
                <w:color w:val="000000"/>
                <w:sz w:val="20"/>
              </w:rPr>
              <w:t xml:space="preserve">Место печати (при наличии) </w:t>
            </w:r>
            <w:r>
              <w:br/>
            </w:r>
            <w:r>
              <w:rPr>
                <w:rFonts w:ascii="Times New Roman"/>
                <w:b w:val="false"/>
                <w:i w:val="false"/>
                <w:color w:val="000000"/>
                <w:sz w:val="20"/>
              </w:rPr>
              <w:t>
(для акта на бумажном носителе)</w:t>
            </w:r>
          </w:p>
          <w:bookmarkEnd w:id="835"/>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34</w:t>
            </w:r>
            <w:r>
              <w:br/>
            </w:r>
            <w:r>
              <w:rPr>
                <w:rFonts w:ascii="Times New Roman"/>
                <w:b w:val="false"/>
                <w:i w:val="false"/>
                <w:color w:val="000000"/>
                <w:sz w:val="20"/>
              </w:rPr>
              <w:t>к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16 марта 2020 года</w:t>
            </w:r>
            <w:r>
              <w:br/>
            </w:r>
            <w:r>
              <w:rPr>
                <w:rFonts w:ascii="Times New Roman"/>
                <w:b w:val="false"/>
                <w:i w:val="false"/>
                <w:color w:val="000000"/>
                <w:sz w:val="20"/>
              </w:rPr>
              <w:t>№ ҚР ДСМ-16/2020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80</w:t>
            </w:r>
            <w:r>
              <w:br/>
            </w:r>
            <w:r>
              <w:rPr>
                <w:rFonts w:ascii="Times New Roman"/>
                <w:b w:val="false"/>
                <w:i w:val="false"/>
                <w:color w:val="000000"/>
                <w:sz w:val="20"/>
              </w:rPr>
              <w:t>к Правилам оплаы услуг</w:t>
            </w:r>
            <w:r>
              <w:br/>
            </w:r>
            <w:r>
              <w:rPr>
                <w:rFonts w:ascii="Times New Roman"/>
                <w:b w:val="false"/>
                <w:i w:val="false"/>
                <w:color w:val="000000"/>
                <w:sz w:val="20"/>
              </w:rPr>
              <w:t>субъектов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136" w:id="836"/>
    <w:p>
      <w:pPr>
        <w:spacing w:after="0"/>
        <w:ind w:left="0"/>
        <w:jc w:val="left"/>
      </w:pPr>
      <w:r>
        <w:rPr>
          <w:rFonts w:ascii="Times New Roman"/>
          <w:b/>
          <w:i w:val="false"/>
          <w:color w:val="000000"/>
        </w:rPr>
        <w:t xml:space="preserve"> Счет-реестр</w:t>
      </w:r>
      <w:r>
        <w:br/>
      </w:r>
      <w:r>
        <w:rPr>
          <w:rFonts w:ascii="Times New Roman"/>
          <w:b/>
          <w:i w:val="false"/>
          <w:color w:val="000000"/>
        </w:rPr>
        <w:t>за оказание медицинской помощи онкологическим больным</w:t>
      </w:r>
      <w:r>
        <w:br/>
      </w:r>
      <w:r>
        <w:rPr>
          <w:rFonts w:ascii="Times New Roman"/>
          <w:b/>
          <w:i w:val="false"/>
          <w:color w:val="000000"/>
        </w:rPr>
        <w:t>№_______ от "___" _________ 20 ___ года</w:t>
      </w:r>
      <w:r>
        <w:br/>
      </w:r>
      <w:r>
        <w:rPr>
          <w:rFonts w:ascii="Times New Roman"/>
          <w:b/>
          <w:i w:val="false"/>
          <w:color w:val="000000"/>
        </w:rPr>
        <w:t>период: с "___" _______ 20___ года по "___" _______ 20___ года</w:t>
      </w:r>
      <w:r>
        <w:br/>
      </w:r>
      <w:r>
        <w:rPr>
          <w:rFonts w:ascii="Times New Roman"/>
          <w:b/>
          <w:i w:val="false"/>
          <w:color w:val="000000"/>
        </w:rPr>
        <w:t>по Договору № ____ от "___" _________ 20 ___ года</w:t>
      </w:r>
    </w:p>
    <w:bookmarkEnd w:id="836"/>
    <w:bookmarkStart w:name="z1137" w:id="837"/>
    <w:p>
      <w:pPr>
        <w:spacing w:after="0"/>
        <w:ind w:left="0"/>
        <w:jc w:val="both"/>
      </w:pPr>
      <w:r>
        <w:rPr>
          <w:rFonts w:ascii="Times New Roman"/>
          <w:b w:val="false"/>
          <w:i w:val="false"/>
          <w:color w:val="000000"/>
          <w:sz w:val="28"/>
        </w:rPr>
        <w:t>
      Источник финансирования: __________________________________________</w:t>
      </w:r>
    </w:p>
    <w:bookmarkEnd w:id="837"/>
    <w:bookmarkStart w:name="z1138" w:id="838"/>
    <w:p>
      <w:pPr>
        <w:spacing w:after="0"/>
        <w:ind w:left="0"/>
        <w:jc w:val="both"/>
      </w:pPr>
      <w:r>
        <w:rPr>
          <w:rFonts w:ascii="Times New Roman"/>
          <w:b w:val="false"/>
          <w:i w:val="false"/>
          <w:color w:val="000000"/>
          <w:sz w:val="28"/>
        </w:rPr>
        <w:t>
      Наименование поставщика: _________________________________________</w:t>
      </w:r>
    </w:p>
    <w:bookmarkEnd w:id="838"/>
    <w:bookmarkStart w:name="z1139" w:id="839"/>
    <w:p>
      <w:pPr>
        <w:spacing w:after="0"/>
        <w:ind w:left="0"/>
        <w:jc w:val="both"/>
      </w:pPr>
      <w:r>
        <w:rPr>
          <w:rFonts w:ascii="Times New Roman"/>
          <w:b w:val="false"/>
          <w:i w:val="false"/>
          <w:color w:val="000000"/>
          <w:sz w:val="28"/>
        </w:rPr>
        <w:t>
      Наименование бюджетной программы: ________________________________</w:t>
      </w:r>
    </w:p>
    <w:bookmarkEnd w:id="839"/>
    <w:bookmarkStart w:name="z1140" w:id="840"/>
    <w:p>
      <w:pPr>
        <w:spacing w:after="0"/>
        <w:ind w:left="0"/>
        <w:jc w:val="both"/>
      </w:pPr>
      <w:r>
        <w:rPr>
          <w:rFonts w:ascii="Times New Roman"/>
          <w:b w:val="false"/>
          <w:i w:val="false"/>
          <w:color w:val="000000"/>
          <w:sz w:val="28"/>
        </w:rPr>
        <w:t>
      Наименование бюджетной подпрограммы:_____________________________</w:t>
      </w:r>
    </w:p>
    <w:bookmarkEnd w:id="840"/>
    <w:bookmarkStart w:name="z1141" w:id="841"/>
    <w:p>
      <w:pPr>
        <w:spacing w:after="0"/>
        <w:ind w:left="0"/>
        <w:jc w:val="both"/>
      </w:pPr>
      <w:r>
        <w:rPr>
          <w:rFonts w:ascii="Times New Roman"/>
          <w:b w:val="false"/>
          <w:i w:val="false"/>
          <w:color w:val="000000"/>
          <w:sz w:val="28"/>
        </w:rPr>
        <w:t>
      Таблица № 1. Расчет суммы, предъявленной к оплате за оказание медицинской помощи онкологическим больным</w:t>
      </w:r>
    </w:p>
    <w:bookmarkEnd w:id="8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49"/>
        <w:gridCol w:w="7157"/>
        <w:gridCol w:w="2094"/>
      </w:tblGrid>
      <w:tr>
        <w:trPr>
          <w:trHeight w:val="30" w:hRule="atLeast"/>
        </w:trPr>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7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 (тенге)</w:t>
            </w:r>
          </w:p>
        </w:tc>
      </w:tr>
      <w:tr>
        <w:trPr>
          <w:trHeight w:val="30" w:hRule="atLeast"/>
        </w:trPr>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за оказание медицинской помощи онкологическим больным, в том числе:</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комплексному тарифу на одного онкологического больного</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фактическим затратам, в том числе:</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7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химиопрепаратов онкологическим больным</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7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лучевой терапии</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7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клинико-затратным группам за оказание медицинской помощи онкологическим больным при реализации их права на свободный выбор</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7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паллиативной помощи мобильными бригадами онкологическим больным IV клинической группы с отягощающей сопутствующей патологией, не позволяющей проводить специфическое лечение</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7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международных телеконсультаций биообразцов опухолей через систему телепатологии</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7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молекулярно-генетической и молекулярно-биологической диагностики</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7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перезарядки и сервисного обслуживания</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42" w:id="842"/>
    <w:p>
      <w:pPr>
        <w:spacing w:after="0"/>
        <w:ind w:left="0"/>
        <w:jc w:val="both"/>
      </w:pPr>
      <w:r>
        <w:rPr>
          <w:rFonts w:ascii="Times New Roman"/>
          <w:b w:val="false"/>
          <w:i w:val="false"/>
          <w:color w:val="000000"/>
          <w:sz w:val="28"/>
        </w:rPr>
        <w:t>
      Таблица № 2. Расчет суммы, предъявленной к оплате по комплексному тарифу на одного онкологического больного за оказание медицинской помощи онкологическим больным</w:t>
      </w:r>
    </w:p>
    <w:bookmarkEnd w:id="842"/>
    <w:bookmarkStart w:name="z1143" w:id="843"/>
    <w:p>
      <w:pPr>
        <w:spacing w:after="0"/>
        <w:ind w:left="0"/>
        <w:jc w:val="both"/>
      </w:pPr>
      <w:r>
        <w:rPr>
          <w:rFonts w:ascii="Times New Roman"/>
          <w:b w:val="false"/>
          <w:i w:val="false"/>
          <w:color w:val="000000"/>
          <w:sz w:val="28"/>
        </w:rPr>
        <w:t>
      Комплексный тариф на одного онкологического больного в месяц: _______________ тенге</w:t>
      </w:r>
    </w:p>
    <w:bookmarkEnd w:id="8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7"/>
        <w:gridCol w:w="1500"/>
        <w:gridCol w:w="2289"/>
        <w:gridCol w:w="710"/>
        <w:gridCol w:w="710"/>
        <w:gridCol w:w="710"/>
        <w:gridCol w:w="907"/>
        <w:gridCol w:w="2290"/>
        <w:gridCol w:w="1170"/>
        <w:gridCol w:w="1107"/>
      </w:tblGrid>
      <w:tr>
        <w:trPr>
          <w:trHeight w:val="30" w:hRule="atLeast"/>
        </w:trPr>
        <w:tc>
          <w:tcPr>
            <w:tcW w:w="9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5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2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онкологических больных, зарегистрированных в ЭРОБ на начало отчетного периода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онкологических больных взятых на учет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онкологических больных снятых с учета</w:t>
            </w:r>
          </w:p>
        </w:tc>
        <w:tc>
          <w:tcPr>
            <w:tcW w:w="22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онкологических больных, зарегистрированных в ЭРОБ на конец отчетного периода</w:t>
            </w:r>
          </w:p>
        </w:tc>
        <w:tc>
          <w:tcPr>
            <w:tcW w:w="11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Средне-списочная численность онкологических больных</w:t>
            </w:r>
          </w:p>
        </w:tc>
        <w:tc>
          <w:tcPr>
            <w:tcW w:w="1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4" w:id="844"/>
          <w:p>
            <w:pPr>
              <w:spacing w:after="20"/>
              <w:ind w:left="20"/>
              <w:jc w:val="both"/>
            </w:pPr>
            <w:r>
              <w:rPr>
                <w:rFonts w:ascii="Times New Roman"/>
                <w:b w:val="false"/>
                <w:i w:val="false"/>
                <w:color w:val="000000"/>
                <w:sz w:val="20"/>
              </w:rPr>
              <w:t>
в том числе</w:t>
            </w:r>
            <w:r>
              <w:br/>
            </w:r>
            <w:r>
              <w:rPr>
                <w:rFonts w:ascii="Times New Roman"/>
                <w:b w:val="false"/>
                <w:i w:val="false"/>
                <w:color w:val="000000"/>
                <w:sz w:val="20"/>
              </w:rPr>
              <w:t>
из других регионов</w:t>
            </w:r>
          </w:p>
          <w:bookmarkEnd w:id="844"/>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умершие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Оказанная медицинская помощь онкологическим больным, всего</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45" w:id="845"/>
    <w:p>
      <w:pPr>
        <w:spacing w:after="0"/>
        <w:ind w:left="0"/>
        <w:jc w:val="both"/>
      </w:pPr>
      <w:r>
        <w:rPr>
          <w:rFonts w:ascii="Times New Roman"/>
          <w:b w:val="false"/>
          <w:i w:val="false"/>
          <w:color w:val="000000"/>
          <w:sz w:val="28"/>
        </w:rPr>
        <w:t>
      Таблица № 3. Расчет суммы, предъявленной к оплате по фактическим затратам за оказание медицинской помощи онкологическим больным</w:t>
      </w:r>
    </w:p>
    <w:bookmarkEnd w:id="8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09"/>
        <w:gridCol w:w="1960"/>
        <w:gridCol w:w="1000"/>
        <w:gridCol w:w="1557"/>
        <w:gridCol w:w="1001"/>
        <w:gridCol w:w="1279"/>
        <w:gridCol w:w="1557"/>
        <w:gridCol w:w="1837"/>
      </w:tblGrid>
      <w:tr>
        <w:trPr>
          <w:trHeight w:val="30" w:hRule="atLeast"/>
        </w:trPr>
        <w:tc>
          <w:tcPr>
            <w:tcW w:w="2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9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химиопрепаратов онкологическим больным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лучевой терапии</w:t>
            </w:r>
          </w:p>
        </w:tc>
        <w:tc>
          <w:tcPr>
            <w:tcW w:w="18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предъявлено к оплате,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онкологических больных</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 тенге</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онкологических больных</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сеансов лучевой терапии</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 тенге</w:t>
            </w:r>
          </w:p>
        </w:tc>
        <w:tc>
          <w:tcPr>
            <w:tcW w:w="0" w:type="auto"/>
            <w:vMerge/>
            <w:tcBorders>
              <w:top w:val="nil"/>
              <w:left w:val="single" w:color="cfcfcf" w:sz="5"/>
              <w:bottom w:val="single" w:color="cfcfcf" w:sz="5"/>
              <w:right w:val="single" w:color="cfcfcf" w:sz="5"/>
            </w:tcBorders>
          </w:tcPr>
          <w:p/>
        </w:tc>
      </w:tr>
      <w:tr>
        <w:trPr>
          <w:trHeight w:val="30" w:hRule="atLeast"/>
        </w:trPr>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в том числе:</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оказании амбулаторно-поликлинической помощи:</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оказании стационарной медицинской помощи</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оказании стационарозамещающей медицинской помощи</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46" w:id="846"/>
    <w:p>
      <w:pPr>
        <w:spacing w:after="0"/>
        <w:ind w:left="0"/>
        <w:jc w:val="both"/>
      </w:pPr>
      <w:r>
        <w:rPr>
          <w:rFonts w:ascii="Times New Roman"/>
          <w:b w:val="false"/>
          <w:i w:val="false"/>
          <w:color w:val="000000"/>
          <w:sz w:val="28"/>
        </w:rPr>
        <w:t>
      Таблица № 4. Расчет суммы, предъявленной к оплате по клинико-затратным группам за оказание медицинской помощи онкологическим больным (оказание медицинских услуг с целью обеспечения доступности и качества медицинской помощи онкологическим больным (больным с предраковыми заболеваниями, направленным на верификацию диагноза) при реализации их права на свободный выбор)</w:t>
      </w:r>
    </w:p>
    <w:bookmarkEnd w:id="846"/>
    <w:bookmarkStart w:name="z1147" w:id="847"/>
    <w:p>
      <w:pPr>
        <w:spacing w:after="0"/>
        <w:ind w:left="0"/>
        <w:jc w:val="both"/>
      </w:pPr>
      <w:r>
        <w:rPr>
          <w:rFonts w:ascii="Times New Roman"/>
          <w:b w:val="false"/>
          <w:i w:val="false"/>
          <w:color w:val="000000"/>
          <w:sz w:val="28"/>
        </w:rPr>
        <w:t>
      Стоимость базового тарифа (ставки)__________ тенге</w:t>
      </w:r>
    </w:p>
    <w:bookmarkEnd w:id="847"/>
    <w:bookmarkStart w:name="z1148" w:id="848"/>
    <w:p>
      <w:pPr>
        <w:spacing w:after="0"/>
        <w:ind w:left="0"/>
        <w:jc w:val="both"/>
      </w:pPr>
      <w:r>
        <w:rPr>
          <w:rFonts w:ascii="Times New Roman"/>
          <w:b w:val="false"/>
          <w:i w:val="false"/>
          <w:color w:val="000000"/>
          <w:sz w:val="28"/>
        </w:rPr>
        <w:t>
      Поправочные коэффициенты: _______________</w:t>
      </w:r>
    </w:p>
    <w:bookmarkEnd w:id="8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16"/>
        <w:gridCol w:w="2962"/>
        <w:gridCol w:w="909"/>
        <w:gridCol w:w="1192"/>
        <w:gridCol w:w="1162"/>
        <w:gridCol w:w="909"/>
        <w:gridCol w:w="1834"/>
        <w:gridCol w:w="1416"/>
      </w:tblGrid>
      <w:tr>
        <w:trPr>
          <w:trHeight w:val="30" w:hRule="atLeast"/>
        </w:trPr>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группы</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диагноза/ операции</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затратоемкости по КЗГ</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пролеченных больных</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базовых тарифов (ставок)</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 тенге</w:t>
            </w:r>
          </w:p>
        </w:tc>
      </w:tr>
      <w:tr>
        <w:trPr>
          <w:trHeight w:val="30" w:hRule="atLeast"/>
        </w:trPr>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случаев по специализированной медицинской помощи, в том числе:</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стационарная помощь</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стационарозамещающая помощь</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49" w:id="849"/>
    <w:p>
      <w:pPr>
        <w:spacing w:after="0"/>
        <w:ind w:left="0"/>
        <w:jc w:val="both"/>
      </w:pPr>
      <w:r>
        <w:rPr>
          <w:rFonts w:ascii="Times New Roman"/>
          <w:b w:val="false"/>
          <w:i w:val="false"/>
          <w:color w:val="000000"/>
          <w:sz w:val="28"/>
        </w:rPr>
        <w:t>
      Таблица № 5. Расчет суммы, предъявленной к оплате за оказание консультативно-диагностических услуг вне комплексного тарифа на одного онкологического больного за оказание медицинской помощи онкологическим больным</w:t>
      </w:r>
    </w:p>
    <w:bookmarkEnd w:id="8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9"/>
        <w:gridCol w:w="7063"/>
        <w:gridCol w:w="1024"/>
        <w:gridCol w:w="1024"/>
        <w:gridCol w:w="1880"/>
      </w:tblGrid>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онкологических больных</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услуг</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предъявлено к оплате, тенге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паллиативной помощи мобильными бригадами онкологическим больным IV клинической группы с отягощающей сопутствующей патологией, не позволяющей проводить специфическое лечение</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международных телеконсультаций биообразцов опухолей через систему телепатологии</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молекулярно-генетической и молекулярно-биологической диагностики</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50" w:id="850"/>
    <w:p>
      <w:pPr>
        <w:spacing w:after="0"/>
        <w:ind w:left="0"/>
        <w:jc w:val="both"/>
      </w:pPr>
      <w:r>
        <w:rPr>
          <w:rFonts w:ascii="Times New Roman"/>
          <w:b w:val="false"/>
          <w:i w:val="false"/>
          <w:color w:val="000000"/>
          <w:sz w:val="28"/>
        </w:rPr>
        <w:t>
      Итого к оплате: ______________________________________________ тенге</w:t>
      </w:r>
      <w:r>
        <w:br/>
      </w:r>
      <w:r>
        <w:rPr>
          <w:rFonts w:ascii="Times New Roman"/>
          <w:b w:val="false"/>
          <w:i w:val="false"/>
          <w:color w:val="000000"/>
          <w:sz w:val="28"/>
        </w:rPr>
        <w:t>Руководитель поставщика</w:t>
      </w:r>
      <w:r>
        <w:br/>
      </w:r>
      <w:r>
        <w:rPr>
          <w:rFonts w:ascii="Times New Roman"/>
          <w:b w:val="false"/>
          <w:i w:val="false"/>
          <w:color w:val="000000"/>
          <w:sz w:val="28"/>
        </w:rPr>
        <w:t>(уполномоченное должностное лицо):_____________________________________/___________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Главный бухгалтер поставщика: _______________________________________ /________________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Место печати (при наличии)/(для документа на бумажном носителе)                   Дата "_____"____________20___ года</w:t>
      </w:r>
    </w:p>
    <w:bookmarkEnd w:id="850"/>
    <w:bookmarkStart w:name="z1151" w:id="851"/>
    <w:p>
      <w:pPr>
        <w:spacing w:after="0"/>
        <w:ind w:left="0"/>
        <w:jc w:val="both"/>
      </w:pPr>
      <w:r>
        <w:rPr>
          <w:rFonts w:ascii="Times New Roman"/>
          <w:b w:val="false"/>
          <w:i w:val="false"/>
          <w:color w:val="000000"/>
          <w:sz w:val="28"/>
        </w:rPr>
        <w:t>
      К данному счету-реестру прилагаются следующие приложения*:</w:t>
      </w:r>
    </w:p>
    <w:bookmarkEnd w:id="851"/>
    <w:bookmarkStart w:name="z1152" w:id="852"/>
    <w:p>
      <w:pPr>
        <w:spacing w:after="0"/>
        <w:ind w:left="0"/>
        <w:jc w:val="both"/>
      </w:pPr>
      <w:r>
        <w:rPr>
          <w:rFonts w:ascii="Times New Roman"/>
          <w:b w:val="false"/>
          <w:i w:val="false"/>
          <w:color w:val="000000"/>
          <w:sz w:val="28"/>
        </w:rPr>
        <w:t>
      1) реестр движения онкологических больных по форме согласно приложению 1 к счету-реестру за оказание медицинской помощи онкологическим больным;</w:t>
      </w:r>
    </w:p>
    <w:bookmarkEnd w:id="852"/>
    <w:bookmarkStart w:name="z1153" w:id="853"/>
    <w:p>
      <w:pPr>
        <w:spacing w:after="0"/>
        <w:ind w:left="0"/>
        <w:jc w:val="both"/>
      </w:pPr>
      <w:r>
        <w:rPr>
          <w:rFonts w:ascii="Times New Roman"/>
          <w:b w:val="false"/>
          <w:i w:val="false"/>
          <w:color w:val="000000"/>
          <w:sz w:val="28"/>
        </w:rPr>
        <w:t>
      2) реестр оказанной медицинской помощи онкологическим больным в рамках гарантированного объема бесплатной медицинской помощи по комплексному тарифу на одного онкологического больного по форме согласно приложению 2 к счету-реестру за оказание медицинской помощи онкологическим больным;</w:t>
      </w:r>
    </w:p>
    <w:bookmarkEnd w:id="853"/>
    <w:bookmarkStart w:name="z1154" w:id="854"/>
    <w:p>
      <w:pPr>
        <w:spacing w:after="0"/>
        <w:ind w:left="0"/>
        <w:jc w:val="both"/>
      </w:pPr>
      <w:r>
        <w:rPr>
          <w:rFonts w:ascii="Times New Roman"/>
          <w:b w:val="false"/>
          <w:i w:val="false"/>
          <w:color w:val="000000"/>
          <w:sz w:val="28"/>
        </w:rPr>
        <w:t>
      3) реестр по применению химиопрепаратов онкологическим больным в рамках гарантированного объема бесплатной медицинской помощи при оказании специализированной медицинской помощи по формам: стационарная и стационарозамещающая медицинская помощь по форме согласно приложению 3 к счету-реестру за оказание медицинской помощи онкологическим больным;</w:t>
      </w:r>
    </w:p>
    <w:bookmarkEnd w:id="854"/>
    <w:bookmarkStart w:name="z1155" w:id="855"/>
    <w:p>
      <w:pPr>
        <w:spacing w:after="0"/>
        <w:ind w:left="0"/>
        <w:jc w:val="both"/>
      </w:pPr>
      <w:r>
        <w:rPr>
          <w:rFonts w:ascii="Times New Roman"/>
          <w:b w:val="false"/>
          <w:i w:val="false"/>
          <w:color w:val="000000"/>
          <w:sz w:val="28"/>
        </w:rPr>
        <w:t>
      4) реестр оказанной лучевой терапии онкологическим больным в рамках гарантированного объема бесплатной медицинской помощи при оказании специализированной медицинской помощи по формам: стационарная и стационарозамещающая медицинская помощь по форме согласно приложению 4 к счету-реестру за оказание медицинской помощи онкологическим больным;</w:t>
      </w:r>
    </w:p>
    <w:bookmarkEnd w:id="855"/>
    <w:bookmarkStart w:name="z1156" w:id="856"/>
    <w:p>
      <w:pPr>
        <w:spacing w:after="0"/>
        <w:ind w:left="0"/>
        <w:jc w:val="both"/>
      </w:pPr>
      <w:r>
        <w:rPr>
          <w:rFonts w:ascii="Times New Roman"/>
          <w:b w:val="false"/>
          <w:i w:val="false"/>
          <w:color w:val="000000"/>
          <w:sz w:val="28"/>
        </w:rPr>
        <w:t>
      5) реестр оказанной специализированной медицинской помощи в рамках гарантированного объема бесплатной медицинской помощи с целью обеспечения доступности и качества медицинской помощи онкологическим больным (больным с предраковыми заболеваниями, направленным на верификацию диагноза) при реализации их права на свободный выбор по форме согласно приложению 5 к счету-реестру за оказание медицинской помощи онкологическим больным;</w:t>
      </w:r>
    </w:p>
    <w:bookmarkEnd w:id="856"/>
    <w:bookmarkStart w:name="z1157" w:id="857"/>
    <w:p>
      <w:pPr>
        <w:spacing w:after="0"/>
        <w:ind w:left="0"/>
        <w:jc w:val="both"/>
      </w:pPr>
      <w:r>
        <w:rPr>
          <w:rFonts w:ascii="Times New Roman"/>
          <w:b w:val="false"/>
          <w:i w:val="false"/>
          <w:color w:val="000000"/>
          <w:sz w:val="28"/>
        </w:rPr>
        <w:t>
      7) реестр консультативно-диагностических услуг вне комплексного тарифа на одного онкологического больного за оказание медицинской помощи онкологическим больным по форме согласно приложению 6 к счету-реестру за оказание медицинской помощи онкологическим больным.</w:t>
      </w:r>
    </w:p>
    <w:bookmarkEnd w:id="857"/>
    <w:bookmarkStart w:name="z1158" w:id="858"/>
    <w:p>
      <w:pPr>
        <w:spacing w:after="0"/>
        <w:ind w:left="0"/>
        <w:jc w:val="both"/>
      </w:pPr>
      <w:r>
        <w:rPr>
          <w:rFonts w:ascii="Times New Roman"/>
          <w:b w:val="false"/>
          <w:i w:val="false"/>
          <w:color w:val="000000"/>
          <w:sz w:val="28"/>
        </w:rPr>
        <w:t xml:space="preserve">
      </w:t>
      </w:r>
      <w:r>
        <w:rPr>
          <w:rFonts w:ascii="Times New Roman"/>
          <w:b w:val="false"/>
          <w:i/>
          <w:color w:val="000000"/>
          <w:sz w:val="28"/>
        </w:rPr>
        <w:t>Примечание:</w:t>
      </w:r>
    </w:p>
    <w:bookmarkEnd w:id="858"/>
    <w:bookmarkStart w:name="z1159" w:id="85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 источник данных – информационная система "Электронный регистр диспансерных </w:t>
      </w:r>
      <w:r>
        <w:rPr>
          <w:rFonts w:ascii="Times New Roman"/>
          <w:b w:val="false"/>
          <w:i/>
          <w:color w:val="000000"/>
          <w:sz w:val="28"/>
        </w:rPr>
        <w:t>больных";</w:t>
      </w:r>
    </w:p>
    <w:bookmarkEnd w:id="8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счету-реестру за оказание</w:t>
            </w:r>
            <w:r>
              <w:br/>
            </w:r>
            <w:r>
              <w:rPr>
                <w:rFonts w:ascii="Times New Roman"/>
                <w:b w:val="false"/>
                <w:i w:val="false"/>
                <w:color w:val="000000"/>
                <w:sz w:val="20"/>
              </w:rPr>
              <w:t>медицинской помощи онкологическим больным</w:t>
            </w:r>
          </w:p>
        </w:tc>
      </w:tr>
    </w:tbl>
    <w:bookmarkStart w:name="z1161" w:id="860"/>
    <w:p>
      <w:pPr>
        <w:spacing w:after="0"/>
        <w:ind w:left="0"/>
        <w:jc w:val="left"/>
      </w:pPr>
      <w:r>
        <w:rPr>
          <w:rFonts w:ascii="Times New Roman"/>
          <w:b/>
          <w:i w:val="false"/>
          <w:color w:val="000000"/>
        </w:rPr>
        <w:t xml:space="preserve"> Реестр движения онкологических больных*</w:t>
      </w:r>
      <w:r>
        <w:br/>
      </w:r>
      <w:r>
        <w:rPr>
          <w:rFonts w:ascii="Times New Roman"/>
          <w:b/>
          <w:i w:val="false"/>
          <w:color w:val="000000"/>
        </w:rPr>
        <w:t>период: с "___" _______ 20___ года по "___" _______ 20___ года</w:t>
      </w:r>
    </w:p>
    <w:bookmarkEnd w:id="8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1"/>
        <w:gridCol w:w="1486"/>
        <w:gridCol w:w="2581"/>
        <w:gridCol w:w="737"/>
        <w:gridCol w:w="1351"/>
        <w:gridCol w:w="737"/>
        <w:gridCol w:w="942"/>
        <w:gridCol w:w="2582"/>
        <w:gridCol w:w="943"/>
      </w:tblGrid>
      <w:tr>
        <w:trPr>
          <w:trHeight w:val="30" w:hRule="atLeast"/>
        </w:trPr>
        <w:tc>
          <w:tcPr>
            <w:tcW w:w="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4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(календарный день месяца)</w:t>
            </w:r>
          </w:p>
        </w:tc>
        <w:tc>
          <w:tcPr>
            <w:tcW w:w="25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онкологических больных, зарегистрированных в ЭРОБ на начало календарного дня месяца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онкологических больных взятых на учет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онкологических больных снятых с учета</w:t>
            </w:r>
          </w:p>
        </w:tc>
        <w:tc>
          <w:tcPr>
            <w:tcW w:w="25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онкологических больных, зарегистрированных в ЭРОБ на конец календарного дня месяца</w:t>
            </w:r>
          </w:p>
        </w:tc>
        <w:tc>
          <w:tcPr>
            <w:tcW w:w="9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Среднесписочная численность онкологических больных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из других регионов</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умершие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62" w:id="861"/>
    <w:p>
      <w:pPr>
        <w:spacing w:after="0"/>
        <w:ind w:left="0"/>
        <w:jc w:val="both"/>
      </w:pPr>
      <w:r>
        <w:rPr>
          <w:rFonts w:ascii="Times New Roman"/>
          <w:b w:val="false"/>
          <w:i w:val="false"/>
          <w:color w:val="000000"/>
          <w:sz w:val="28"/>
        </w:rPr>
        <w:t>
      Руководитель поставщика</w:t>
      </w:r>
      <w:r>
        <w:br/>
      </w:r>
      <w:r>
        <w:rPr>
          <w:rFonts w:ascii="Times New Roman"/>
          <w:b w:val="false"/>
          <w:i w:val="false"/>
          <w:color w:val="000000"/>
          <w:sz w:val="28"/>
        </w:rPr>
        <w:t>(уполномоченное должностное лицо):______________________________________/_______________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Главный бухгалтер поставщика: ______________________________________ /_____________________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Место печати (при наличии)/(для документа на бумажном носителе)                   Дата "_____"_________20___ года</w:t>
      </w:r>
    </w:p>
    <w:bookmarkEnd w:id="861"/>
    <w:bookmarkStart w:name="z1163" w:id="862"/>
    <w:p>
      <w:pPr>
        <w:spacing w:after="0"/>
        <w:ind w:left="0"/>
        <w:jc w:val="both"/>
      </w:pPr>
      <w:r>
        <w:rPr>
          <w:rFonts w:ascii="Times New Roman"/>
          <w:b w:val="false"/>
          <w:i w:val="false"/>
          <w:color w:val="000000"/>
          <w:sz w:val="28"/>
        </w:rPr>
        <w:t xml:space="preserve">
      </w:t>
      </w:r>
      <w:r>
        <w:rPr>
          <w:rFonts w:ascii="Times New Roman"/>
          <w:b w:val="false"/>
          <w:i/>
          <w:color w:val="000000"/>
          <w:sz w:val="28"/>
        </w:rPr>
        <w:t>Примечание: *- источник данных – информационная система "Электронный регистр онкологических больных".</w:t>
      </w:r>
    </w:p>
    <w:bookmarkEnd w:id="86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счету-реестру за оказание</w:t>
            </w:r>
            <w:r>
              <w:br/>
            </w:r>
            <w:r>
              <w:rPr>
                <w:rFonts w:ascii="Times New Roman"/>
                <w:b w:val="false"/>
                <w:i w:val="false"/>
                <w:color w:val="000000"/>
                <w:sz w:val="20"/>
              </w:rPr>
              <w:t>медицинской помощи онкологическим больным</w:t>
            </w:r>
          </w:p>
        </w:tc>
      </w:tr>
    </w:tbl>
    <w:bookmarkStart w:name="z1165" w:id="863"/>
    <w:p>
      <w:pPr>
        <w:spacing w:after="0"/>
        <w:ind w:left="0"/>
        <w:jc w:val="left"/>
      </w:pPr>
      <w:r>
        <w:rPr>
          <w:rFonts w:ascii="Times New Roman"/>
          <w:b/>
          <w:i w:val="false"/>
          <w:color w:val="000000"/>
        </w:rPr>
        <w:t xml:space="preserve"> Реестр</w:t>
      </w:r>
      <w:r>
        <w:br/>
      </w:r>
      <w:r>
        <w:rPr>
          <w:rFonts w:ascii="Times New Roman"/>
          <w:b/>
          <w:i w:val="false"/>
          <w:color w:val="000000"/>
        </w:rPr>
        <w:t>оказанной медицинской помощи онкологическим больным по комплексному тарифу на одного онкологического больного*</w:t>
      </w:r>
      <w:r>
        <w:br/>
      </w:r>
      <w:r>
        <w:rPr>
          <w:rFonts w:ascii="Times New Roman"/>
          <w:b/>
          <w:i w:val="false"/>
          <w:color w:val="000000"/>
        </w:rPr>
        <w:t>период: с "___" _______ 20___ года по "___" _______ 20___ года</w:t>
      </w:r>
    </w:p>
    <w:bookmarkEnd w:id="863"/>
    <w:bookmarkStart w:name="z1166" w:id="864"/>
    <w:p>
      <w:pPr>
        <w:spacing w:after="0"/>
        <w:ind w:left="0"/>
        <w:jc w:val="both"/>
      </w:pPr>
      <w:r>
        <w:rPr>
          <w:rFonts w:ascii="Times New Roman"/>
          <w:b w:val="false"/>
          <w:i w:val="false"/>
          <w:color w:val="000000"/>
          <w:sz w:val="28"/>
        </w:rPr>
        <w:t>
      Таблица № 1. Перечень оказанных консультативно-диагностических услуг:</w:t>
      </w:r>
    </w:p>
    <w:bookmarkEnd w:id="8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78"/>
        <w:gridCol w:w="2330"/>
        <w:gridCol w:w="2330"/>
        <w:gridCol w:w="2331"/>
        <w:gridCol w:w="2331"/>
      </w:tblGrid>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услуги</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услуги</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услуг</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67" w:id="865"/>
    <w:p>
      <w:pPr>
        <w:spacing w:after="0"/>
        <w:ind w:left="0"/>
        <w:jc w:val="both"/>
      </w:pPr>
      <w:r>
        <w:rPr>
          <w:rFonts w:ascii="Times New Roman"/>
          <w:b w:val="false"/>
          <w:i w:val="false"/>
          <w:color w:val="000000"/>
          <w:sz w:val="28"/>
        </w:rPr>
        <w:t>
      Таблица № 2. Перечень пролеченных случаев специализированной медицинской помощи в форме стационарной и стационарозамещающей медицинской помощи</w:t>
      </w:r>
    </w:p>
    <w:bookmarkEnd w:id="8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8"/>
        <w:gridCol w:w="849"/>
        <w:gridCol w:w="849"/>
        <w:gridCol w:w="849"/>
        <w:gridCol w:w="852"/>
        <w:gridCol w:w="852"/>
        <w:gridCol w:w="852"/>
        <w:gridCol w:w="1573"/>
        <w:gridCol w:w="715"/>
        <w:gridCol w:w="1179"/>
        <w:gridCol w:w="1111"/>
        <w:gridCol w:w="1111"/>
      </w:tblGrid>
      <w:tr>
        <w:trPr>
          <w:trHeight w:val="30" w:hRule="atLeast"/>
        </w:trPr>
        <w:tc>
          <w:tcPr>
            <w:tcW w:w="1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Профиль койки</w:t>
            </w:r>
          </w:p>
        </w:tc>
        <w:tc>
          <w:tcPr>
            <w:tcW w:w="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c>
          <w:tcPr>
            <w:tcW w:w="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медицинской карты</w:t>
            </w:r>
          </w:p>
        </w:tc>
        <w:tc>
          <w:tcPr>
            <w:tcW w:w="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госпитализации</w:t>
            </w:r>
          </w:p>
        </w:tc>
        <w:tc>
          <w:tcPr>
            <w:tcW w:w="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выписки</w:t>
            </w:r>
          </w:p>
        </w:tc>
        <w:tc>
          <w:tcPr>
            <w:tcW w:w="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Повод обращения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Основной заключительный диагноз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Основная операция</w:t>
            </w:r>
          </w:p>
        </w:tc>
        <w:tc>
          <w:tcPr>
            <w:tcW w:w="11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Исход лечения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МКБ-10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МКБ-9</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случаев по специализированной медицинской помощи ______, в том числе:</w:t>
            </w:r>
          </w:p>
        </w:tc>
      </w:tr>
      <w:tr>
        <w:trPr>
          <w:trHeight w:val="30" w:hRule="atLeast"/>
        </w:trPr>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стационарная помощь ________, в том числе:</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стационарозамещающая помощь _____, в том числе:</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68" w:id="866"/>
    <w:p>
      <w:pPr>
        <w:spacing w:after="0"/>
        <w:ind w:left="0"/>
        <w:jc w:val="both"/>
      </w:pPr>
      <w:r>
        <w:rPr>
          <w:rFonts w:ascii="Times New Roman"/>
          <w:b w:val="false"/>
          <w:i w:val="false"/>
          <w:color w:val="000000"/>
          <w:sz w:val="28"/>
        </w:rPr>
        <w:t>
      Руководитель поставщика</w:t>
      </w:r>
      <w:r>
        <w:br/>
      </w:r>
      <w:r>
        <w:rPr>
          <w:rFonts w:ascii="Times New Roman"/>
          <w:b w:val="false"/>
          <w:i w:val="false"/>
          <w:color w:val="000000"/>
          <w:sz w:val="28"/>
        </w:rPr>
        <w:t>(уполномоченное должностное лицо):________________________________________/____________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Главный бухгалтер поставщика: _________________________________________ /______________________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Место печати (при наличии)/( для документа на бумажном носителе)                   Дата "_____"____________20___ года</w:t>
      </w:r>
    </w:p>
    <w:bookmarkEnd w:id="866"/>
    <w:bookmarkStart w:name="z1169" w:id="867"/>
    <w:p>
      <w:pPr>
        <w:spacing w:after="0"/>
        <w:ind w:left="0"/>
        <w:jc w:val="both"/>
      </w:pPr>
      <w:r>
        <w:rPr>
          <w:rFonts w:ascii="Times New Roman"/>
          <w:b w:val="false"/>
          <w:i w:val="false"/>
          <w:color w:val="000000"/>
          <w:sz w:val="28"/>
        </w:rPr>
        <w:t xml:space="preserve">
      </w:t>
      </w:r>
      <w:r>
        <w:rPr>
          <w:rFonts w:ascii="Times New Roman"/>
          <w:b w:val="false"/>
          <w:i/>
          <w:color w:val="000000"/>
          <w:sz w:val="28"/>
        </w:rPr>
        <w:t>Примечание: *- источник данных – информационная система "Электронный регистр онкологических больных".</w:t>
      </w:r>
    </w:p>
    <w:bookmarkEnd w:id="86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счету-реестру за оказание</w:t>
            </w:r>
            <w:r>
              <w:br/>
            </w:r>
            <w:r>
              <w:rPr>
                <w:rFonts w:ascii="Times New Roman"/>
                <w:b w:val="false"/>
                <w:i w:val="false"/>
                <w:color w:val="000000"/>
                <w:sz w:val="20"/>
              </w:rPr>
              <w:t>медицинской помощи онкологическим больным</w:t>
            </w:r>
          </w:p>
        </w:tc>
      </w:tr>
    </w:tbl>
    <w:bookmarkStart w:name="z1171" w:id="868"/>
    <w:p>
      <w:pPr>
        <w:spacing w:after="0"/>
        <w:ind w:left="0"/>
        <w:jc w:val="left"/>
      </w:pPr>
      <w:r>
        <w:rPr>
          <w:rFonts w:ascii="Times New Roman"/>
          <w:b/>
          <w:i w:val="false"/>
          <w:color w:val="000000"/>
        </w:rPr>
        <w:t xml:space="preserve"> Реестр по применению химиопрепаратов онкологическим больным при оказании специализированной медицинской помощи</w:t>
      </w:r>
      <w:r>
        <w:br/>
      </w:r>
      <w:r>
        <w:rPr>
          <w:rFonts w:ascii="Times New Roman"/>
          <w:b/>
          <w:i w:val="false"/>
          <w:color w:val="000000"/>
        </w:rPr>
        <w:t>по формам: стационарная и стационарозамещающая медицинская помощь</w:t>
      </w:r>
      <w:r>
        <w:br/>
      </w:r>
      <w:r>
        <w:rPr>
          <w:rFonts w:ascii="Times New Roman"/>
          <w:b/>
          <w:i w:val="false"/>
          <w:color w:val="000000"/>
        </w:rPr>
        <w:t>период: с "___" _______ 20___ года по "___" _______ 20___ года</w:t>
      </w:r>
    </w:p>
    <w:bookmarkEnd w:id="8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6"/>
        <w:gridCol w:w="818"/>
        <w:gridCol w:w="818"/>
        <w:gridCol w:w="1799"/>
        <w:gridCol w:w="818"/>
        <w:gridCol w:w="818"/>
        <w:gridCol w:w="818"/>
        <w:gridCol w:w="1730"/>
        <w:gridCol w:w="1731"/>
        <w:gridCol w:w="1276"/>
        <w:gridCol w:w="498"/>
        <w:gridCol w:w="500"/>
      </w:tblGrid>
      <w:tr>
        <w:trPr>
          <w:trHeight w:val="30" w:hRule="atLeast"/>
        </w:trPr>
        <w:tc>
          <w:tcPr>
            <w:tcW w:w="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8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 пациента</w:t>
            </w:r>
          </w:p>
        </w:tc>
        <w:tc>
          <w:tcPr>
            <w:tcW w:w="8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медицинской карты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Основной заключительный диагноз</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 на химиопрепараты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МКБ-10</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препарата</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выпуска</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 1 единицы, мг</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1 единицы, тенге</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Назначенная доза, в мг</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препарата</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 тенге</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применено химиопрепаратов онкологическим больным, в том числе:</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онкологическим больным, состоящим на учете в онкологическом диспансере, итого</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онкологическим больным, не состоящим на учете в онкологическом диспансере, итого</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2" w:id="869"/>
          <w:p>
            <w:pPr>
              <w:spacing w:after="20"/>
              <w:ind w:left="20"/>
              <w:jc w:val="both"/>
            </w:pPr>
            <w:r>
              <w:rPr>
                <w:rFonts w:ascii="Times New Roman"/>
                <w:b w:val="false"/>
                <w:i w:val="false"/>
                <w:color w:val="000000"/>
                <w:sz w:val="20"/>
              </w:rPr>
              <w:t>
__________________________________________________________, итого</w:t>
            </w:r>
            <w:r>
              <w:br/>
            </w:r>
            <w:r>
              <w:rPr>
                <w:rFonts w:ascii="Times New Roman"/>
                <w:b w:val="false"/>
                <w:i w:val="false"/>
                <w:color w:val="000000"/>
                <w:sz w:val="20"/>
              </w:rPr>
              <w:t>
(наименование онкологического диспансера, где состоит на учете онкологический больной)</w:t>
            </w:r>
          </w:p>
          <w:bookmarkEnd w:id="869"/>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73" w:id="870"/>
    <w:p>
      <w:pPr>
        <w:spacing w:after="0"/>
        <w:ind w:left="0"/>
        <w:jc w:val="both"/>
      </w:pPr>
      <w:r>
        <w:rPr>
          <w:rFonts w:ascii="Times New Roman"/>
          <w:b w:val="false"/>
          <w:i w:val="false"/>
          <w:color w:val="000000"/>
          <w:sz w:val="28"/>
        </w:rPr>
        <w:t>
      Руководитель поставщика</w:t>
      </w:r>
      <w:r>
        <w:br/>
      </w:r>
      <w:r>
        <w:rPr>
          <w:rFonts w:ascii="Times New Roman"/>
          <w:b w:val="false"/>
          <w:i w:val="false"/>
          <w:color w:val="000000"/>
          <w:sz w:val="28"/>
        </w:rPr>
        <w:t>(уполномоченное должностное лицо):___________________________________________/______________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Главный бухгалтер поставщика: _______________________________________________ /______________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Место печати (при наличии)/(для документа на бумажном носителе)                   Дата "_____"_________20___ года</w:t>
      </w:r>
    </w:p>
    <w:bookmarkEnd w:id="870"/>
    <w:bookmarkStart w:name="z1174" w:id="871"/>
    <w:p>
      <w:pPr>
        <w:spacing w:after="0"/>
        <w:ind w:left="0"/>
        <w:jc w:val="both"/>
      </w:pPr>
      <w:r>
        <w:rPr>
          <w:rFonts w:ascii="Times New Roman"/>
          <w:b w:val="false"/>
          <w:i w:val="false"/>
          <w:color w:val="000000"/>
          <w:sz w:val="28"/>
        </w:rPr>
        <w:t xml:space="preserve">
      </w:t>
      </w:r>
      <w:r>
        <w:rPr>
          <w:rFonts w:ascii="Times New Roman"/>
          <w:b w:val="false"/>
          <w:i/>
          <w:color w:val="000000"/>
          <w:sz w:val="28"/>
        </w:rPr>
        <w:t>Примечание: *- источник данных – информационная система "Электронный регистр онкологических больных".</w:t>
      </w:r>
    </w:p>
    <w:bookmarkEnd w:id="87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счету-реестру за оказание</w:t>
            </w:r>
            <w:r>
              <w:br/>
            </w:r>
            <w:r>
              <w:rPr>
                <w:rFonts w:ascii="Times New Roman"/>
                <w:b w:val="false"/>
                <w:i w:val="false"/>
                <w:color w:val="000000"/>
                <w:sz w:val="20"/>
              </w:rPr>
              <w:t>медицинской помощи онкологическим больным</w:t>
            </w:r>
          </w:p>
        </w:tc>
      </w:tr>
    </w:tbl>
    <w:bookmarkStart w:name="z1176" w:id="872"/>
    <w:p>
      <w:pPr>
        <w:spacing w:after="0"/>
        <w:ind w:left="0"/>
        <w:jc w:val="left"/>
      </w:pPr>
      <w:r>
        <w:rPr>
          <w:rFonts w:ascii="Times New Roman"/>
          <w:b/>
          <w:i w:val="false"/>
          <w:color w:val="000000"/>
        </w:rPr>
        <w:t xml:space="preserve"> Реестр оказанной лучевой терапии онкологическим больным при оказании</w:t>
      </w:r>
      <w:r>
        <w:br/>
      </w:r>
      <w:r>
        <w:rPr>
          <w:rFonts w:ascii="Times New Roman"/>
          <w:b/>
          <w:i w:val="false"/>
          <w:color w:val="000000"/>
        </w:rPr>
        <w:t>специализированной медицинской помощи по формам: стационарная и стационарозамещающая медицинская помощь*</w:t>
      </w:r>
      <w:r>
        <w:br/>
      </w:r>
      <w:r>
        <w:rPr>
          <w:rFonts w:ascii="Times New Roman"/>
          <w:b/>
          <w:i w:val="false"/>
          <w:color w:val="000000"/>
        </w:rPr>
        <w:t>период: с "___" _______ 20___ года по "___" _______ 20___ года</w:t>
      </w:r>
    </w:p>
    <w:bookmarkEnd w:id="8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4"/>
        <w:gridCol w:w="918"/>
        <w:gridCol w:w="918"/>
        <w:gridCol w:w="2021"/>
        <w:gridCol w:w="918"/>
        <w:gridCol w:w="918"/>
        <w:gridCol w:w="920"/>
        <w:gridCol w:w="1175"/>
        <w:gridCol w:w="920"/>
        <w:gridCol w:w="2367"/>
        <w:gridCol w:w="521"/>
      </w:tblGrid>
      <w:tr>
        <w:trPr>
          <w:trHeight w:val="30" w:hRule="atLeast"/>
        </w:trPr>
        <w:tc>
          <w:tcPr>
            <w:tcW w:w="7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9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ИИН </w:t>
            </w:r>
          </w:p>
        </w:tc>
        <w:tc>
          <w:tcPr>
            <w:tcW w:w="9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медицинской карты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Основной заключительный диагноз</w:t>
            </w:r>
          </w:p>
        </w:tc>
        <w:tc>
          <w:tcPr>
            <w:tcW w:w="9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услуги</w:t>
            </w:r>
          </w:p>
        </w:tc>
        <w:tc>
          <w:tcPr>
            <w:tcW w:w="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услуги</w:t>
            </w:r>
          </w:p>
        </w:tc>
        <w:tc>
          <w:tcPr>
            <w:tcW w:w="1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услуги, тенге</w:t>
            </w:r>
          </w:p>
        </w:tc>
        <w:tc>
          <w:tcPr>
            <w:tcW w:w="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сеансов</w:t>
            </w:r>
          </w:p>
        </w:tc>
        <w:tc>
          <w:tcPr>
            <w:tcW w:w="2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Суммарная очаговая доза облучения грей (Гр)</w:t>
            </w:r>
          </w:p>
        </w:tc>
        <w:tc>
          <w:tcPr>
            <w:tcW w:w="5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МКБ-10</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оказано сеансов лучевой терапии онкологическим больным, в том числе:</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онкологическим больным, состоящим на учете в онкологическом диспансере, итого</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онкологическим больным, не состоящим на учете в онкологическом диспансере, итого</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7" w:id="873"/>
          <w:p>
            <w:pPr>
              <w:spacing w:after="20"/>
              <w:ind w:left="20"/>
              <w:jc w:val="both"/>
            </w:pPr>
            <w:r>
              <w:rPr>
                <w:rFonts w:ascii="Times New Roman"/>
                <w:b w:val="false"/>
                <w:i w:val="false"/>
                <w:color w:val="000000"/>
                <w:sz w:val="20"/>
              </w:rPr>
              <w:t>
__________________________________________________________, итого</w:t>
            </w:r>
            <w:r>
              <w:br/>
            </w:r>
            <w:r>
              <w:rPr>
                <w:rFonts w:ascii="Times New Roman"/>
                <w:b w:val="false"/>
                <w:i w:val="false"/>
                <w:color w:val="000000"/>
                <w:sz w:val="20"/>
              </w:rPr>
              <w:t>
(наименование онкологического диспансера, где состоит на учете онкологический больной)</w:t>
            </w:r>
          </w:p>
          <w:bookmarkEnd w:id="873"/>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78" w:id="874"/>
    <w:p>
      <w:pPr>
        <w:spacing w:after="0"/>
        <w:ind w:left="0"/>
        <w:jc w:val="both"/>
      </w:pPr>
      <w:r>
        <w:rPr>
          <w:rFonts w:ascii="Times New Roman"/>
          <w:b w:val="false"/>
          <w:i w:val="false"/>
          <w:color w:val="000000"/>
          <w:sz w:val="28"/>
        </w:rPr>
        <w:t>
      Руководитель поставщика</w:t>
      </w:r>
      <w:r>
        <w:br/>
      </w:r>
      <w:r>
        <w:rPr>
          <w:rFonts w:ascii="Times New Roman"/>
          <w:b w:val="false"/>
          <w:i w:val="false"/>
          <w:color w:val="000000"/>
          <w:sz w:val="28"/>
        </w:rPr>
        <w:t>(уполномоченное должностное лицо):___________________________________________/_________________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Главный бухгалтер поставщика:_________________________________________ /______________________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Место печати (при наличии)/(для документа на бумажном носителе)                   Дата "_____"_______________20___ года</w:t>
      </w:r>
    </w:p>
    <w:bookmarkEnd w:id="874"/>
    <w:bookmarkStart w:name="z1179" w:id="875"/>
    <w:p>
      <w:pPr>
        <w:spacing w:after="0"/>
        <w:ind w:left="0"/>
        <w:jc w:val="both"/>
      </w:pPr>
      <w:r>
        <w:rPr>
          <w:rFonts w:ascii="Times New Roman"/>
          <w:b w:val="false"/>
          <w:i w:val="false"/>
          <w:color w:val="000000"/>
          <w:sz w:val="28"/>
        </w:rPr>
        <w:t xml:space="preserve">
      </w:t>
      </w:r>
      <w:r>
        <w:rPr>
          <w:rFonts w:ascii="Times New Roman"/>
          <w:b w:val="false"/>
          <w:i/>
          <w:color w:val="000000"/>
          <w:sz w:val="28"/>
        </w:rPr>
        <w:t>Примечание: *- источник данных – информационная система "Электронный регистр онкологических больных".</w:t>
      </w:r>
    </w:p>
    <w:bookmarkEnd w:id="87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счету-реестру за оказание</w:t>
            </w:r>
            <w:r>
              <w:br/>
            </w:r>
            <w:r>
              <w:rPr>
                <w:rFonts w:ascii="Times New Roman"/>
                <w:b w:val="false"/>
                <w:i w:val="false"/>
                <w:color w:val="000000"/>
                <w:sz w:val="20"/>
              </w:rPr>
              <w:t>медицинской помощи онкологическим больным</w:t>
            </w:r>
          </w:p>
        </w:tc>
      </w:tr>
    </w:tbl>
    <w:bookmarkStart w:name="z1181" w:id="876"/>
    <w:p>
      <w:pPr>
        <w:spacing w:after="0"/>
        <w:ind w:left="0"/>
        <w:jc w:val="left"/>
      </w:pPr>
      <w:r>
        <w:rPr>
          <w:rFonts w:ascii="Times New Roman"/>
          <w:b/>
          <w:i w:val="false"/>
          <w:color w:val="000000"/>
        </w:rPr>
        <w:t xml:space="preserve"> Реестр оказанной специализированной медицинской помощи с целью обеспечения доступности и качества медицинской</w:t>
      </w:r>
      <w:r>
        <w:br/>
      </w:r>
      <w:r>
        <w:rPr>
          <w:rFonts w:ascii="Times New Roman"/>
          <w:b/>
          <w:i w:val="false"/>
          <w:color w:val="000000"/>
        </w:rPr>
        <w:t>помощи онкологическим больным (больным с предраковыми заболеваниями, направленным на верификацию диагноза)</w:t>
      </w:r>
      <w:r>
        <w:br/>
      </w:r>
      <w:r>
        <w:rPr>
          <w:rFonts w:ascii="Times New Roman"/>
          <w:b/>
          <w:i w:val="false"/>
          <w:color w:val="000000"/>
        </w:rPr>
        <w:t>при реализации их права на свободный выбор*</w:t>
      </w:r>
      <w:r>
        <w:br/>
      </w:r>
      <w:r>
        <w:rPr>
          <w:rFonts w:ascii="Times New Roman"/>
          <w:b/>
          <w:i w:val="false"/>
          <w:color w:val="000000"/>
        </w:rPr>
        <w:t>период с "___" _________ 20 ___ года по "___" _________ 20 ___ года</w:t>
      </w:r>
    </w:p>
    <w:bookmarkEnd w:id="8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6"/>
        <w:gridCol w:w="733"/>
        <w:gridCol w:w="733"/>
        <w:gridCol w:w="733"/>
        <w:gridCol w:w="733"/>
        <w:gridCol w:w="733"/>
        <w:gridCol w:w="1818"/>
        <w:gridCol w:w="734"/>
        <w:gridCol w:w="1209"/>
        <w:gridCol w:w="1138"/>
        <w:gridCol w:w="1140"/>
        <w:gridCol w:w="1141"/>
        <w:gridCol w:w="729"/>
      </w:tblGrid>
      <w:tr>
        <w:trPr>
          <w:trHeight w:val="30" w:hRule="atLeast"/>
        </w:trPr>
        <w:tc>
          <w:tcPr>
            <w:tcW w:w="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Профиль койки</w:t>
            </w:r>
          </w:p>
        </w:tc>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медицинской карты</w:t>
            </w:r>
          </w:p>
        </w:tc>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госпитализации</w:t>
            </w:r>
          </w:p>
        </w:tc>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выписки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Основной заключительный диагноз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Основная операция</w:t>
            </w:r>
          </w:p>
        </w:tc>
        <w:tc>
          <w:tcPr>
            <w:tcW w:w="11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группы КЗГ</w:t>
            </w:r>
          </w:p>
        </w:tc>
        <w:tc>
          <w:tcPr>
            <w:tcW w:w="11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затратоемкости по КЗГ</w:t>
            </w:r>
          </w:p>
        </w:tc>
        <w:tc>
          <w:tcPr>
            <w:tcW w:w="7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предъявленная к оплате,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МКБ -10</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МКБ-9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случаев по специализированной медицинской помощи, в том числе: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стационарная помощь, в том числе: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2" w:id="877"/>
          <w:p>
            <w:pPr>
              <w:spacing w:after="20"/>
              <w:ind w:left="20"/>
              <w:jc w:val="both"/>
            </w:pPr>
            <w:r>
              <w:rPr>
                <w:rFonts w:ascii="Times New Roman"/>
                <w:b w:val="false"/>
                <w:i w:val="false"/>
                <w:color w:val="000000"/>
                <w:sz w:val="20"/>
              </w:rPr>
              <w:t>
_______________________________________________________, итого</w:t>
            </w:r>
            <w:r>
              <w:br/>
            </w:r>
            <w:r>
              <w:rPr>
                <w:rFonts w:ascii="Times New Roman"/>
                <w:b w:val="false"/>
                <w:i w:val="false"/>
                <w:color w:val="000000"/>
                <w:sz w:val="20"/>
              </w:rPr>
              <w:t>
(наименование онкологического диспансера, где состоит на учете онкологический больной)</w:t>
            </w:r>
          </w:p>
          <w:bookmarkEnd w:id="877"/>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стационарозамещающая помощь, в том числе:</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3" w:id="878"/>
          <w:p>
            <w:pPr>
              <w:spacing w:after="20"/>
              <w:ind w:left="20"/>
              <w:jc w:val="both"/>
            </w:pPr>
            <w:r>
              <w:rPr>
                <w:rFonts w:ascii="Times New Roman"/>
                <w:b w:val="false"/>
                <w:i w:val="false"/>
                <w:color w:val="000000"/>
                <w:sz w:val="20"/>
              </w:rPr>
              <w:t>
______________________________________________________, итого</w:t>
            </w:r>
            <w:r>
              <w:br/>
            </w:r>
            <w:r>
              <w:rPr>
                <w:rFonts w:ascii="Times New Roman"/>
                <w:b w:val="false"/>
                <w:i w:val="false"/>
                <w:color w:val="000000"/>
                <w:sz w:val="20"/>
              </w:rPr>
              <w:t>
(наименование онкологического диспансера, где состоит на учете онкологический больной)</w:t>
            </w:r>
          </w:p>
          <w:bookmarkEnd w:id="878"/>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84" w:id="879"/>
    <w:p>
      <w:pPr>
        <w:spacing w:after="0"/>
        <w:ind w:left="0"/>
        <w:jc w:val="both"/>
      </w:pPr>
      <w:r>
        <w:rPr>
          <w:rFonts w:ascii="Times New Roman"/>
          <w:b w:val="false"/>
          <w:i w:val="false"/>
          <w:color w:val="000000"/>
          <w:sz w:val="28"/>
        </w:rPr>
        <w:t>
      Руководитель поставщика</w:t>
      </w:r>
      <w:r>
        <w:br/>
      </w:r>
      <w:r>
        <w:rPr>
          <w:rFonts w:ascii="Times New Roman"/>
          <w:b w:val="false"/>
          <w:i w:val="false"/>
          <w:color w:val="000000"/>
          <w:sz w:val="28"/>
        </w:rPr>
        <w:t>(уполномоченное должностное лицо): ___________________________________________/______________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Главный бухгалтер поставщика: ________________________________________ /______________________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Место печати (при наличии)/(для документа на бумажном носителе)                   Дата "_____"_________20___ года</w:t>
      </w:r>
    </w:p>
    <w:bookmarkEnd w:id="879"/>
    <w:bookmarkStart w:name="z1185" w:id="880"/>
    <w:p>
      <w:pPr>
        <w:spacing w:after="0"/>
        <w:ind w:left="0"/>
        <w:jc w:val="both"/>
      </w:pPr>
      <w:r>
        <w:rPr>
          <w:rFonts w:ascii="Times New Roman"/>
          <w:b w:val="false"/>
          <w:i w:val="false"/>
          <w:color w:val="000000"/>
          <w:sz w:val="28"/>
        </w:rPr>
        <w:t xml:space="preserve">
      </w:t>
      </w:r>
      <w:r>
        <w:rPr>
          <w:rFonts w:ascii="Times New Roman"/>
          <w:b w:val="false"/>
          <w:i/>
          <w:color w:val="000000"/>
          <w:sz w:val="28"/>
        </w:rPr>
        <w:t>Примечание: *- источник данных – информационная система "Электронный регистр онкологических больных".</w:t>
      </w:r>
    </w:p>
    <w:bookmarkEnd w:id="88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счету-реестру за оказание</w:t>
            </w:r>
            <w:r>
              <w:br/>
            </w:r>
            <w:r>
              <w:rPr>
                <w:rFonts w:ascii="Times New Roman"/>
                <w:b w:val="false"/>
                <w:i w:val="false"/>
                <w:color w:val="000000"/>
                <w:sz w:val="20"/>
              </w:rPr>
              <w:t>медицинской помощи онкологическим больным</w:t>
            </w:r>
          </w:p>
        </w:tc>
      </w:tr>
    </w:tbl>
    <w:bookmarkStart w:name="z1187" w:id="881"/>
    <w:p>
      <w:pPr>
        <w:spacing w:after="0"/>
        <w:ind w:left="0"/>
        <w:jc w:val="left"/>
      </w:pPr>
      <w:r>
        <w:rPr>
          <w:rFonts w:ascii="Times New Roman"/>
          <w:b/>
          <w:i w:val="false"/>
          <w:color w:val="000000"/>
        </w:rPr>
        <w:t xml:space="preserve"> Реестр консультативно-диагностических услуг вне комплексного тарифа на одного онкологического больного за оказание</w:t>
      </w:r>
      <w:r>
        <w:br/>
      </w:r>
      <w:r>
        <w:rPr>
          <w:rFonts w:ascii="Times New Roman"/>
          <w:b/>
          <w:i w:val="false"/>
          <w:color w:val="000000"/>
        </w:rPr>
        <w:t>медицинской помощи онкологическим больным*</w:t>
      </w:r>
      <w:r>
        <w:br/>
      </w:r>
      <w:r>
        <w:rPr>
          <w:rFonts w:ascii="Times New Roman"/>
          <w:b/>
          <w:i w:val="false"/>
          <w:color w:val="000000"/>
        </w:rPr>
        <w:t>период: с "___" _______ 20___ года по "___" _______ 20___ года</w:t>
      </w:r>
    </w:p>
    <w:bookmarkEnd w:id="8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5"/>
        <w:gridCol w:w="2543"/>
        <w:gridCol w:w="2543"/>
        <w:gridCol w:w="3250"/>
        <w:gridCol w:w="1209"/>
        <w:gridCol w:w="1210"/>
      </w:tblGrid>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Полный код услуги</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услуги</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услуги, тенге</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услуг</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паллиативной помощи мобильными бригадами онкологическим больным IV клинической группы с отягощающей сопутствующей патологией, не позволяющей проводить специфическое лечение</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международных телеконсультаций биообразцов опухолей через систему телепатологии</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молекулярно-генетической и молекулярно-биологической диагностики</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88" w:id="882"/>
    <w:p>
      <w:pPr>
        <w:spacing w:after="0"/>
        <w:ind w:left="0"/>
        <w:jc w:val="both"/>
      </w:pPr>
      <w:r>
        <w:rPr>
          <w:rFonts w:ascii="Times New Roman"/>
          <w:b w:val="false"/>
          <w:i w:val="false"/>
          <w:color w:val="000000"/>
          <w:sz w:val="28"/>
        </w:rPr>
        <w:t>
      Руководитель поставщика</w:t>
      </w:r>
      <w:r>
        <w:br/>
      </w:r>
      <w:r>
        <w:rPr>
          <w:rFonts w:ascii="Times New Roman"/>
          <w:b w:val="false"/>
          <w:i w:val="false"/>
          <w:color w:val="000000"/>
          <w:sz w:val="28"/>
        </w:rPr>
        <w:t>(уполномоченное должностное лицо): ___________________________________________/______________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Главный бухгалтер поставщика: ________________________________________ /________________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Место печати (при наличии)/(для документа на бумажном носителе)                   Дата "_____"_________20___ года</w:t>
      </w:r>
    </w:p>
    <w:bookmarkEnd w:id="882"/>
    <w:bookmarkStart w:name="z1189" w:id="883"/>
    <w:p>
      <w:pPr>
        <w:spacing w:after="0"/>
        <w:ind w:left="0"/>
        <w:jc w:val="both"/>
      </w:pPr>
      <w:r>
        <w:rPr>
          <w:rFonts w:ascii="Times New Roman"/>
          <w:b w:val="false"/>
          <w:i w:val="false"/>
          <w:color w:val="000000"/>
          <w:sz w:val="28"/>
        </w:rPr>
        <w:t>
      Примечание:</w:t>
      </w:r>
    </w:p>
    <w:bookmarkEnd w:id="883"/>
    <w:bookmarkStart w:name="z1190" w:id="884"/>
    <w:p>
      <w:pPr>
        <w:spacing w:after="0"/>
        <w:ind w:left="0"/>
        <w:jc w:val="both"/>
      </w:pPr>
      <w:r>
        <w:rPr>
          <w:rFonts w:ascii="Times New Roman"/>
          <w:b w:val="false"/>
          <w:i w:val="false"/>
          <w:color w:val="000000"/>
          <w:sz w:val="28"/>
        </w:rPr>
        <w:t>
      *- источник данных – информационная система "Электронный регистр онкологических больных".</w:t>
      </w:r>
    </w:p>
    <w:bookmarkEnd w:id="88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35</w:t>
            </w:r>
            <w:r>
              <w:br/>
            </w:r>
            <w:r>
              <w:rPr>
                <w:rFonts w:ascii="Times New Roman"/>
                <w:b w:val="false"/>
                <w:i w:val="false"/>
                <w:color w:val="000000"/>
                <w:sz w:val="20"/>
              </w:rPr>
              <w:t>к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16 марта 2020 года</w:t>
            </w:r>
            <w:r>
              <w:br/>
            </w:r>
            <w:r>
              <w:rPr>
                <w:rFonts w:ascii="Times New Roman"/>
                <w:b w:val="false"/>
                <w:i w:val="false"/>
                <w:color w:val="000000"/>
                <w:sz w:val="20"/>
              </w:rPr>
              <w:t>№ ҚР ДСМ-16/2020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81</w:t>
            </w:r>
            <w:r>
              <w:br/>
            </w:r>
            <w:r>
              <w:rPr>
                <w:rFonts w:ascii="Times New Roman"/>
                <w:b w:val="false"/>
                <w:i w:val="false"/>
                <w:color w:val="000000"/>
                <w:sz w:val="20"/>
              </w:rPr>
              <w:t>к Правилам оплаты услуг</w:t>
            </w:r>
            <w:r>
              <w:br/>
            </w:r>
            <w:r>
              <w:rPr>
                <w:rFonts w:ascii="Times New Roman"/>
                <w:b w:val="false"/>
                <w:i w:val="false"/>
                <w:color w:val="000000"/>
                <w:sz w:val="20"/>
              </w:rPr>
              <w:t>субъектов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194" w:id="885"/>
    <w:p>
      <w:pPr>
        <w:spacing w:after="0"/>
        <w:ind w:left="0"/>
        <w:jc w:val="left"/>
      </w:pPr>
      <w:r>
        <w:rPr>
          <w:rFonts w:ascii="Times New Roman"/>
          <w:b/>
          <w:i w:val="false"/>
          <w:color w:val="000000"/>
        </w:rPr>
        <w:t xml:space="preserve"> Информация о структуре доходов при оказании медицинских услуг</w:t>
      </w:r>
      <w:r>
        <w:br/>
      </w:r>
      <w:r>
        <w:rPr>
          <w:rFonts w:ascii="Times New Roman"/>
          <w:b/>
          <w:i w:val="false"/>
          <w:color w:val="000000"/>
        </w:rPr>
        <w:t>период с "___" _______ 20 ___ года по "___" _______ 20 ___ года</w:t>
      </w:r>
      <w:r>
        <w:br/>
      </w:r>
      <w:r>
        <w:rPr>
          <w:rFonts w:ascii="Times New Roman"/>
          <w:b/>
          <w:i w:val="false"/>
          <w:color w:val="000000"/>
        </w:rPr>
        <w:t>____________________________________________________________</w:t>
      </w:r>
      <w:r>
        <w:br/>
      </w:r>
      <w:r>
        <w:rPr>
          <w:rFonts w:ascii="Times New Roman"/>
          <w:b/>
          <w:i w:val="false"/>
          <w:color w:val="000000"/>
        </w:rPr>
        <w:t>(наименование поставщика)</w:t>
      </w:r>
    </w:p>
    <w:bookmarkEnd w:id="8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58"/>
        <w:gridCol w:w="5965"/>
        <w:gridCol w:w="865"/>
        <w:gridCol w:w="1106"/>
        <w:gridCol w:w="1106"/>
      </w:tblGrid>
      <w:tr>
        <w:trPr>
          <w:trHeight w:val="30" w:hRule="atLeast"/>
        </w:trPr>
        <w:tc>
          <w:tcPr>
            <w:tcW w:w="32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9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Источники дохода, тыс.тенге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бюджетных средств</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внебюджетных средств</w:t>
            </w:r>
          </w:p>
        </w:tc>
      </w:tr>
      <w:tr>
        <w:trPr>
          <w:trHeight w:val="30" w:hRule="atLeast"/>
        </w:trPr>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1</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 за отчетный период, всего</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медицинской помощи онкологическим больным:</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комплексному тарифу на одного онкологического больного</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фактическим затратам, в том числе:</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химиопрепаратов онкологическим больным</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лучевой терапии</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клинико-затратным группам за оказание медицинской помощи онкологическим больным при реализации их права на свободный выбор</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паллиативной помощи мобильными бригадами онкологическим больным IV клинической группы с отягощающей сопутствующей патологией, не позволяющей проводить специфическое лечение</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международных телеконсультаций биообразцов опухолей через систему телепатологии</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молекулярно-генетической и молекулярно-биологической диагностики</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перезарядки и сервисного обслуживания</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медицинской помощи больным туберкулезом</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комплексному тарифу на одного больного туберкулезом</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обеспечение противотуберкулезными препаратами</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Оказанная медико-социальная помощь лицам, страдающим психическими и поведенческими расстройствами и психическими и поведенческими расстройствами, вызванных употреблением ПАВ</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за оказание медико-социальной помощи ВИЧ-инфицированным и (или) больным СПИД в том числе:</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комплексному тарифу на одного ВИЧ-инфицированного и (или) больного СПИД</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комплексному тарифу для уязвимых групп населения в дружественных кабинетах</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обследование населения на ВИЧ-инфекции</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5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обеспечение антиретровирусными препаратами</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95" w:id="886"/>
    <w:p>
      <w:pPr>
        <w:spacing w:after="0"/>
        <w:ind w:left="0"/>
        <w:jc w:val="both"/>
      </w:pPr>
      <w:r>
        <w:rPr>
          <w:rFonts w:ascii="Times New Roman"/>
          <w:b w:val="false"/>
          <w:i w:val="false"/>
          <w:color w:val="000000"/>
          <w:sz w:val="28"/>
        </w:rPr>
        <w:t>
      Руководитель поставщика</w:t>
      </w:r>
      <w:r>
        <w:br/>
      </w:r>
      <w:r>
        <w:rPr>
          <w:rFonts w:ascii="Times New Roman"/>
          <w:b w:val="false"/>
          <w:i w:val="false"/>
          <w:color w:val="000000"/>
          <w:sz w:val="28"/>
        </w:rPr>
        <w:t>(уполномоченное должностное лицо):________________________</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Главный бухгалтер поставщика: ________________________ /__________________________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Место печати (при наличии)</w:t>
      </w:r>
      <w:r>
        <w:br/>
      </w:r>
      <w:r>
        <w:rPr>
          <w:rFonts w:ascii="Times New Roman"/>
          <w:b w:val="false"/>
          <w:i w:val="false"/>
          <w:color w:val="000000"/>
          <w:sz w:val="28"/>
        </w:rPr>
        <w:t>(для документа на бумажном носителе)                   "_____"_________20___ года</w:t>
      </w:r>
    </w:p>
    <w:bookmarkEnd w:id="88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36</w:t>
            </w:r>
            <w:r>
              <w:br/>
            </w:r>
            <w:r>
              <w:rPr>
                <w:rFonts w:ascii="Times New Roman"/>
                <w:b w:val="false"/>
                <w:i w:val="false"/>
                <w:color w:val="000000"/>
                <w:sz w:val="20"/>
              </w:rPr>
              <w:t>к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16 марта 2020 года</w:t>
            </w:r>
            <w:r>
              <w:br/>
            </w:r>
            <w:r>
              <w:rPr>
                <w:rFonts w:ascii="Times New Roman"/>
                <w:b w:val="false"/>
                <w:i w:val="false"/>
                <w:color w:val="000000"/>
                <w:sz w:val="20"/>
              </w:rPr>
              <w:t>№ ҚР ДСМ-16/2020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82</w:t>
            </w:r>
            <w:r>
              <w:br/>
            </w:r>
            <w:r>
              <w:rPr>
                <w:rFonts w:ascii="Times New Roman"/>
                <w:b w:val="false"/>
                <w:i w:val="false"/>
                <w:color w:val="000000"/>
                <w:sz w:val="20"/>
              </w:rPr>
              <w:t>к Правилам оплаты услуг</w:t>
            </w:r>
            <w:r>
              <w:br/>
            </w:r>
            <w:r>
              <w:rPr>
                <w:rFonts w:ascii="Times New Roman"/>
                <w:b w:val="false"/>
                <w:i w:val="false"/>
                <w:color w:val="000000"/>
                <w:sz w:val="20"/>
              </w:rPr>
              <w:t>субъектов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199" w:id="887"/>
    <w:p>
      <w:pPr>
        <w:spacing w:after="0"/>
        <w:ind w:left="0"/>
        <w:jc w:val="left"/>
      </w:pPr>
      <w:r>
        <w:rPr>
          <w:rFonts w:ascii="Times New Roman"/>
          <w:b/>
          <w:i w:val="false"/>
          <w:color w:val="000000"/>
        </w:rPr>
        <w:t xml:space="preserve"> Информация о структуре расходов при оказании медицинских услуг</w:t>
      </w:r>
      <w:r>
        <w:br/>
      </w:r>
      <w:r>
        <w:rPr>
          <w:rFonts w:ascii="Times New Roman"/>
          <w:b/>
          <w:i w:val="false"/>
          <w:color w:val="000000"/>
        </w:rPr>
        <w:t>период с "___" _______ 20 ___ года по "___" _______ 20 ___ года</w:t>
      </w:r>
      <w:r>
        <w:br/>
      </w:r>
      <w:r>
        <w:rPr>
          <w:rFonts w:ascii="Times New Roman"/>
          <w:b/>
          <w:i w:val="false"/>
          <w:color w:val="000000"/>
        </w:rPr>
        <w:t>____________________________________________________________</w:t>
      </w:r>
      <w:r>
        <w:br/>
      </w:r>
      <w:r>
        <w:rPr>
          <w:rFonts w:ascii="Times New Roman"/>
          <w:b/>
          <w:i w:val="false"/>
          <w:color w:val="000000"/>
        </w:rPr>
        <w:t>(наименование поставщика)</w:t>
      </w:r>
    </w:p>
    <w:bookmarkEnd w:id="8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1"/>
        <w:gridCol w:w="2465"/>
        <w:gridCol w:w="1118"/>
        <w:gridCol w:w="655"/>
        <w:gridCol w:w="540"/>
        <w:gridCol w:w="677"/>
        <w:gridCol w:w="540"/>
        <w:gridCol w:w="678"/>
        <w:gridCol w:w="1317"/>
        <w:gridCol w:w="1119"/>
        <w:gridCol w:w="1019"/>
        <w:gridCol w:w="921"/>
      </w:tblGrid>
      <w:tr>
        <w:trPr>
          <w:trHeight w:val="30" w:hRule="atLeast"/>
        </w:trPr>
        <w:tc>
          <w:tcPr>
            <w:tcW w:w="12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Кассовые расходы за прошедший год (тыс. тенге)</w:t>
            </w:r>
          </w:p>
        </w:tc>
        <w:tc>
          <w:tcPr>
            <w:tcW w:w="6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бюджетных средств на отчетный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Кассовые расходы по нарастанию за отчетный период (тыс.тенге)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 за отчетный месяц (тыс.тенге)</w:t>
            </w:r>
          </w:p>
        </w:tc>
        <w:tc>
          <w:tcPr>
            <w:tcW w:w="13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Фактические расходы по нарастанию за отчетный период (тыс.тенге)</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фактических расходов от кассовых расходов (тыс.тенге)</w:t>
            </w:r>
          </w:p>
        </w:tc>
        <w:tc>
          <w:tcPr>
            <w:tcW w:w="10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Кредиторская задолженность по нарастанию (тыс. тенге)</w:t>
            </w:r>
          </w:p>
        </w:tc>
        <w:tc>
          <w:tcPr>
            <w:tcW w:w="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Дебиторская задолженность по нарастанию (тыс.тенге)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 аванс</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 аванс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2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0А</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фактических расходов от кассовых за позапрошлый год, тыс.тенге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Отклонение фактических расходов от кассовых за прошлый год, тыс.тенге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0Б</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средств на расчетном счету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средств, всего: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медицинской помощи онкологическим больным, в том числе: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комплексному тарифу на одного онкологического больного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фактическим затратам, в том числе: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химиопрепаратов онкологическим больным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лучевой терапии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клинико-затратным группам за оказание медицинской помощи онкологическим больным при реализации их права на свободный выбор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паллиативной помощи мобильными бригадами онкологическим больным IV клинической группы с отягощающей сопутствующей патологией, не позволяющей проводить специфическое лечение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международных телеконсультаций биообразцов опухолей через систему телепатологии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1. 2. 6.</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молекулярно-генетической и молекулярно-биологической диагностики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перезарядки и сервисного обслуживания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медицинской помощи больным туберкулезом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комплексному тарифу на одного больного туберкулезом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обеспечение противотуберкулезными препаратами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Оказанная медико-социальная помощь лицам, страдающим психическими и поведенческими расстройствами и психическими и поведенческими расстройствами, вызванных употреблением ПАВ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за оказание медико-социальной помощи ВИЧ-инфицированным и (или) больным СПИД в том числе: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комплексному тарифу на одного ВИЧ-инфицированного и (или) больного СПИД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комплексному тарифу для уязвимых групп населения в дружественных кабинетах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обследование населения на ВИЧ-инфекции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обеспечение антиретровирусными препаратами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0Г</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расходов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ТЕКУЩИЕ РАСХОДЫ: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Заработная плата всего: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труда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врачебный персонал и провизоры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медицинский и фармацевтический персонал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младший медицинский персонал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персонал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денежные выплаты (премии и дифференцированная оплата, единовременное пособие к отпуску, материальная помощь)</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врачебный персонал и провизоры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медицинский и фармацевтический персонал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младший медицинский персонал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персонал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Дифференцированная оплата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врачебный персонал и провизоры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медицинский и фармацевтический персонал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младший медицинский персонал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персонал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и другие обязательства в бюджет всего: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налог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Социальные отчисления в Государственный фонд социального страхования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Отчисления на обязательное социальное медицинское страхование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товаров всего: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продуктов питания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медикаментов и прочих медицинских изделий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прочих товаров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мягкий инвентарь</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лечебных низкобелковых продуктов и продуктов с низким содержанием фенилаланина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адаптированных заменителей грудного молока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Коммунальные и прочие услуги, всего: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коммунальных услуг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горячую, холодную воду, канализацию</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газ, электроэнергию</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теплоэнергию</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услуг связи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услуги и работы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повышение квалификации и переподготовку кадров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услуги по обеспечению питания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оплата услуг по договору соисполнения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текущий ремонт зданий, сооружений и оборудования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аренду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текущие затраты, всего: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Командировки и служебные разъезды внутри страны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на повышение квалификации и переподготовку кадров организаций здравоохранения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Командировки и служебные разъезды за пределы страны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на повышение квалификации и переподготовку кадров организаций здравоохранения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текущие затраты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Лизинговые платежи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ОСНОВНЫХ СРЕДСТВ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00" w:id="888"/>
    <w:p>
      <w:pPr>
        <w:spacing w:after="0"/>
        <w:ind w:left="0"/>
        <w:jc w:val="both"/>
      </w:pPr>
      <w:r>
        <w:rPr>
          <w:rFonts w:ascii="Times New Roman"/>
          <w:b w:val="false"/>
          <w:i w:val="false"/>
          <w:color w:val="000000"/>
          <w:sz w:val="28"/>
        </w:rPr>
        <w:t>
      Руководитель поставщика</w:t>
      </w:r>
      <w:r>
        <w:br/>
      </w:r>
      <w:r>
        <w:rPr>
          <w:rFonts w:ascii="Times New Roman"/>
          <w:b w:val="false"/>
          <w:i w:val="false"/>
          <w:color w:val="000000"/>
          <w:sz w:val="28"/>
        </w:rPr>
        <w:t>(уполномоченное должностное лицо): 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Главный бухгалтер поставщика:____________________________ /______________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Место печати (при наличии) (для документа на бумажном носителе)</w:t>
      </w:r>
      <w:r>
        <w:br/>
      </w:r>
      <w:r>
        <w:rPr>
          <w:rFonts w:ascii="Times New Roman"/>
          <w:b w:val="false"/>
          <w:i w:val="false"/>
          <w:color w:val="000000"/>
          <w:sz w:val="28"/>
        </w:rPr>
        <w:t>"_____"_________20___ года</w:t>
      </w:r>
    </w:p>
    <w:bookmarkEnd w:id="88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37</w:t>
            </w:r>
            <w:r>
              <w:br/>
            </w:r>
            <w:r>
              <w:rPr>
                <w:rFonts w:ascii="Times New Roman"/>
                <w:b w:val="false"/>
                <w:i w:val="false"/>
                <w:color w:val="000000"/>
                <w:sz w:val="20"/>
              </w:rPr>
              <w:t>к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16 марта 2020 года</w:t>
            </w:r>
            <w:r>
              <w:br/>
            </w:r>
            <w:r>
              <w:rPr>
                <w:rFonts w:ascii="Times New Roman"/>
                <w:b w:val="false"/>
                <w:i w:val="false"/>
                <w:color w:val="000000"/>
                <w:sz w:val="20"/>
              </w:rPr>
              <w:t>№ ҚР ДСМ-16/2020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86</w:t>
            </w:r>
            <w:r>
              <w:br/>
            </w:r>
            <w:r>
              <w:rPr>
                <w:rFonts w:ascii="Times New Roman"/>
                <w:b w:val="false"/>
                <w:i w:val="false"/>
                <w:color w:val="000000"/>
                <w:sz w:val="20"/>
              </w:rPr>
              <w:t>к Правилам оплаты услуг</w:t>
            </w:r>
            <w:r>
              <w:br/>
            </w:r>
            <w:r>
              <w:rPr>
                <w:rFonts w:ascii="Times New Roman"/>
                <w:b w:val="false"/>
                <w:i w:val="false"/>
                <w:color w:val="000000"/>
                <w:sz w:val="20"/>
              </w:rPr>
              <w:t>субъектов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204" w:id="889"/>
    <w:p>
      <w:pPr>
        <w:spacing w:after="0"/>
        <w:ind w:left="0"/>
        <w:jc w:val="left"/>
      </w:pPr>
      <w:r>
        <w:rPr>
          <w:rFonts w:ascii="Times New Roman"/>
          <w:b/>
          <w:i w:val="false"/>
          <w:color w:val="000000"/>
        </w:rPr>
        <w:t xml:space="preserve"> Протокол</w:t>
      </w:r>
      <w:r>
        <w:br/>
      </w:r>
      <w:r>
        <w:rPr>
          <w:rFonts w:ascii="Times New Roman"/>
          <w:b/>
          <w:i w:val="false"/>
          <w:color w:val="000000"/>
        </w:rPr>
        <w:t>исполнения договора закупа услуг по оказанию медицинской помощи онкологическим больным</w:t>
      </w:r>
      <w:r>
        <w:br/>
      </w:r>
      <w:r>
        <w:rPr>
          <w:rFonts w:ascii="Times New Roman"/>
          <w:b/>
          <w:i w:val="false"/>
          <w:color w:val="000000"/>
        </w:rPr>
        <w:t>№_______ от "___" _________ 20 ___ года</w:t>
      </w:r>
      <w:r>
        <w:br/>
      </w:r>
      <w:r>
        <w:rPr>
          <w:rFonts w:ascii="Times New Roman"/>
          <w:b/>
          <w:i w:val="false"/>
          <w:color w:val="000000"/>
        </w:rPr>
        <w:t>период: с "___" _______ 20___ года по "___" _______ 20___ года</w:t>
      </w:r>
      <w:r>
        <w:br/>
      </w:r>
      <w:r>
        <w:rPr>
          <w:rFonts w:ascii="Times New Roman"/>
          <w:b/>
          <w:i w:val="false"/>
          <w:color w:val="000000"/>
        </w:rPr>
        <w:t>по Договору № ____ от "___" _________ 20 ___ года</w:t>
      </w:r>
    </w:p>
    <w:bookmarkEnd w:id="889"/>
    <w:bookmarkStart w:name="z1205" w:id="890"/>
    <w:p>
      <w:pPr>
        <w:spacing w:after="0"/>
        <w:ind w:left="0"/>
        <w:jc w:val="both"/>
      </w:pPr>
      <w:r>
        <w:rPr>
          <w:rFonts w:ascii="Times New Roman"/>
          <w:b w:val="false"/>
          <w:i w:val="false"/>
          <w:color w:val="000000"/>
          <w:sz w:val="28"/>
        </w:rPr>
        <w:t>
      Источник финансирования: _________________________________________</w:t>
      </w:r>
    </w:p>
    <w:bookmarkEnd w:id="890"/>
    <w:bookmarkStart w:name="z1206" w:id="891"/>
    <w:p>
      <w:pPr>
        <w:spacing w:after="0"/>
        <w:ind w:left="0"/>
        <w:jc w:val="both"/>
      </w:pPr>
      <w:r>
        <w:rPr>
          <w:rFonts w:ascii="Times New Roman"/>
          <w:b w:val="false"/>
          <w:i w:val="false"/>
          <w:color w:val="000000"/>
          <w:sz w:val="28"/>
        </w:rPr>
        <w:t>
      Наименование поставщика: _________________________________________</w:t>
      </w:r>
    </w:p>
    <w:bookmarkEnd w:id="891"/>
    <w:bookmarkStart w:name="z1207" w:id="892"/>
    <w:p>
      <w:pPr>
        <w:spacing w:after="0"/>
        <w:ind w:left="0"/>
        <w:jc w:val="both"/>
      </w:pPr>
      <w:r>
        <w:rPr>
          <w:rFonts w:ascii="Times New Roman"/>
          <w:b w:val="false"/>
          <w:i w:val="false"/>
          <w:color w:val="000000"/>
          <w:sz w:val="28"/>
        </w:rPr>
        <w:t>
      Наименование бюджетной программы: _______________________________</w:t>
      </w:r>
    </w:p>
    <w:bookmarkEnd w:id="892"/>
    <w:bookmarkStart w:name="z1208" w:id="893"/>
    <w:p>
      <w:pPr>
        <w:spacing w:after="0"/>
        <w:ind w:left="0"/>
        <w:jc w:val="both"/>
      </w:pPr>
      <w:r>
        <w:rPr>
          <w:rFonts w:ascii="Times New Roman"/>
          <w:b w:val="false"/>
          <w:i w:val="false"/>
          <w:color w:val="000000"/>
          <w:sz w:val="28"/>
        </w:rPr>
        <w:t>
      Наименование бюджетной подпрограммы:____________________________</w:t>
      </w:r>
    </w:p>
    <w:bookmarkEnd w:id="893"/>
    <w:bookmarkStart w:name="z1209" w:id="894"/>
    <w:p>
      <w:pPr>
        <w:spacing w:after="0"/>
        <w:ind w:left="0"/>
        <w:jc w:val="both"/>
      </w:pPr>
      <w:r>
        <w:rPr>
          <w:rFonts w:ascii="Times New Roman"/>
          <w:b w:val="false"/>
          <w:i w:val="false"/>
          <w:color w:val="000000"/>
          <w:sz w:val="28"/>
        </w:rPr>
        <w:t>
      Таблица № 1. Расчет суммы, принимаемой к оплате за оказание медицинской помощи онкологическим больным</w:t>
      </w:r>
    </w:p>
    <w:bookmarkEnd w:id="8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91"/>
        <w:gridCol w:w="6082"/>
        <w:gridCol w:w="1372"/>
        <w:gridCol w:w="882"/>
        <w:gridCol w:w="1373"/>
      </w:tblGrid>
      <w:tr>
        <w:trPr>
          <w:trHeight w:val="30" w:hRule="atLeast"/>
        </w:trPr>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 тенге</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Снято, тенге</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к оплате, тенге</w:t>
            </w:r>
          </w:p>
        </w:tc>
      </w:tr>
      <w:tr>
        <w:trPr>
          <w:trHeight w:val="30" w:hRule="atLeast"/>
        </w:trPr>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за оказание медицинской помощи онкологическим больным, в том числе:</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комплексному тарифу на одного онкологического больного</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фактическим затратам, в том числе:</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химиопрепаратов онкологическим больным</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лучевой терапии:</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клинико-затратным группам за оказание медицинской помощи онкологическим больным при реализации их права на свободный выбор</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паллиативной помощи мобильными бригадами онкологическим больным IV клинической группы с отягощающей сопутствующей патологией, не позволяющей проводить специфическое лечение</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международных телеконсультаций биообразцов опухолей через систему телепатологии</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молекулярно-генетической и молекулярно-биологической диагностики</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перезарядки и сервисного обслуживания</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10" w:id="895"/>
    <w:p>
      <w:pPr>
        <w:spacing w:after="0"/>
        <w:ind w:left="0"/>
        <w:jc w:val="both"/>
      </w:pPr>
      <w:r>
        <w:rPr>
          <w:rFonts w:ascii="Times New Roman"/>
          <w:b w:val="false"/>
          <w:i w:val="false"/>
          <w:color w:val="000000"/>
          <w:sz w:val="28"/>
        </w:rPr>
        <w:t>
      Таблица № 2. Расчет суммы, принимаемой к оплате по комплексному тарифу на одного онкологического больного за оказание медицинской помощи онкологическим больным</w:t>
      </w:r>
    </w:p>
    <w:bookmarkEnd w:id="8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8"/>
        <w:gridCol w:w="4184"/>
        <w:gridCol w:w="842"/>
        <w:gridCol w:w="815"/>
        <w:gridCol w:w="1617"/>
        <w:gridCol w:w="1238"/>
        <w:gridCol w:w="1069"/>
        <w:gridCol w:w="817"/>
      </w:tblGrid>
      <w:tr>
        <w:trPr>
          <w:trHeight w:val="30" w:hRule="atLeast"/>
        </w:trPr>
        <w:tc>
          <w:tcPr>
            <w:tcW w:w="17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Подлежит к снятию и не подлежит оплате, в том числе частично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к оплате,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случаев/больных</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 больных</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 больных</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Cреднесписочная численность онкологических больных</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1" w:id="896"/>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Х</w:t>
            </w:r>
          </w:p>
          <w:bookmarkEnd w:id="896"/>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2" w:id="897"/>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Х</w:t>
            </w:r>
          </w:p>
          <w:bookmarkEnd w:id="897"/>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Реестр случаев госпитализаций за отчетный период, подлежащих оплате</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Реестр случаев госпитализаций за отчетный период, прошедших целевой мониторинг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прошедший период</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Реестр случаев госпитализаций за отчетный период, прошедших текущий мониторинг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4.1.</w:t>
            </w:r>
          </w:p>
        </w:tc>
        <w:tc>
          <w:tcPr>
            <w:tcW w:w="4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4.2.</w:t>
            </w:r>
          </w:p>
        </w:tc>
        <w:tc>
          <w:tcPr>
            <w:tcW w:w="4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прошедший период</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Сумма за отчетный и прошедший периоды по случаям с летальным исходом</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прошедший период</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Сумма удержания за неподтвержденные факты оказания медицинской помощи (услуги)</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прошедший период</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ИТОГО по результатам мониторинга качества и объема медицинских услуг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13" w:id="898"/>
    <w:p>
      <w:pPr>
        <w:spacing w:after="0"/>
        <w:ind w:left="0"/>
        <w:jc w:val="both"/>
      </w:pPr>
      <w:r>
        <w:rPr>
          <w:rFonts w:ascii="Times New Roman"/>
          <w:b w:val="false"/>
          <w:i w:val="false"/>
          <w:color w:val="000000"/>
          <w:sz w:val="28"/>
        </w:rPr>
        <w:t>
      Таблица № 3. Расчет суммы, принимаемой к оплате по фактическим затратам за оказание медицинской помощи онкологическим больным</w:t>
      </w:r>
    </w:p>
    <w:bookmarkEnd w:id="8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1"/>
        <w:gridCol w:w="884"/>
        <w:gridCol w:w="702"/>
        <w:gridCol w:w="2083"/>
        <w:gridCol w:w="702"/>
        <w:gridCol w:w="702"/>
        <w:gridCol w:w="2083"/>
        <w:gridCol w:w="702"/>
        <w:gridCol w:w="703"/>
        <w:gridCol w:w="2084"/>
        <w:gridCol w:w="704"/>
      </w:tblGrid>
      <w:tr>
        <w:trPr>
          <w:trHeight w:val="30" w:hRule="atLeast"/>
        </w:trPr>
        <w:tc>
          <w:tcPr>
            <w:tcW w:w="9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8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химиопрепаратов онкологическим больным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лучевой терапии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 тенге</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Подлежит к снятию и не подлежит оплате, в том числе частично, тенге*</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4" w:id="899"/>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Принято к оплате, тенге</w:t>
            </w:r>
          </w:p>
          <w:bookmarkEnd w:id="899"/>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 тенге</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Подлежит к снятию и не подлежит оплате, в том числе частично, тенге*</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5" w:id="900"/>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Принято к оплате, тенге</w:t>
            </w:r>
          </w:p>
          <w:bookmarkEnd w:id="900"/>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 тенге</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Подлежит к снятию и не подлежит оплате, в том числе частично, тенге*</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6" w:id="901"/>
          <w:p>
            <w:pPr>
              <w:spacing w:after="20"/>
              <w:ind w:left="20"/>
              <w:jc w:val="both"/>
            </w:pPr>
            <w:r>
              <w:rPr>
                <w:rFonts w:ascii="Times New Roman"/>
                <w:b w:val="false"/>
                <w:i w:val="false"/>
                <w:color w:val="000000"/>
                <w:sz w:val="20"/>
              </w:rPr>
              <w:t xml:space="preserve">
 </w:t>
            </w:r>
            <w:r>
              <w:br/>
            </w:r>
            <w:r>
              <w:rPr>
                <w:rFonts w:ascii="Times New Roman"/>
                <w:b w:val="false"/>
                <w:i w:val="false"/>
                <w:color w:val="000000"/>
                <w:sz w:val="20"/>
              </w:rPr>
              <w:t>
Принято к оплате, тенге</w:t>
            </w:r>
          </w:p>
          <w:bookmarkEnd w:id="901"/>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в том числе:</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оказании амбулаторно-поликлинической помощи:</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оказании стационарной медицинской помощи</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оказании стационарозамещающей медицинской помощи,</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17" w:id="902"/>
    <w:p>
      <w:pPr>
        <w:spacing w:after="0"/>
        <w:ind w:left="0"/>
        <w:jc w:val="both"/>
      </w:pPr>
      <w:r>
        <w:rPr>
          <w:rFonts w:ascii="Times New Roman"/>
          <w:b w:val="false"/>
          <w:i w:val="false"/>
          <w:color w:val="000000"/>
          <w:sz w:val="28"/>
        </w:rPr>
        <w:t>
      Таблица № 4. Расчет суммы, принимаемой к оплате по клинико-затратным группам за оказание медицинской помощи онкологическим больным (оказание медицинских услуг с целью обеспечения доступности и качества медицинской помощи онкологическим больным (больным с предраковыми заболеваниями, направленным на верификацию диагноза) при реализации их права на свободный выбор)</w:t>
      </w:r>
    </w:p>
    <w:bookmarkEnd w:id="9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8"/>
        <w:gridCol w:w="2790"/>
        <w:gridCol w:w="563"/>
        <w:gridCol w:w="563"/>
        <w:gridCol w:w="563"/>
        <w:gridCol w:w="564"/>
        <w:gridCol w:w="564"/>
        <w:gridCol w:w="564"/>
        <w:gridCol w:w="564"/>
        <w:gridCol w:w="875"/>
        <w:gridCol w:w="875"/>
        <w:gridCol w:w="875"/>
        <w:gridCol w:w="876"/>
        <w:gridCol w:w="876"/>
      </w:tblGrid>
      <w:tr>
        <w:trPr>
          <w:trHeight w:val="30" w:hRule="atLeast"/>
        </w:trPr>
        <w:tc>
          <w:tcPr>
            <w:tcW w:w="11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7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Код/наименование перечня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Подлежит к снятию и не подлежит оплате, в том числе частично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к оплате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СМП</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СЗТ</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СМП</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СЗТ</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СМП</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СЗТ</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СМП</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СЗТ</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СМП</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СЗТ</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СМП</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СЗТ</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Реестр случаев госпитализаций за отчетный период, подлежащих оплате</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Реестр случаев госпитализаций за отчетный период, прошедших целевой мониторинг</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прошедший период</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Реестр случаев госпитализаций за отчетный период, прошедших текущий мониторинг</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3.1.</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3.2.</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прошедший период</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Сумма за отчетный и прошедший периоды по случаям с летальным исходом</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прошедший период</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Сумма удержания за неподтвержденные факты оказания медицинской помощи (услуги)</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прошедший период</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результатам мониторинга качества и объема медицинских услуг</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18" w:id="903"/>
    <w:p>
      <w:pPr>
        <w:spacing w:after="0"/>
        <w:ind w:left="0"/>
        <w:jc w:val="both"/>
      </w:pPr>
      <w:r>
        <w:rPr>
          <w:rFonts w:ascii="Times New Roman"/>
          <w:b w:val="false"/>
          <w:i w:val="false"/>
          <w:color w:val="000000"/>
          <w:sz w:val="28"/>
        </w:rPr>
        <w:t>
      Таблица № 5. Расчет суммы, предъявленной к оплате за оказание консультативно-диагностических услуг вне комплексного тарифа на одного онкологического больного за оказание медицинской помощи онкологическим больным</w:t>
      </w:r>
    </w:p>
    <w:bookmarkEnd w:id="9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9"/>
        <w:gridCol w:w="7063"/>
        <w:gridCol w:w="1024"/>
        <w:gridCol w:w="1024"/>
        <w:gridCol w:w="1880"/>
      </w:tblGrid>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онкологических больных</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услуг</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предъявлено к оплате, тенге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паллиативной помощи мобильными бригадами онкологическим больным IV клинической группы с отягощающей сопутствующей патологией, не позволяющей проводить специфическое лечение</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международных телеконсультаций биообразцов опухолей через систему телепатологии</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молекулярно-генетической и молекулярно-биологической диагностики</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19" w:id="904"/>
    <w:p>
      <w:pPr>
        <w:spacing w:after="0"/>
        <w:ind w:left="0"/>
        <w:jc w:val="both"/>
      </w:pPr>
      <w:r>
        <w:rPr>
          <w:rFonts w:ascii="Times New Roman"/>
          <w:b w:val="false"/>
          <w:i w:val="false"/>
          <w:color w:val="000000"/>
          <w:sz w:val="28"/>
        </w:rPr>
        <w:t>
      Таблица № 6. Расчет суммы иных выплат/вычетов</w:t>
      </w:r>
    </w:p>
    <w:bookmarkEnd w:id="9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8"/>
        <w:gridCol w:w="6484"/>
        <w:gridCol w:w="1939"/>
        <w:gridCol w:w="1939"/>
      </w:tblGrid>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6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(причины выбранные из справочника при внесении Иных вычетов / выплат)</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Выплаты, сумма тенге</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Вычеты, сумма тенге</w:t>
            </w:r>
          </w:p>
        </w:tc>
      </w:tr>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20" w:id="905"/>
    <w:p>
      <w:pPr>
        <w:spacing w:after="0"/>
        <w:ind w:left="0"/>
        <w:jc w:val="both"/>
      </w:pPr>
      <w:r>
        <w:rPr>
          <w:rFonts w:ascii="Times New Roman"/>
          <w:b w:val="false"/>
          <w:i w:val="false"/>
          <w:color w:val="000000"/>
          <w:sz w:val="28"/>
        </w:rPr>
        <w:t>
      Всего предъявлено к оплате _______________________тенге;</w:t>
      </w:r>
      <w:r>
        <w:br/>
      </w:r>
      <w:r>
        <w:rPr>
          <w:rFonts w:ascii="Times New Roman"/>
          <w:b w:val="false"/>
          <w:i w:val="false"/>
          <w:color w:val="000000"/>
          <w:sz w:val="28"/>
        </w:rPr>
        <w:t>Всего принято к оплате ___________________________тенге</w:t>
      </w:r>
      <w:r>
        <w:br/>
      </w:r>
      <w:r>
        <w:rPr>
          <w:rFonts w:ascii="Times New Roman"/>
          <w:b w:val="false"/>
          <w:i w:val="false"/>
          <w:color w:val="000000"/>
          <w:sz w:val="28"/>
        </w:rPr>
        <w:t>Руководитель заказчика</w:t>
      </w:r>
      <w:r>
        <w:br/>
      </w:r>
      <w:r>
        <w:rPr>
          <w:rFonts w:ascii="Times New Roman"/>
          <w:b w:val="false"/>
          <w:i w:val="false"/>
          <w:color w:val="000000"/>
          <w:sz w:val="28"/>
        </w:rPr>
        <w:t>(уполномоченное должностное лицо): ____________________________________/_____________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Должностные лица заказчика: ____________________________________/________________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 xml:space="preserve">                         _________________________________________/_____________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 xml:space="preserve">                         ____________________________________/___________________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Ознакомлен</w:t>
      </w:r>
      <w:r>
        <w:br/>
      </w:r>
      <w:r>
        <w:rPr>
          <w:rFonts w:ascii="Times New Roman"/>
          <w:b w:val="false"/>
          <w:i w:val="false"/>
          <w:color w:val="000000"/>
          <w:sz w:val="28"/>
        </w:rPr>
        <w:t>(уполномоченное должностное лицо поставщика): ____________________________________________ /_____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Место печати (при наличии)/( для документа на бумажном носителе)                   Дата "_____" ____________ 20 ___ года</w:t>
      </w:r>
    </w:p>
    <w:bookmarkEnd w:id="905"/>
    <w:bookmarkStart w:name="z1221" w:id="906"/>
    <w:p>
      <w:pPr>
        <w:spacing w:after="0"/>
        <w:ind w:left="0"/>
        <w:jc w:val="both"/>
      </w:pPr>
      <w:r>
        <w:rPr>
          <w:rFonts w:ascii="Times New Roman"/>
          <w:b w:val="false"/>
          <w:i w:val="false"/>
          <w:color w:val="000000"/>
          <w:sz w:val="28"/>
        </w:rPr>
        <w:t xml:space="preserve">
      </w:t>
      </w:r>
      <w:r>
        <w:rPr>
          <w:rFonts w:ascii="Times New Roman"/>
          <w:b w:val="false"/>
          <w:i/>
          <w:color w:val="000000"/>
          <w:sz w:val="28"/>
        </w:rPr>
        <w:t>Примечание: * - источник данных- информационная система "Электронный регистр онкологических больных".</w:t>
      </w:r>
    </w:p>
    <w:bookmarkEnd w:id="90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протоколу исполнения договора закупа услуг</w:t>
            </w:r>
            <w:r>
              <w:br/>
            </w:r>
            <w:r>
              <w:rPr>
                <w:rFonts w:ascii="Times New Roman"/>
                <w:b w:val="false"/>
                <w:i w:val="false"/>
                <w:color w:val="000000"/>
                <w:sz w:val="20"/>
              </w:rPr>
              <w:t>при оказании медицинской помощи</w:t>
            </w:r>
            <w:r>
              <w:br/>
            </w:r>
            <w:r>
              <w:rPr>
                <w:rFonts w:ascii="Times New Roman"/>
                <w:b w:val="false"/>
                <w:i w:val="false"/>
                <w:color w:val="000000"/>
                <w:sz w:val="20"/>
              </w:rPr>
              <w:t>онкологическим больным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224" w:id="907"/>
    <w:p>
      <w:pPr>
        <w:spacing w:after="0"/>
        <w:ind w:left="0"/>
        <w:jc w:val="left"/>
      </w:pPr>
      <w:r>
        <w:rPr>
          <w:rFonts w:ascii="Times New Roman"/>
          <w:b/>
          <w:i w:val="false"/>
          <w:color w:val="000000"/>
        </w:rPr>
        <w:t xml:space="preserve"> Реестр онкологических больных с несвоевременной регистрацией сведений о смерти в "Электронном регистре онкологических больных"*</w:t>
      </w:r>
    </w:p>
    <w:bookmarkEnd w:id="907"/>
    <w:bookmarkStart w:name="z1225" w:id="908"/>
    <w:p>
      <w:pPr>
        <w:spacing w:after="0"/>
        <w:ind w:left="0"/>
        <w:jc w:val="both"/>
      </w:pPr>
      <w:r>
        <w:rPr>
          <w:rFonts w:ascii="Times New Roman"/>
          <w:b w:val="false"/>
          <w:i w:val="false"/>
          <w:color w:val="000000"/>
          <w:sz w:val="28"/>
        </w:rPr>
        <w:t>
      Комплексный тариф на одного онкологического больного в месяц:_________ тенге</w:t>
      </w:r>
    </w:p>
    <w:bookmarkEnd w:id="908"/>
    <w:bookmarkStart w:name="z1226" w:id="909"/>
    <w:p>
      <w:pPr>
        <w:spacing w:after="0"/>
        <w:ind w:left="0"/>
        <w:jc w:val="both"/>
      </w:pPr>
      <w:r>
        <w:rPr>
          <w:rFonts w:ascii="Times New Roman"/>
          <w:b w:val="false"/>
          <w:i w:val="false"/>
          <w:color w:val="000000"/>
          <w:sz w:val="28"/>
        </w:rPr>
        <w:t>
      Комплексный тариф на одного онкологического больного в день: ______ тенге</w:t>
      </w:r>
    </w:p>
    <w:bookmarkEnd w:id="9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4"/>
        <w:gridCol w:w="1044"/>
        <w:gridCol w:w="1334"/>
        <w:gridCol w:w="1044"/>
        <w:gridCol w:w="1334"/>
        <w:gridCol w:w="2496"/>
        <w:gridCol w:w="1044"/>
        <w:gridCol w:w="1625"/>
        <w:gridCol w:w="1045"/>
      </w:tblGrid>
      <w:tr>
        <w:trPr>
          <w:trHeight w:val="30" w:hRule="atLeast"/>
        </w:trPr>
        <w:tc>
          <w:tcPr>
            <w:tcW w:w="13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w:t>
            </w:r>
          </w:p>
        </w:tc>
        <w:tc>
          <w:tcPr>
            <w:tcW w:w="13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постановки на учет</w:t>
            </w:r>
          </w:p>
        </w:tc>
        <w:tc>
          <w:tcPr>
            <w:tcW w:w="10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смерти</w:t>
            </w:r>
          </w:p>
        </w:tc>
        <w:tc>
          <w:tcPr>
            <w:tcW w:w="13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снятия с учета</w:t>
            </w:r>
          </w:p>
        </w:tc>
        <w:tc>
          <w:tcPr>
            <w:tcW w:w="24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дней нахождения на учете после даты смерти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подлежащая снятию,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в.т.ч.</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несвоевременное снятия с учета</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штрафные санкции</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27" w:id="910"/>
    <w:p>
      <w:pPr>
        <w:spacing w:after="0"/>
        <w:ind w:left="0"/>
        <w:jc w:val="both"/>
      </w:pPr>
      <w:r>
        <w:rPr>
          <w:rFonts w:ascii="Times New Roman"/>
          <w:b w:val="false"/>
          <w:i w:val="false"/>
          <w:color w:val="000000"/>
          <w:sz w:val="28"/>
        </w:rPr>
        <w:t>
      Руководитель заказчика</w:t>
      </w:r>
      <w:r>
        <w:br/>
      </w:r>
      <w:r>
        <w:rPr>
          <w:rFonts w:ascii="Times New Roman"/>
          <w:b w:val="false"/>
          <w:i w:val="false"/>
          <w:color w:val="000000"/>
          <w:sz w:val="28"/>
        </w:rPr>
        <w:t>(уполномоченное должностное лицо): _______________________________________________/____________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Должностные лица заказчика: ___________________________________________/_____________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 xml:space="preserve">                         ______________________________________________/______________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 xml:space="preserve">                         _________________________________________/_______________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Ознакомлен</w:t>
      </w:r>
      <w:r>
        <w:br/>
      </w:r>
      <w:r>
        <w:rPr>
          <w:rFonts w:ascii="Times New Roman"/>
          <w:b w:val="false"/>
          <w:i w:val="false"/>
          <w:color w:val="000000"/>
          <w:sz w:val="28"/>
        </w:rPr>
        <w:t>(уполномоченное должностное лицо поставщика): ________________________________________ /______________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Место печати (при наличии)/( для документа на бумажном носителе)                   Дата "_____" ____________ 20 ___ года</w:t>
      </w:r>
    </w:p>
    <w:bookmarkEnd w:id="910"/>
    <w:bookmarkStart w:name="z1228" w:id="911"/>
    <w:p>
      <w:pPr>
        <w:spacing w:after="0"/>
        <w:ind w:left="0"/>
        <w:jc w:val="both"/>
      </w:pPr>
      <w:r>
        <w:rPr>
          <w:rFonts w:ascii="Times New Roman"/>
          <w:b w:val="false"/>
          <w:i w:val="false"/>
          <w:color w:val="000000"/>
          <w:sz w:val="28"/>
        </w:rPr>
        <w:t xml:space="preserve">
      </w:t>
      </w:r>
      <w:r>
        <w:rPr>
          <w:rFonts w:ascii="Times New Roman"/>
          <w:b w:val="false"/>
          <w:i/>
          <w:color w:val="000000"/>
          <w:sz w:val="28"/>
        </w:rPr>
        <w:t>Примечание: * - источник данных – информационная система "Электронный регистр онкологических больных".</w:t>
      </w:r>
    </w:p>
    <w:bookmarkEnd w:id="9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38</w:t>
            </w:r>
            <w:r>
              <w:br/>
            </w:r>
            <w:r>
              <w:rPr>
                <w:rFonts w:ascii="Times New Roman"/>
                <w:b w:val="false"/>
                <w:i w:val="false"/>
                <w:color w:val="000000"/>
                <w:sz w:val="20"/>
              </w:rPr>
              <w:t>к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16 марта 2020 года</w:t>
            </w:r>
            <w:r>
              <w:br/>
            </w:r>
            <w:r>
              <w:rPr>
                <w:rFonts w:ascii="Times New Roman"/>
                <w:b w:val="false"/>
                <w:i w:val="false"/>
                <w:color w:val="000000"/>
                <w:sz w:val="20"/>
              </w:rPr>
              <w:t>№ ҚР ДСМ-16/2020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88</w:t>
            </w:r>
            <w:r>
              <w:br/>
            </w:r>
            <w:r>
              <w:rPr>
                <w:rFonts w:ascii="Times New Roman"/>
                <w:b w:val="false"/>
                <w:i w:val="false"/>
                <w:color w:val="000000"/>
                <w:sz w:val="20"/>
              </w:rPr>
              <w:t>к Правилам оплаты услуг</w:t>
            </w:r>
            <w:r>
              <w:br/>
            </w:r>
            <w:r>
              <w:rPr>
                <w:rFonts w:ascii="Times New Roman"/>
                <w:b w:val="false"/>
                <w:i w:val="false"/>
                <w:color w:val="000000"/>
                <w:sz w:val="20"/>
              </w:rPr>
              <w:t>субъектов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232" w:id="912"/>
    <w:p>
      <w:pPr>
        <w:spacing w:after="0"/>
        <w:ind w:left="0"/>
        <w:jc w:val="left"/>
      </w:pPr>
      <w:r>
        <w:rPr>
          <w:rFonts w:ascii="Times New Roman"/>
          <w:b/>
          <w:i w:val="false"/>
          <w:color w:val="000000"/>
        </w:rPr>
        <w:t xml:space="preserve"> Акт оказанных услуг</w:t>
      </w:r>
      <w:r>
        <w:br/>
      </w:r>
      <w:r>
        <w:rPr>
          <w:rFonts w:ascii="Times New Roman"/>
          <w:b/>
          <w:i w:val="false"/>
          <w:color w:val="000000"/>
        </w:rPr>
        <w:t>за оказание медицинской помощи онкологическим больным</w:t>
      </w:r>
      <w:r>
        <w:br/>
      </w:r>
      <w:r>
        <w:rPr>
          <w:rFonts w:ascii="Times New Roman"/>
          <w:b/>
          <w:i w:val="false"/>
          <w:color w:val="000000"/>
        </w:rPr>
        <w:t>№_______ от "___" _________ 20 ___ года</w:t>
      </w:r>
      <w:r>
        <w:br/>
      </w:r>
      <w:r>
        <w:rPr>
          <w:rFonts w:ascii="Times New Roman"/>
          <w:b/>
          <w:i w:val="false"/>
          <w:color w:val="000000"/>
        </w:rPr>
        <w:t>период с "___" _________ 20 ___ года по "___" _________ 20 ___ года</w:t>
      </w:r>
      <w:r>
        <w:br/>
      </w:r>
      <w:r>
        <w:rPr>
          <w:rFonts w:ascii="Times New Roman"/>
          <w:b/>
          <w:i w:val="false"/>
          <w:color w:val="000000"/>
        </w:rPr>
        <w:t>по Договору № ____ от "___" _________ 20 ___ года</w:t>
      </w:r>
    </w:p>
    <w:bookmarkEnd w:id="912"/>
    <w:bookmarkStart w:name="z1233" w:id="913"/>
    <w:p>
      <w:pPr>
        <w:spacing w:after="0"/>
        <w:ind w:left="0"/>
        <w:jc w:val="both"/>
      </w:pPr>
      <w:r>
        <w:rPr>
          <w:rFonts w:ascii="Times New Roman"/>
          <w:b w:val="false"/>
          <w:i w:val="false"/>
          <w:color w:val="000000"/>
          <w:sz w:val="28"/>
        </w:rPr>
        <w:t>
      Источник финансирования: __________________________________________</w:t>
      </w:r>
    </w:p>
    <w:bookmarkEnd w:id="913"/>
    <w:bookmarkStart w:name="z1234" w:id="914"/>
    <w:p>
      <w:pPr>
        <w:spacing w:after="0"/>
        <w:ind w:left="0"/>
        <w:jc w:val="both"/>
      </w:pPr>
      <w:r>
        <w:rPr>
          <w:rFonts w:ascii="Times New Roman"/>
          <w:b w:val="false"/>
          <w:i w:val="false"/>
          <w:color w:val="000000"/>
          <w:sz w:val="28"/>
        </w:rPr>
        <w:t>
      Наименование поставщика: _________________________________________________</w:t>
      </w:r>
    </w:p>
    <w:bookmarkEnd w:id="914"/>
    <w:bookmarkStart w:name="z1235" w:id="915"/>
    <w:p>
      <w:pPr>
        <w:spacing w:after="0"/>
        <w:ind w:left="0"/>
        <w:jc w:val="both"/>
      </w:pPr>
      <w:r>
        <w:rPr>
          <w:rFonts w:ascii="Times New Roman"/>
          <w:b w:val="false"/>
          <w:i w:val="false"/>
          <w:color w:val="000000"/>
          <w:sz w:val="28"/>
        </w:rPr>
        <w:t>
      Наименование бюджетной программы: _______________________________________</w:t>
      </w:r>
    </w:p>
    <w:bookmarkEnd w:id="915"/>
    <w:bookmarkStart w:name="z1236" w:id="916"/>
    <w:p>
      <w:pPr>
        <w:spacing w:after="0"/>
        <w:ind w:left="0"/>
        <w:jc w:val="both"/>
      </w:pPr>
      <w:r>
        <w:rPr>
          <w:rFonts w:ascii="Times New Roman"/>
          <w:b w:val="false"/>
          <w:i w:val="false"/>
          <w:color w:val="000000"/>
          <w:sz w:val="28"/>
        </w:rPr>
        <w:t>
      Наименование бюджетной подпрограммы:_____________________________________</w:t>
      </w:r>
    </w:p>
    <w:bookmarkEnd w:id="916"/>
    <w:bookmarkStart w:name="z1237" w:id="917"/>
    <w:p>
      <w:pPr>
        <w:spacing w:after="0"/>
        <w:ind w:left="0"/>
        <w:jc w:val="both"/>
      </w:pPr>
      <w:r>
        <w:rPr>
          <w:rFonts w:ascii="Times New Roman"/>
          <w:b w:val="false"/>
          <w:i w:val="false"/>
          <w:color w:val="000000"/>
          <w:sz w:val="28"/>
        </w:rPr>
        <w:t>
      Общая сумма Договора: _______________________________________________ тенге</w:t>
      </w:r>
    </w:p>
    <w:bookmarkEnd w:id="917"/>
    <w:bookmarkStart w:name="z1238" w:id="918"/>
    <w:p>
      <w:pPr>
        <w:spacing w:after="0"/>
        <w:ind w:left="0"/>
        <w:jc w:val="both"/>
      </w:pPr>
      <w:r>
        <w:rPr>
          <w:rFonts w:ascii="Times New Roman"/>
          <w:b w:val="false"/>
          <w:i w:val="false"/>
          <w:color w:val="000000"/>
          <w:sz w:val="28"/>
        </w:rPr>
        <w:t>
      Общая сумма выплаченного аванса: ___________________________ тенге</w:t>
      </w:r>
    </w:p>
    <w:bookmarkEnd w:id="918"/>
    <w:bookmarkStart w:name="z1239" w:id="919"/>
    <w:p>
      <w:pPr>
        <w:spacing w:after="0"/>
        <w:ind w:left="0"/>
        <w:jc w:val="both"/>
      </w:pPr>
      <w:r>
        <w:rPr>
          <w:rFonts w:ascii="Times New Roman"/>
          <w:b w:val="false"/>
          <w:i w:val="false"/>
          <w:color w:val="000000"/>
          <w:sz w:val="28"/>
        </w:rPr>
        <w:t>
      Общая сумма выплаченного аванса в декабре: ______________________ тенге</w:t>
      </w:r>
    </w:p>
    <w:bookmarkEnd w:id="919"/>
    <w:bookmarkStart w:name="z1240" w:id="920"/>
    <w:p>
      <w:pPr>
        <w:spacing w:after="0"/>
        <w:ind w:left="0"/>
        <w:jc w:val="both"/>
      </w:pPr>
      <w:r>
        <w:rPr>
          <w:rFonts w:ascii="Times New Roman"/>
          <w:b w:val="false"/>
          <w:i w:val="false"/>
          <w:color w:val="000000"/>
          <w:sz w:val="28"/>
        </w:rPr>
        <w:t>
      Общая стоимость оплаченных работ (оказанных услуг):_____________________ тенге</w:t>
      </w:r>
    </w:p>
    <w:bookmarkEnd w:id="920"/>
    <w:bookmarkStart w:name="z1241" w:id="921"/>
    <w:p>
      <w:pPr>
        <w:spacing w:after="0"/>
        <w:ind w:left="0"/>
        <w:jc w:val="both"/>
      </w:pPr>
      <w:r>
        <w:rPr>
          <w:rFonts w:ascii="Times New Roman"/>
          <w:b w:val="false"/>
          <w:i w:val="false"/>
          <w:color w:val="000000"/>
          <w:sz w:val="28"/>
        </w:rPr>
        <w:t xml:space="preserve">
      Общая стоимость исполненных работ (оказанных услуг):____________________ тенге </w:t>
      </w:r>
    </w:p>
    <w:bookmarkEnd w:id="921"/>
    <w:bookmarkStart w:name="z1242" w:id="922"/>
    <w:p>
      <w:pPr>
        <w:spacing w:after="0"/>
        <w:ind w:left="0"/>
        <w:jc w:val="both"/>
      </w:pPr>
      <w:r>
        <w:rPr>
          <w:rFonts w:ascii="Times New Roman"/>
          <w:b w:val="false"/>
          <w:i w:val="false"/>
          <w:color w:val="000000"/>
          <w:sz w:val="28"/>
        </w:rPr>
        <w:t>
      Таблица № 1. Расчет суммы, принятой к оплате за оказание медицинской помощи онкологическим больным</w:t>
      </w:r>
    </w:p>
    <w:bookmarkEnd w:id="922"/>
    <w:bookmarkStart w:name="z1243" w:id="923"/>
    <w:p>
      <w:pPr>
        <w:spacing w:after="0"/>
        <w:ind w:left="0"/>
        <w:jc w:val="both"/>
      </w:pPr>
      <w:r>
        <w:rPr>
          <w:rFonts w:ascii="Times New Roman"/>
          <w:b w:val="false"/>
          <w:i w:val="false"/>
          <w:color w:val="000000"/>
          <w:sz w:val="28"/>
        </w:rPr>
        <w:t>
      Комплексный тариф на одного онкологического больного в месяц: ____________ тенге</w:t>
      </w:r>
    </w:p>
    <w:bookmarkEnd w:id="9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91"/>
        <w:gridCol w:w="6552"/>
        <w:gridCol w:w="1478"/>
        <w:gridCol w:w="1479"/>
      </w:tblGrid>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 тенге</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к оплате, тенге</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за оказание медицинской помощи онкологическим больным, в том числе:</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комплексному тарифу на одного онкологического больного</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фактическим затратам, в том числе:</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химиопрепаратов онкологическим больным</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лучевой терапии:</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клинико-затратным группам за оказание медицинской помощи онкологическим больным при реализации их права на свободный выбор</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паллиативной помощи мобильными бригадами онкологическим больным IV клинической группы с отягощающей сопутствующей патологией, не позволяющей проводить специфическое лечение</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международных телеконсультаций биообразцов опухолей через систему телепатологии</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молекулярно-генетической и молекулярно-биологической диагностики</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6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перезарядки и сервисного обслуживания</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44" w:id="924"/>
    <w:p>
      <w:pPr>
        <w:spacing w:after="0"/>
        <w:ind w:left="0"/>
        <w:jc w:val="both"/>
      </w:pPr>
      <w:r>
        <w:rPr>
          <w:rFonts w:ascii="Times New Roman"/>
          <w:b w:val="false"/>
          <w:i w:val="false"/>
          <w:color w:val="000000"/>
          <w:sz w:val="28"/>
        </w:rPr>
        <w:t>
      Таблица № 2. Расчет суммы, принятой к оплате по комплексному тарифу на одного онкологического больного</w:t>
      </w:r>
    </w:p>
    <w:bookmarkEnd w:id="9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3"/>
        <w:gridCol w:w="2025"/>
        <w:gridCol w:w="4559"/>
        <w:gridCol w:w="2026"/>
        <w:gridCol w:w="2027"/>
      </w:tblGrid>
      <w:tr>
        <w:trPr>
          <w:trHeight w:val="30" w:hRule="atLeast"/>
        </w:trPr>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Среднесписочная численность онкологических больных, зарегистрированных в ЭРОБ на конец отчетного периода</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 тенге</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к оплате, тенге</w:t>
            </w:r>
          </w:p>
        </w:tc>
      </w:tr>
      <w:tr>
        <w:trPr>
          <w:trHeight w:val="30" w:hRule="atLeast"/>
        </w:trPr>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медицинской помощи онкологическим больным</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45" w:id="925"/>
    <w:p>
      <w:pPr>
        <w:spacing w:after="0"/>
        <w:ind w:left="0"/>
        <w:jc w:val="both"/>
      </w:pPr>
      <w:r>
        <w:rPr>
          <w:rFonts w:ascii="Times New Roman"/>
          <w:b w:val="false"/>
          <w:i w:val="false"/>
          <w:color w:val="000000"/>
          <w:sz w:val="28"/>
        </w:rPr>
        <w:t>
      Таблица № 3. Расчет суммы, принятой к оплате по фактическим затратам за оказание медицинской помощи онкологическим больным</w:t>
      </w:r>
    </w:p>
    <w:bookmarkEnd w:id="9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4"/>
        <w:gridCol w:w="1797"/>
        <w:gridCol w:w="1428"/>
        <w:gridCol w:w="1428"/>
        <w:gridCol w:w="1428"/>
        <w:gridCol w:w="1428"/>
        <w:gridCol w:w="1428"/>
        <w:gridCol w:w="1429"/>
      </w:tblGrid>
      <w:tr>
        <w:trPr>
          <w:trHeight w:val="30" w:hRule="atLeast"/>
        </w:trPr>
        <w:tc>
          <w:tcPr>
            <w:tcW w:w="1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химиопрепаратов онкологическим больным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лучевой терапии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 тенге</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к оплате, тенге</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 тенге</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к оплате, тенге</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 тенге</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к оплате, тенге</w:t>
            </w:r>
          </w:p>
        </w:tc>
      </w:tr>
      <w:tr>
        <w:trPr>
          <w:trHeight w:val="30" w:hRule="atLeast"/>
        </w:trPr>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в том числе:</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оказании амбулаторно-поликлинической помощи:</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оказании стационарной медицинской помощи</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оказании стационарозамещающей медицинской помощи</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46" w:id="926"/>
    <w:p>
      <w:pPr>
        <w:spacing w:after="0"/>
        <w:ind w:left="0"/>
        <w:jc w:val="both"/>
      </w:pPr>
      <w:r>
        <w:rPr>
          <w:rFonts w:ascii="Times New Roman"/>
          <w:b w:val="false"/>
          <w:i w:val="false"/>
          <w:color w:val="000000"/>
          <w:sz w:val="28"/>
        </w:rPr>
        <w:t>
      Таблица № 4. Расчет суммы, принятой к оплате по клинико-затратным группа за оказание медицинской помощи онкологическим больным (оказание медицинских услуг с целью обеспечения доступности и качества медицинской помощи онкологическим больным (больным с предраковыми заболеваниями, направленным на верификацию диагноза) при реализации их права на свободный выбор)</w:t>
      </w:r>
    </w:p>
    <w:bookmarkEnd w:id="926"/>
    <w:bookmarkStart w:name="z1247" w:id="927"/>
    <w:p>
      <w:pPr>
        <w:spacing w:after="0"/>
        <w:ind w:left="0"/>
        <w:jc w:val="both"/>
      </w:pPr>
      <w:r>
        <w:rPr>
          <w:rFonts w:ascii="Times New Roman"/>
          <w:b w:val="false"/>
          <w:i w:val="false"/>
          <w:color w:val="000000"/>
          <w:sz w:val="28"/>
        </w:rPr>
        <w:t>
      Стоимость базового тарифа (ставки)__________ тенге</w:t>
      </w:r>
    </w:p>
    <w:bookmarkEnd w:id="9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01"/>
        <w:gridCol w:w="3865"/>
        <w:gridCol w:w="1186"/>
        <w:gridCol w:w="1187"/>
        <w:gridCol w:w="1187"/>
        <w:gridCol w:w="1187"/>
        <w:gridCol w:w="1187"/>
      </w:tblGrid>
      <w:tr>
        <w:trPr>
          <w:trHeight w:val="30" w:hRule="atLeast"/>
        </w:trPr>
        <w:tc>
          <w:tcPr>
            <w:tcW w:w="2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8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группы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к оплате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пролеченных больных</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пролеченных больных</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случаев по специализированной медицинской помощи, в том числе:</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стационарная помощь</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стационарозамещающая помощь</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48" w:id="928"/>
    <w:p>
      <w:pPr>
        <w:spacing w:after="0"/>
        <w:ind w:left="0"/>
        <w:jc w:val="both"/>
      </w:pPr>
      <w:r>
        <w:rPr>
          <w:rFonts w:ascii="Times New Roman"/>
          <w:b w:val="false"/>
          <w:i w:val="false"/>
          <w:color w:val="000000"/>
          <w:sz w:val="28"/>
        </w:rPr>
        <w:t>
      Таблица № 5. Расчет суммы, предъявленной к оплате за оказание консультативно-диагностических услуг вне комплексного тарифа на одного онкологического больного за оказание медицинской помощи онкологическим больным</w:t>
      </w:r>
    </w:p>
    <w:bookmarkEnd w:id="9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9"/>
        <w:gridCol w:w="7063"/>
        <w:gridCol w:w="1024"/>
        <w:gridCol w:w="1024"/>
        <w:gridCol w:w="1880"/>
      </w:tblGrid>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онкологических больных</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услуг</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предъявлено к оплате, тенге</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паллиативной помощи мобильными бригадами онкологическим больным IV клинической группы с отягощающей сопутствующей патологией, не позволяющей проводить специфическое лечение</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международных телеконсультаций биообразцов опухолей через систему телепатологии</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молекулярно-генетической и молекулярно-биологической диагностики</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49" w:id="929"/>
    <w:p>
      <w:pPr>
        <w:spacing w:after="0"/>
        <w:ind w:left="0"/>
        <w:jc w:val="both"/>
      </w:pPr>
      <w:r>
        <w:rPr>
          <w:rFonts w:ascii="Times New Roman"/>
          <w:b w:val="false"/>
          <w:i w:val="false"/>
          <w:color w:val="000000"/>
          <w:sz w:val="28"/>
        </w:rPr>
        <w:t>
      Таблица № 6. Сумма иных выплат/вычетов</w:t>
      </w:r>
    </w:p>
    <w:bookmarkEnd w:id="9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8"/>
        <w:gridCol w:w="6484"/>
        <w:gridCol w:w="1939"/>
        <w:gridCol w:w="1939"/>
      </w:tblGrid>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6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(причины выбранные из справочника при внесении Иных вычетов / выплат)</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Выплаты, сумма тенге</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Вычеты, сумма тенге</w:t>
            </w:r>
          </w:p>
        </w:tc>
      </w:tr>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50" w:id="930"/>
    <w:p>
      <w:pPr>
        <w:spacing w:after="0"/>
        <w:ind w:left="0"/>
        <w:jc w:val="both"/>
      </w:pPr>
      <w:r>
        <w:rPr>
          <w:rFonts w:ascii="Times New Roman"/>
          <w:b w:val="false"/>
          <w:i w:val="false"/>
          <w:color w:val="000000"/>
          <w:sz w:val="28"/>
        </w:rPr>
        <w:t>
      Всего принято к оплате: _____________ тенге, в том числе:</w:t>
      </w:r>
    </w:p>
    <w:bookmarkEnd w:id="930"/>
    <w:bookmarkStart w:name="z1251" w:id="931"/>
    <w:p>
      <w:pPr>
        <w:spacing w:after="0"/>
        <w:ind w:left="0"/>
        <w:jc w:val="both"/>
      </w:pPr>
      <w:r>
        <w:rPr>
          <w:rFonts w:ascii="Times New Roman"/>
          <w:b w:val="false"/>
          <w:i w:val="false"/>
          <w:color w:val="000000"/>
          <w:sz w:val="28"/>
        </w:rPr>
        <w:t>
      1. удержанная сумма: _____________ тенге, из них:</w:t>
      </w:r>
    </w:p>
    <w:bookmarkEnd w:id="931"/>
    <w:bookmarkStart w:name="z1252" w:id="932"/>
    <w:p>
      <w:pPr>
        <w:spacing w:after="0"/>
        <w:ind w:left="0"/>
        <w:jc w:val="both"/>
      </w:pPr>
      <w:r>
        <w:rPr>
          <w:rFonts w:ascii="Times New Roman"/>
          <w:b w:val="false"/>
          <w:i w:val="false"/>
          <w:color w:val="000000"/>
          <w:sz w:val="28"/>
        </w:rPr>
        <w:t>
      1.1. по результатам мониторинга качества и объема: _____________ тенге;</w:t>
      </w:r>
    </w:p>
    <w:bookmarkEnd w:id="932"/>
    <w:bookmarkStart w:name="z1253" w:id="933"/>
    <w:p>
      <w:pPr>
        <w:spacing w:after="0"/>
        <w:ind w:left="0"/>
        <w:jc w:val="both"/>
      </w:pPr>
      <w:r>
        <w:rPr>
          <w:rFonts w:ascii="Times New Roman"/>
          <w:b w:val="false"/>
          <w:i w:val="false"/>
          <w:color w:val="000000"/>
          <w:sz w:val="28"/>
        </w:rPr>
        <w:t>
      1.2. за пролеченные случаи текущего периода с летальным исходом, не прошедшие мониторинга качества и объема: _____________ тенге;</w:t>
      </w:r>
    </w:p>
    <w:bookmarkEnd w:id="933"/>
    <w:bookmarkStart w:name="z1254" w:id="934"/>
    <w:p>
      <w:pPr>
        <w:spacing w:after="0"/>
        <w:ind w:left="0"/>
        <w:jc w:val="both"/>
      </w:pPr>
      <w:r>
        <w:rPr>
          <w:rFonts w:ascii="Times New Roman"/>
          <w:b w:val="false"/>
          <w:i w:val="false"/>
          <w:color w:val="000000"/>
          <w:sz w:val="28"/>
        </w:rPr>
        <w:t>
      1.3. за пролеченные случаи прошедшего периода с непредотвратимым летальным исходом, прошедшие мониторинг качества и объема в отчетном периоде: ___________ тенге;</w:t>
      </w:r>
    </w:p>
    <w:bookmarkEnd w:id="934"/>
    <w:bookmarkStart w:name="z1255" w:id="935"/>
    <w:p>
      <w:pPr>
        <w:spacing w:after="0"/>
        <w:ind w:left="0"/>
        <w:jc w:val="both"/>
      </w:pPr>
      <w:r>
        <w:rPr>
          <w:rFonts w:ascii="Times New Roman"/>
          <w:b w:val="false"/>
          <w:i w:val="false"/>
          <w:color w:val="000000"/>
          <w:sz w:val="28"/>
        </w:rPr>
        <w:t>
      2. Сумма снятая: ____________ тенге / принятая: ___________ тенге, из них:</w:t>
      </w:r>
    </w:p>
    <w:bookmarkEnd w:id="935"/>
    <w:bookmarkStart w:name="z1256" w:id="936"/>
    <w:p>
      <w:pPr>
        <w:spacing w:after="0"/>
        <w:ind w:left="0"/>
        <w:jc w:val="both"/>
      </w:pPr>
      <w:r>
        <w:rPr>
          <w:rFonts w:ascii="Times New Roman"/>
          <w:b w:val="false"/>
          <w:i w:val="false"/>
          <w:color w:val="000000"/>
          <w:sz w:val="28"/>
        </w:rPr>
        <w:t>
      2.1. выплаты: _____________ тенге,</w:t>
      </w:r>
    </w:p>
    <w:bookmarkEnd w:id="936"/>
    <w:bookmarkStart w:name="z1257" w:id="937"/>
    <w:p>
      <w:pPr>
        <w:spacing w:after="0"/>
        <w:ind w:left="0"/>
        <w:jc w:val="both"/>
      </w:pPr>
      <w:r>
        <w:rPr>
          <w:rFonts w:ascii="Times New Roman"/>
          <w:b w:val="false"/>
          <w:i w:val="false"/>
          <w:color w:val="000000"/>
          <w:sz w:val="28"/>
        </w:rPr>
        <w:t>
      2.2. вычеты: ______________ тенге.</w:t>
      </w:r>
    </w:p>
    <w:bookmarkEnd w:id="937"/>
    <w:bookmarkStart w:name="z1258" w:id="938"/>
    <w:p>
      <w:pPr>
        <w:spacing w:after="0"/>
        <w:ind w:left="0"/>
        <w:jc w:val="both"/>
      </w:pPr>
      <w:r>
        <w:rPr>
          <w:rFonts w:ascii="Times New Roman"/>
          <w:b w:val="false"/>
          <w:i w:val="false"/>
          <w:color w:val="000000"/>
          <w:sz w:val="28"/>
        </w:rPr>
        <w:t>
      Сумма к удержанию ранее выплаченного аванса:_____________ тенге;</w:t>
      </w:r>
    </w:p>
    <w:bookmarkEnd w:id="938"/>
    <w:bookmarkStart w:name="z1259" w:id="939"/>
    <w:p>
      <w:pPr>
        <w:spacing w:after="0"/>
        <w:ind w:left="0"/>
        <w:jc w:val="both"/>
      </w:pPr>
      <w:r>
        <w:rPr>
          <w:rFonts w:ascii="Times New Roman"/>
          <w:b w:val="false"/>
          <w:i w:val="false"/>
          <w:color w:val="000000"/>
          <w:sz w:val="28"/>
        </w:rPr>
        <w:t>
      Остаток ранее выплаченного аванса, который подлежит к удержанию в следующий период: ________ тенге;</w:t>
      </w:r>
    </w:p>
    <w:bookmarkEnd w:id="939"/>
    <w:bookmarkStart w:name="z1260" w:id="940"/>
    <w:p>
      <w:pPr>
        <w:spacing w:after="0"/>
        <w:ind w:left="0"/>
        <w:jc w:val="both"/>
      </w:pPr>
      <w:r>
        <w:rPr>
          <w:rFonts w:ascii="Times New Roman"/>
          <w:b w:val="false"/>
          <w:i w:val="false"/>
          <w:color w:val="000000"/>
          <w:sz w:val="28"/>
        </w:rPr>
        <w:t>
      Итого начислено к перечислению: _____________ тенге.</w:t>
      </w:r>
    </w:p>
    <w:bookmarkEnd w:id="940"/>
    <w:tbl>
      <w:tblPr>
        <w:tblW w:w="0" w:type="auto"/>
        <w:tblCellSpacing w:w="0" w:type="auto"/>
        <w:tblBorders>
          <w:top w:val="none"/>
          <w:left w:val="none"/>
          <w:bottom w:val="none"/>
          <w:right w:val="none"/>
          <w:insideH w:val="none"/>
          <w:insideV w:val="none"/>
        </w:tblBorders>
      </w:tblPr>
      <w:tblGrid>
        <w:gridCol w:w="6002"/>
        <w:gridCol w:w="50"/>
        <w:gridCol w:w="6248"/>
      </w:tblGrid>
      <w:tr>
        <w:trPr>
          <w:trHeight w:val="30" w:hRule="atLeast"/>
        </w:trPr>
        <w:tc>
          <w:tcPr>
            <w:tcW w:w="6002" w:type="dxa"/>
            <w:tcBorders/>
            <w:tcMar>
              <w:top w:w="15" w:type="dxa"/>
              <w:left w:w="15" w:type="dxa"/>
              <w:bottom w:w="15" w:type="dxa"/>
              <w:right w:w="15" w:type="dxa"/>
            </w:tcMar>
            <w:vAlign w:val="center"/>
          </w:tcPr>
          <w:bookmarkStart w:name="z1261" w:id="941"/>
          <w:p>
            <w:pPr>
              <w:spacing w:after="20"/>
              <w:ind w:left="20"/>
              <w:jc w:val="both"/>
            </w:pPr>
            <w:r>
              <w:rPr>
                <w:rFonts w:ascii="Times New Roman"/>
                <w:b w:val="false"/>
                <w:i w:val="false"/>
                <w:color w:val="000000"/>
                <w:sz w:val="20"/>
              </w:rPr>
              <w:t>
Заказчик :__________________________</w:t>
            </w:r>
            <w:r>
              <w:br/>
            </w:r>
            <w:r>
              <w:rPr>
                <w:rFonts w:ascii="Times New Roman"/>
                <w:b w:val="false"/>
                <w:i w:val="false"/>
                <w:color w:val="000000"/>
                <w:sz w:val="20"/>
              </w:rPr>
              <w:t>
</w:t>
            </w:r>
            <w:r>
              <w:rPr>
                <w:rFonts w:ascii="Times New Roman"/>
                <w:b w:val="false"/>
                <w:i w:val="false"/>
                <w:color w:val="000000"/>
                <w:sz w:val="20"/>
              </w:rPr>
              <w:t>(наименование заказчика)</w:t>
            </w:r>
            <w:r>
              <w:br/>
            </w:r>
            <w:r>
              <w:rPr>
                <w:rFonts w:ascii="Times New Roman"/>
                <w:b w:val="false"/>
                <w:i w:val="false"/>
                <w:color w:val="000000"/>
                <w:sz w:val="20"/>
              </w:rPr>
              <w:t>
</w:t>
            </w:r>
          </w:p>
          <w:bookmarkEnd w:id="941"/>
          <w:bookmarkStart w:name="z1263" w:id="942"/>
          <w:p>
            <w:pPr>
              <w:spacing w:after="20"/>
              <w:ind w:left="20"/>
              <w:jc w:val="both"/>
            </w:pPr>
            <w:r>
              <w:rPr>
                <w:rFonts w:ascii="Times New Roman"/>
                <w:b w:val="false"/>
                <w:i w:val="false"/>
                <w:color w:val="000000"/>
                <w:sz w:val="20"/>
              </w:rPr>
              <w:t>
Адрес: ____________________________</w:t>
            </w:r>
            <w:r>
              <w:br/>
            </w:r>
            <w:r>
              <w:rPr>
                <w:rFonts w:ascii="Times New Roman"/>
                <w:b w:val="false"/>
                <w:i w:val="false"/>
                <w:color w:val="000000"/>
                <w:sz w:val="20"/>
              </w:rPr>
              <w:t>
</w:t>
            </w:r>
            <w:r>
              <w:rPr>
                <w:rFonts w:ascii="Times New Roman"/>
                <w:b w:val="false"/>
                <w:i w:val="false"/>
                <w:color w:val="000000"/>
                <w:sz w:val="20"/>
              </w:rPr>
              <w:t>БИН: _____________________________</w:t>
            </w:r>
            <w:r>
              <w:br/>
            </w:r>
            <w:r>
              <w:rPr>
                <w:rFonts w:ascii="Times New Roman"/>
                <w:b w:val="false"/>
                <w:i w:val="false"/>
                <w:color w:val="000000"/>
                <w:sz w:val="20"/>
              </w:rPr>
              <w:t>
</w:t>
            </w:r>
            <w:r>
              <w:rPr>
                <w:rFonts w:ascii="Times New Roman"/>
                <w:b w:val="false"/>
                <w:i w:val="false"/>
                <w:color w:val="000000"/>
                <w:sz w:val="20"/>
              </w:rPr>
              <w:t>ИИК: ____________________________</w:t>
            </w:r>
            <w:r>
              <w:br/>
            </w:r>
            <w:r>
              <w:rPr>
                <w:rFonts w:ascii="Times New Roman"/>
                <w:b w:val="false"/>
                <w:i w:val="false"/>
                <w:color w:val="000000"/>
                <w:sz w:val="20"/>
              </w:rPr>
              <w:t>
</w:t>
            </w:r>
            <w:r>
              <w:rPr>
                <w:rFonts w:ascii="Times New Roman"/>
                <w:b w:val="false"/>
                <w:i w:val="false"/>
                <w:color w:val="000000"/>
                <w:sz w:val="20"/>
              </w:rPr>
              <w:t>БИК: 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w:t>
            </w:r>
            <w:r>
              <w:br/>
            </w:r>
            <w:r>
              <w:rPr>
                <w:rFonts w:ascii="Times New Roman"/>
                <w:b w:val="false"/>
                <w:i w:val="false"/>
                <w:color w:val="000000"/>
                <w:sz w:val="20"/>
              </w:rPr>
              <w:t>
</w:t>
            </w:r>
            <w:r>
              <w:rPr>
                <w:rFonts w:ascii="Times New Roman"/>
                <w:b w:val="false"/>
                <w:i w:val="false"/>
                <w:color w:val="000000"/>
                <w:sz w:val="20"/>
              </w:rPr>
              <w:t>(наименование бенефициара)</w:t>
            </w:r>
            <w:r>
              <w:br/>
            </w:r>
            <w:r>
              <w:rPr>
                <w:rFonts w:ascii="Times New Roman"/>
                <w:b w:val="false"/>
                <w:i w:val="false"/>
                <w:color w:val="000000"/>
                <w:sz w:val="20"/>
              </w:rPr>
              <w:t>
</w:t>
            </w:r>
            <w:r>
              <w:rPr>
                <w:rFonts w:ascii="Times New Roman"/>
                <w:b w:val="false"/>
                <w:i w:val="false"/>
                <w:color w:val="000000"/>
                <w:sz w:val="20"/>
              </w:rPr>
              <w:t>КБЕ: _____________________________</w:t>
            </w:r>
            <w:r>
              <w:br/>
            </w:r>
            <w:r>
              <w:rPr>
                <w:rFonts w:ascii="Times New Roman"/>
                <w:b w:val="false"/>
                <w:i w:val="false"/>
                <w:color w:val="000000"/>
                <w:sz w:val="20"/>
              </w:rPr>
              <w:t>
</w:t>
            </w:r>
            <w:r>
              <w:rPr>
                <w:rFonts w:ascii="Times New Roman"/>
                <w:b w:val="false"/>
                <w:i w:val="false"/>
                <w:color w:val="000000"/>
                <w:sz w:val="20"/>
              </w:rPr>
              <w:t>Руководитель:</w:t>
            </w:r>
            <w:r>
              <w:br/>
            </w:r>
            <w:r>
              <w:rPr>
                <w:rFonts w:ascii="Times New Roman"/>
                <w:b w:val="false"/>
                <w:i w:val="false"/>
                <w:color w:val="000000"/>
                <w:sz w:val="20"/>
              </w:rPr>
              <w:t>
</w:t>
            </w:r>
            <w:r>
              <w:rPr>
                <w:rFonts w:ascii="Times New Roman"/>
                <w:b w:val="false"/>
                <w:i w:val="false"/>
                <w:color w:val="000000"/>
                <w:sz w:val="20"/>
              </w:rPr>
              <w:t>_____________________/_____________</w:t>
            </w:r>
            <w:r>
              <w:br/>
            </w:r>
            <w:r>
              <w:rPr>
                <w:rFonts w:ascii="Times New Roman"/>
                <w:b w:val="false"/>
                <w:i w:val="false"/>
                <w:color w:val="000000"/>
                <w:sz w:val="20"/>
              </w:rPr>
              <w:t>
</w:t>
            </w:r>
            <w:r>
              <w:rPr>
                <w:rFonts w:ascii="Times New Roman"/>
                <w:b w:val="false"/>
                <w:i w:val="false"/>
                <w:color w:val="000000"/>
                <w:sz w:val="20"/>
              </w:rPr>
              <w:t xml:space="preserve">(Фамилия, имя, отчество (при его наличии) /подпись) </w:t>
            </w:r>
            <w:r>
              <w:br/>
            </w:r>
            <w:r>
              <w:rPr>
                <w:rFonts w:ascii="Times New Roman"/>
                <w:b w:val="false"/>
                <w:i w:val="false"/>
                <w:color w:val="000000"/>
                <w:sz w:val="20"/>
              </w:rPr>
              <w:t>
</w:t>
            </w:r>
            <w:r>
              <w:rPr>
                <w:rFonts w:ascii="Times New Roman"/>
                <w:b w:val="false"/>
                <w:i w:val="false"/>
                <w:color w:val="000000"/>
                <w:sz w:val="20"/>
              </w:rPr>
              <w:t>(для акта на бумажном носителе)</w:t>
            </w:r>
            <w:r>
              <w:br/>
            </w:r>
            <w:r>
              <w:rPr>
                <w:rFonts w:ascii="Times New Roman"/>
                <w:b w:val="false"/>
                <w:i w:val="false"/>
                <w:color w:val="000000"/>
                <w:sz w:val="20"/>
              </w:rPr>
              <w:t>
</w:t>
            </w:r>
            <w:r>
              <w:rPr>
                <w:rFonts w:ascii="Times New Roman"/>
                <w:b w:val="false"/>
                <w:i w:val="false"/>
                <w:color w:val="000000"/>
                <w:sz w:val="20"/>
              </w:rPr>
              <w:t>Место печати (при наличии)</w:t>
            </w:r>
            <w:r>
              <w:br/>
            </w:r>
            <w:r>
              <w:rPr>
                <w:rFonts w:ascii="Times New Roman"/>
                <w:b w:val="false"/>
                <w:i w:val="false"/>
                <w:color w:val="000000"/>
                <w:sz w:val="20"/>
              </w:rPr>
              <w:t>
(для акта на бумажном носителе)</w:t>
            </w:r>
          </w:p>
          <w:bookmarkEnd w:id="942"/>
        </w:tc>
        <w:tc>
          <w:tcPr>
            <w:tcW w:w="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8" w:type="dxa"/>
            <w:tcBorders/>
            <w:tcMar>
              <w:top w:w="15" w:type="dxa"/>
              <w:left w:w="15" w:type="dxa"/>
              <w:bottom w:w="15" w:type="dxa"/>
              <w:right w:w="15" w:type="dxa"/>
            </w:tcMar>
            <w:vAlign w:val="center"/>
          </w:tcPr>
          <w:bookmarkStart w:name="z1275" w:id="943"/>
          <w:p>
            <w:pPr>
              <w:spacing w:after="20"/>
              <w:ind w:left="20"/>
              <w:jc w:val="both"/>
            </w:pPr>
            <w:r>
              <w:rPr>
                <w:rFonts w:ascii="Times New Roman"/>
                <w:b w:val="false"/>
                <w:i w:val="false"/>
                <w:color w:val="000000"/>
                <w:sz w:val="20"/>
              </w:rPr>
              <w:t>
Поставщик:___________________________</w:t>
            </w:r>
            <w:r>
              <w:br/>
            </w:r>
            <w:r>
              <w:rPr>
                <w:rFonts w:ascii="Times New Roman"/>
                <w:b w:val="false"/>
                <w:i w:val="false"/>
                <w:color w:val="000000"/>
                <w:sz w:val="20"/>
              </w:rPr>
              <w:t>
</w:t>
            </w:r>
            <w:r>
              <w:rPr>
                <w:rFonts w:ascii="Times New Roman"/>
                <w:b w:val="false"/>
                <w:i w:val="false"/>
                <w:color w:val="000000"/>
                <w:sz w:val="20"/>
              </w:rPr>
              <w:t>(наименование поставщика)</w:t>
            </w:r>
            <w:r>
              <w:br/>
            </w:r>
            <w:r>
              <w:rPr>
                <w:rFonts w:ascii="Times New Roman"/>
                <w:b w:val="false"/>
                <w:i w:val="false"/>
                <w:color w:val="000000"/>
                <w:sz w:val="20"/>
              </w:rPr>
              <w:t>
</w:t>
            </w:r>
          </w:p>
          <w:bookmarkEnd w:id="943"/>
          <w:bookmarkStart w:name="z1277" w:id="944"/>
          <w:p>
            <w:pPr>
              <w:spacing w:after="20"/>
              <w:ind w:left="20"/>
              <w:jc w:val="both"/>
            </w:pPr>
            <w:r>
              <w:rPr>
                <w:rFonts w:ascii="Times New Roman"/>
                <w:b w:val="false"/>
                <w:i w:val="false"/>
                <w:color w:val="000000"/>
                <w:sz w:val="20"/>
              </w:rPr>
              <w:t>
Адрес:______________________________</w:t>
            </w:r>
            <w:r>
              <w:br/>
            </w:r>
            <w:r>
              <w:rPr>
                <w:rFonts w:ascii="Times New Roman"/>
                <w:b w:val="false"/>
                <w:i w:val="false"/>
                <w:color w:val="000000"/>
                <w:sz w:val="20"/>
              </w:rPr>
              <w:t>
</w:t>
            </w:r>
            <w:r>
              <w:rPr>
                <w:rFonts w:ascii="Times New Roman"/>
                <w:b w:val="false"/>
                <w:i w:val="false"/>
                <w:color w:val="000000"/>
                <w:sz w:val="20"/>
              </w:rPr>
              <w:t>БИН:_______________________________</w:t>
            </w:r>
            <w:r>
              <w:br/>
            </w:r>
            <w:r>
              <w:rPr>
                <w:rFonts w:ascii="Times New Roman"/>
                <w:b w:val="false"/>
                <w:i w:val="false"/>
                <w:color w:val="000000"/>
                <w:sz w:val="20"/>
              </w:rPr>
              <w:t>
</w:t>
            </w:r>
            <w:r>
              <w:rPr>
                <w:rFonts w:ascii="Times New Roman"/>
                <w:b w:val="false"/>
                <w:i w:val="false"/>
                <w:color w:val="000000"/>
                <w:sz w:val="20"/>
              </w:rPr>
              <w:t>ИИК:_______________________________</w:t>
            </w:r>
            <w:r>
              <w:br/>
            </w:r>
            <w:r>
              <w:rPr>
                <w:rFonts w:ascii="Times New Roman"/>
                <w:b w:val="false"/>
                <w:i w:val="false"/>
                <w:color w:val="000000"/>
                <w:sz w:val="20"/>
              </w:rPr>
              <w:t>
</w:t>
            </w:r>
            <w:r>
              <w:rPr>
                <w:rFonts w:ascii="Times New Roman"/>
                <w:b w:val="false"/>
                <w:i w:val="false"/>
                <w:color w:val="000000"/>
                <w:sz w:val="20"/>
              </w:rPr>
              <w:t>БИК:_______________________________</w:t>
            </w:r>
            <w:r>
              <w:br/>
            </w:r>
            <w:r>
              <w:rPr>
                <w:rFonts w:ascii="Times New Roman"/>
                <w:b w:val="false"/>
                <w:i w:val="false"/>
                <w:color w:val="000000"/>
                <w:sz w:val="20"/>
              </w:rPr>
              <w:t>
</w:t>
            </w:r>
            <w:r>
              <w:rPr>
                <w:rFonts w:ascii="Times New Roman"/>
                <w:b w:val="false"/>
                <w:i w:val="false"/>
                <w:color w:val="000000"/>
                <w:sz w:val="20"/>
              </w:rPr>
              <w:t>Наименование банка:_________________</w:t>
            </w:r>
            <w:r>
              <w:br/>
            </w:r>
            <w:r>
              <w:rPr>
                <w:rFonts w:ascii="Times New Roman"/>
                <w:b w:val="false"/>
                <w:i w:val="false"/>
                <w:color w:val="000000"/>
                <w:sz w:val="20"/>
              </w:rPr>
              <w:t>
</w:t>
            </w:r>
            <w:r>
              <w:rPr>
                <w:rFonts w:ascii="Times New Roman"/>
                <w:b w:val="false"/>
                <w:i w:val="false"/>
                <w:color w:val="000000"/>
                <w:sz w:val="20"/>
              </w:rPr>
              <w:t>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w:t>
            </w:r>
            <w:r>
              <w:br/>
            </w:r>
            <w:r>
              <w:rPr>
                <w:rFonts w:ascii="Times New Roman"/>
                <w:b w:val="false"/>
                <w:i w:val="false"/>
                <w:color w:val="000000"/>
                <w:sz w:val="20"/>
              </w:rPr>
              <w:t>
</w:t>
            </w:r>
            <w:r>
              <w:rPr>
                <w:rFonts w:ascii="Times New Roman"/>
                <w:b w:val="false"/>
                <w:i w:val="false"/>
                <w:color w:val="000000"/>
                <w:sz w:val="20"/>
              </w:rPr>
              <w:t>КБЕ:_______________________________</w:t>
            </w:r>
            <w:r>
              <w:br/>
            </w:r>
            <w:r>
              <w:rPr>
                <w:rFonts w:ascii="Times New Roman"/>
                <w:b w:val="false"/>
                <w:i w:val="false"/>
                <w:color w:val="000000"/>
                <w:sz w:val="20"/>
              </w:rPr>
              <w:t>
</w:t>
            </w:r>
            <w:r>
              <w:rPr>
                <w:rFonts w:ascii="Times New Roman"/>
                <w:b w:val="false"/>
                <w:i w:val="false"/>
                <w:color w:val="000000"/>
                <w:sz w:val="20"/>
              </w:rPr>
              <w:t>Руководитель:</w:t>
            </w:r>
            <w:r>
              <w:br/>
            </w:r>
            <w:r>
              <w:rPr>
                <w:rFonts w:ascii="Times New Roman"/>
                <w:b w:val="false"/>
                <w:i w:val="false"/>
                <w:color w:val="000000"/>
                <w:sz w:val="20"/>
              </w:rPr>
              <w:t>
</w:t>
            </w:r>
            <w:r>
              <w:rPr>
                <w:rFonts w:ascii="Times New Roman"/>
                <w:b w:val="false"/>
                <w:i w:val="false"/>
                <w:color w:val="000000"/>
                <w:sz w:val="20"/>
              </w:rPr>
              <w:t>____________________/______________</w:t>
            </w:r>
            <w:r>
              <w:br/>
            </w:r>
            <w:r>
              <w:rPr>
                <w:rFonts w:ascii="Times New Roman"/>
                <w:b w:val="false"/>
                <w:i w:val="false"/>
                <w:color w:val="000000"/>
                <w:sz w:val="20"/>
              </w:rPr>
              <w:t>
</w:t>
            </w:r>
            <w:r>
              <w:rPr>
                <w:rFonts w:ascii="Times New Roman"/>
                <w:b w:val="false"/>
                <w:i w:val="false"/>
                <w:color w:val="000000"/>
                <w:sz w:val="20"/>
              </w:rPr>
              <w:t>(Фамилия, имя, отчество (при наличии) /подпись)</w:t>
            </w:r>
            <w:r>
              <w:br/>
            </w:r>
            <w:r>
              <w:rPr>
                <w:rFonts w:ascii="Times New Roman"/>
                <w:b w:val="false"/>
                <w:i w:val="false"/>
                <w:color w:val="000000"/>
                <w:sz w:val="20"/>
              </w:rPr>
              <w:t>
</w:t>
            </w:r>
            <w:r>
              <w:rPr>
                <w:rFonts w:ascii="Times New Roman"/>
                <w:b w:val="false"/>
                <w:i w:val="false"/>
                <w:color w:val="000000"/>
                <w:sz w:val="20"/>
              </w:rPr>
              <w:t>(для акта на бумажном носителе)</w:t>
            </w:r>
            <w:r>
              <w:br/>
            </w:r>
            <w:r>
              <w:rPr>
                <w:rFonts w:ascii="Times New Roman"/>
                <w:b w:val="false"/>
                <w:i w:val="false"/>
                <w:color w:val="000000"/>
                <w:sz w:val="20"/>
              </w:rPr>
              <w:t>
</w:t>
            </w:r>
            <w:r>
              <w:rPr>
                <w:rFonts w:ascii="Times New Roman"/>
                <w:b w:val="false"/>
                <w:i w:val="false"/>
                <w:color w:val="000000"/>
                <w:sz w:val="20"/>
              </w:rPr>
              <w:t xml:space="preserve">Место печати (при наличии) </w:t>
            </w:r>
            <w:r>
              <w:br/>
            </w:r>
            <w:r>
              <w:rPr>
                <w:rFonts w:ascii="Times New Roman"/>
                <w:b w:val="false"/>
                <w:i w:val="false"/>
                <w:color w:val="000000"/>
                <w:sz w:val="20"/>
              </w:rPr>
              <w:t>
(для акта на бумажном носителе)</w:t>
            </w:r>
          </w:p>
          <w:bookmarkEnd w:id="944"/>
        </w:tc>
      </w:tr>
    </w:tbl>
    <w:bookmarkStart w:name="z1290" w:id="945"/>
    <w:p>
      <w:pPr>
        <w:spacing w:after="0"/>
        <w:ind w:left="0"/>
        <w:jc w:val="both"/>
      </w:pPr>
      <w:r>
        <w:rPr>
          <w:rFonts w:ascii="Times New Roman"/>
          <w:b w:val="false"/>
          <w:i w:val="false"/>
          <w:color w:val="000000"/>
          <w:sz w:val="28"/>
        </w:rPr>
        <w:t xml:space="preserve">
      </w:t>
      </w:r>
      <w:r>
        <w:rPr>
          <w:rFonts w:ascii="Times New Roman"/>
          <w:b w:val="false"/>
          <w:i/>
          <w:color w:val="000000"/>
          <w:sz w:val="28"/>
        </w:rPr>
        <w:t>Примечание:</w:t>
      </w:r>
    </w:p>
    <w:bookmarkEnd w:id="945"/>
    <w:bookmarkStart w:name="z1291" w:id="946"/>
    <w:p>
      <w:pPr>
        <w:spacing w:after="0"/>
        <w:ind w:left="0"/>
        <w:jc w:val="both"/>
      </w:pPr>
      <w:r>
        <w:rPr>
          <w:rFonts w:ascii="Times New Roman"/>
          <w:b w:val="false"/>
          <w:i w:val="false"/>
          <w:color w:val="000000"/>
          <w:sz w:val="28"/>
        </w:rPr>
        <w:t xml:space="preserve">
      </w:t>
      </w:r>
      <w:r>
        <w:rPr>
          <w:rFonts w:ascii="Times New Roman"/>
          <w:b w:val="false"/>
          <w:i/>
          <w:color w:val="000000"/>
          <w:sz w:val="28"/>
        </w:rPr>
        <w:t>- источник данных - информационная система "Электронный регистр онкологических больных".</w:t>
      </w:r>
    </w:p>
    <w:bookmarkEnd w:id="94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39</w:t>
            </w:r>
            <w:r>
              <w:br/>
            </w:r>
            <w:r>
              <w:rPr>
                <w:rFonts w:ascii="Times New Roman"/>
                <w:b w:val="false"/>
                <w:i w:val="false"/>
                <w:color w:val="000000"/>
                <w:sz w:val="20"/>
              </w:rPr>
              <w:t>к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16 марта 2020 года</w:t>
            </w:r>
            <w:r>
              <w:br/>
            </w:r>
            <w:r>
              <w:rPr>
                <w:rFonts w:ascii="Times New Roman"/>
                <w:b w:val="false"/>
                <w:i w:val="false"/>
                <w:color w:val="000000"/>
                <w:sz w:val="20"/>
              </w:rPr>
              <w:t>№ ҚР ДСМ-16/2020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89</w:t>
            </w:r>
            <w:r>
              <w:br/>
            </w:r>
            <w:r>
              <w:rPr>
                <w:rFonts w:ascii="Times New Roman"/>
                <w:b w:val="false"/>
                <w:i w:val="false"/>
                <w:color w:val="000000"/>
                <w:sz w:val="20"/>
              </w:rPr>
              <w:t>к Правилам оплаты услуг</w:t>
            </w:r>
            <w:r>
              <w:br/>
            </w:r>
            <w:r>
              <w:rPr>
                <w:rFonts w:ascii="Times New Roman"/>
                <w:b w:val="false"/>
                <w:i w:val="false"/>
                <w:color w:val="000000"/>
                <w:sz w:val="20"/>
              </w:rPr>
              <w:t>субъектов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295" w:id="947"/>
    <w:p>
      <w:pPr>
        <w:spacing w:after="0"/>
        <w:ind w:left="0"/>
        <w:jc w:val="left"/>
      </w:pPr>
      <w:r>
        <w:rPr>
          <w:rFonts w:ascii="Times New Roman"/>
          <w:b/>
          <w:i w:val="false"/>
          <w:color w:val="000000"/>
        </w:rPr>
        <w:t xml:space="preserve"> Счет-реестр</w:t>
      </w:r>
      <w:r>
        <w:br/>
      </w:r>
      <w:r>
        <w:rPr>
          <w:rFonts w:ascii="Times New Roman"/>
          <w:b/>
          <w:i w:val="false"/>
          <w:color w:val="000000"/>
        </w:rPr>
        <w:t>за оказание медико-социальной помощи больным туберкулезом</w:t>
      </w:r>
      <w:r>
        <w:br/>
      </w:r>
      <w:r>
        <w:rPr>
          <w:rFonts w:ascii="Times New Roman"/>
          <w:b/>
          <w:i w:val="false"/>
          <w:color w:val="000000"/>
        </w:rPr>
        <w:t>№_______ от "___" _________ 20 ___ года</w:t>
      </w:r>
      <w:r>
        <w:br/>
      </w:r>
      <w:r>
        <w:rPr>
          <w:rFonts w:ascii="Times New Roman"/>
          <w:b/>
          <w:i w:val="false"/>
          <w:color w:val="000000"/>
        </w:rPr>
        <w:t>период: с "___" _______ 20___ года по "___" _______ 20___ года</w:t>
      </w:r>
      <w:r>
        <w:br/>
      </w:r>
      <w:r>
        <w:rPr>
          <w:rFonts w:ascii="Times New Roman"/>
          <w:b/>
          <w:i w:val="false"/>
          <w:color w:val="000000"/>
        </w:rPr>
        <w:t>по Договору № ____ от "___" _________ 20 ___ года</w:t>
      </w:r>
    </w:p>
    <w:bookmarkEnd w:id="947"/>
    <w:bookmarkStart w:name="z1296" w:id="948"/>
    <w:p>
      <w:pPr>
        <w:spacing w:after="0"/>
        <w:ind w:left="0"/>
        <w:jc w:val="both"/>
      </w:pPr>
      <w:r>
        <w:rPr>
          <w:rFonts w:ascii="Times New Roman"/>
          <w:b w:val="false"/>
          <w:i w:val="false"/>
          <w:color w:val="000000"/>
          <w:sz w:val="28"/>
        </w:rPr>
        <w:t>
      Источник финансирования: _______________________________________</w:t>
      </w:r>
    </w:p>
    <w:bookmarkEnd w:id="948"/>
    <w:bookmarkStart w:name="z1297" w:id="949"/>
    <w:p>
      <w:pPr>
        <w:spacing w:after="0"/>
        <w:ind w:left="0"/>
        <w:jc w:val="both"/>
      </w:pPr>
      <w:r>
        <w:rPr>
          <w:rFonts w:ascii="Times New Roman"/>
          <w:b w:val="false"/>
          <w:i w:val="false"/>
          <w:color w:val="000000"/>
          <w:sz w:val="28"/>
        </w:rPr>
        <w:t>
      Наименование поставщика: _____________________________</w:t>
      </w:r>
    </w:p>
    <w:bookmarkEnd w:id="949"/>
    <w:bookmarkStart w:name="z1298" w:id="950"/>
    <w:p>
      <w:pPr>
        <w:spacing w:after="0"/>
        <w:ind w:left="0"/>
        <w:jc w:val="both"/>
      </w:pPr>
      <w:r>
        <w:rPr>
          <w:rFonts w:ascii="Times New Roman"/>
          <w:b w:val="false"/>
          <w:i w:val="false"/>
          <w:color w:val="000000"/>
          <w:sz w:val="28"/>
        </w:rPr>
        <w:t>
      Наименование бюджетной программы: ________________________________</w:t>
      </w:r>
    </w:p>
    <w:bookmarkEnd w:id="950"/>
    <w:bookmarkStart w:name="z1299" w:id="951"/>
    <w:p>
      <w:pPr>
        <w:spacing w:after="0"/>
        <w:ind w:left="0"/>
        <w:jc w:val="both"/>
      </w:pPr>
      <w:r>
        <w:rPr>
          <w:rFonts w:ascii="Times New Roman"/>
          <w:b w:val="false"/>
          <w:i w:val="false"/>
          <w:color w:val="000000"/>
          <w:sz w:val="28"/>
        </w:rPr>
        <w:t>
      Наименование бюджетной подпрограммы:_____________________________</w:t>
      </w:r>
    </w:p>
    <w:bookmarkEnd w:id="951"/>
    <w:bookmarkStart w:name="z1300" w:id="952"/>
    <w:p>
      <w:pPr>
        <w:spacing w:after="0"/>
        <w:ind w:left="0"/>
        <w:jc w:val="both"/>
      </w:pPr>
      <w:r>
        <w:rPr>
          <w:rFonts w:ascii="Times New Roman"/>
          <w:b w:val="false"/>
          <w:i w:val="false"/>
          <w:color w:val="000000"/>
          <w:sz w:val="28"/>
        </w:rPr>
        <w:t xml:space="preserve">
      Численность больных по договору: ___________ </w:t>
      </w:r>
    </w:p>
    <w:bookmarkEnd w:id="952"/>
    <w:bookmarkStart w:name="z1301" w:id="953"/>
    <w:p>
      <w:pPr>
        <w:spacing w:after="0"/>
        <w:ind w:left="0"/>
        <w:jc w:val="both"/>
      </w:pPr>
      <w:r>
        <w:rPr>
          <w:rFonts w:ascii="Times New Roman"/>
          <w:b w:val="false"/>
          <w:i w:val="false"/>
          <w:color w:val="000000"/>
          <w:sz w:val="28"/>
        </w:rPr>
        <w:t>
      Таблица №1. Расчет суммы, предъявленной к оплате за оказание медико-социальной помощи больным туберкулезом</w:t>
      </w:r>
    </w:p>
    <w:bookmarkEnd w:id="9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29"/>
        <w:gridCol w:w="5981"/>
        <w:gridCol w:w="3090"/>
      </w:tblGrid>
      <w:tr>
        <w:trPr>
          <w:trHeight w:val="30" w:hRule="atLeast"/>
        </w:trPr>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 (тенге)</w:t>
            </w:r>
          </w:p>
        </w:tc>
      </w:tr>
      <w:tr>
        <w:trPr>
          <w:trHeight w:val="30" w:hRule="atLeast"/>
        </w:trPr>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за оказание медико-социальной помощи больным туберкулезом, в том числе:</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комплексному тарифу на одного больного туберкулезом</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обеспечение противотуберкулезными препаратами</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к оплате</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02" w:id="954"/>
    <w:p>
      <w:pPr>
        <w:spacing w:after="0"/>
        <w:ind w:left="0"/>
        <w:jc w:val="both"/>
      </w:pPr>
      <w:r>
        <w:rPr>
          <w:rFonts w:ascii="Times New Roman"/>
          <w:b w:val="false"/>
          <w:i w:val="false"/>
          <w:color w:val="000000"/>
          <w:sz w:val="28"/>
        </w:rPr>
        <w:t>
      Таблица №2. Расчет суммы, предъявленной к оплате по комплексному тарифу оказание медицинской помощи больным туберкулезом</w:t>
      </w:r>
    </w:p>
    <w:bookmarkEnd w:id="954"/>
    <w:bookmarkStart w:name="z1303" w:id="955"/>
    <w:p>
      <w:pPr>
        <w:spacing w:after="0"/>
        <w:ind w:left="0"/>
        <w:jc w:val="both"/>
      </w:pPr>
      <w:r>
        <w:rPr>
          <w:rFonts w:ascii="Times New Roman"/>
          <w:b w:val="false"/>
          <w:i w:val="false"/>
          <w:color w:val="000000"/>
          <w:sz w:val="28"/>
        </w:rPr>
        <w:t>
      Комплексный тариф в месяц: _______________ тенге</w:t>
      </w:r>
    </w:p>
    <w:bookmarkEnd w:id="9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3"/>
        <w:gridCol w:w="1670"/>
        <w:gridCol w:w="1865"/>
        <w:gridCol w:w="699"/>
        <w:gridCol w:w="1282"/>
        <w:gridCol w:w="699"/>
        <w:gridCol w:w="893"/>
        <w:gridCol w:w="1865"/>
        <w:gridCol w:w="1346"/>
        <w:gridCol w:w="1088"/>
      </w:tblGrid>
      <w:tr>
        <w:trPr>
          <w:trHeight w:val="30" w:hRule="atLeast"/>
        </w:trPr>
        <w:tc>
          <w:tcPr>
            <w:tcW w:w="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8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больных туберкулезом, зарегистрированных на начало отчетного периода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больных туберкулезом взятых на учет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больных туберкулезом снятых с учета</w:t>
            </w:r>
          </w:p>
        </w:tc>
        <w:tc>
          <w:tcPr>
            <w:tcW w:w="18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больных туберкулезом, зарегистрированных на конец отчетного периода</w:t>
            </w:r>
          </w:p>
        </w:tc>
        <w:tc>
          <w:tcPr>
            <w:tcW w:w="13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Средне-списочная численность больных туберкулезом,</w:t>
            </w:r>
          </w:p>
        </w:tc>
        <w:tc>
          <w:tcPr>
            <w:tcW w:w="10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из других регионов</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умершие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медицинской помощи больным туберкулезом по комплексному тарифу</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04" w:id="956"/>
    <w:p>
      <w:pPr>
        <w:spacing w:after="0"/>
        <w:ind w:left="0"/>
        <w:jc w:val="both"/>
      </w:pPr>
      <w:r>
        <w:rPr>
          <w:rFonts w:ascii="Times New Roman"/>
          <w:b w:val="false"/>
          <w:i w:val="false"/>
          <w:color w:val="000000"/>
          <w:sz w:val="28"/>
        </w:rPr>
        <w:t>
      Таблица №3. Расчет суммы, предъявленной к оплате за обеспечение противотуберкулезными препаратами</w:t>
      </w:r>
    </w:p>
    <w:bookmarkEnd w:id="9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69"/>
        <w:gridCol w:w="3516"/>
        <w:gridCol w:w="1883"/>
        <w:gridCol w:w="2932"/>
      </w:tblGrid>
      <w:tr>
        <w:trPr>
          <w:trHeight w:val="30" w:hRule="atLeast"/>
        </w:trPr>
        <w:tc>
          <w:tcPr>
            <w:tcW w:w="39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противотуберкулезных препаратов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больных туберкулезом</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 тенге</w:t>
            </w:r>
          </w:p>
        </w:tc>
      </w:tr>
      <w:tr>
        <w:trPr>
          <w:trHeight w:val="30" w:hRule="atLeast"/>
        </w:trPr>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в том числе:</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оказании амбулаторно-поликлинической помощи</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оказании стационарной медицинской помощи</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05" w:id="957"/>
    <w:p>
      <w:pPr>
        <w:spacing w:after="0"/>
        <w:ind w:left="0"/>
        <w:jc w:val="both"/>
      </w:pPr>
      <w:r>
        <w:rPr>
          <w:rFonts w:ascii="Times New Roman"/>
          <w:b w:val="false"/>
          <w:i w:val="false"/>
          <w:color w:val="000000"/>
          <w:sz w:val="28"/>
        </w:rPr>
        <w:t>
      Итого к оплате: ______________________________________________ тенге</w:t>
      </w:r>
      <w:r>
        <w:br/>
      </w:r>
      <w:r>
        <w:rPr>
          <w:rFonts w:ascii="Times New Roman"/>
          <w:b w:val="false"/>
          <w:i w:val="false"/>
          <w:color w:val="000000"/>
          <w:sz w:val="28"/>
        </w:rPr>
        <w:t>Руководитель поставщика</w:t>
      </w:r>
      <w:r>
        <w:br/>
      </w:r>
      <w:r>
        <w:rPr>
          <w:rFonts w:ascii="Times New Roman"/>
          <w:b w:val="false"/>
          <w:i w:val="false"/>
          <w:color w:val="000000"/>
          <w:sz w:val="28"/>
        </w:rPr>
        <w:t>(уполномоченное должностное лицо): ______________________________________/_____________________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Главный бухгалтер поставщика: __________________________________________ /________________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Место печати (при наличии)/(для документа на бумажном носителе)                   Дата "_____"_________20___ года</w:t>
      </w:r>
    </w:p>
    <w:bookmarkEnd w:id="957"/>
    <w:bookmarkStart w:name="z1306" w:id="958"/>
    <w:p>
      <w:pPr>
        <w:spacing w:after="0"/>
        <w:ind w:left="0"/>
        <w:jc w:val="both"/>
      </w:pPr>
      <w:r>
        <w:rPr>
          <w:rFonts w:ascii="Times New Roman"/>
          <w:b w:val="false"/>
          <w:i w:val="false"/>
          <w:color w:val="000000"/>
          <w:sz w:val="28"/>
        </w:rPr>
        <w:t xml:space="preserve">
      К данному счету-реестру прилагаются следующие приложения*: </w:t>
      </w:r>
    </w:p>
    <w:bookmarkEnd w:id="958"/>
    <w:bookmarkStart w:name="z1307" w:id="959"/>
    <w:p>
      <w:pPr>
        <w:spacing w:after="0"/>
        <w:ind w:left="0"/>
        <w:jc w:val="both"/>
      </w:pPr>
      <w:r>
        <w:rPr>
          <w:rFonts w:ascii="Times New Roman"/>
          <w:b w:val="false"/>
          <w:i w:val="false"/>
          <w:color w:val="000000"/>
          <w:sz w:val="28"/>
        </w:rPr>
        <w:t>
      1) реестр движения больных туберкулезом по форме согласно приложению 1 к счету-реестру за оказание медико-социальной помощи больным туберкулезом;</w:t>
      </w:r>
    </w:p>
    <w:bookmarkEnd w:id="959"/>
    <w:bookmarkStart w:name="z1308" w:id="960"/>
    <w:p>
      <w:pPr>
        <w:spacing w:after="0"/>
        <w:ind w:left="0"/>
        <w:jc w:val="both"/>
      </w:pPr>
      <w:r>
        <w:rPr>
          <w:rFonts w:ascii="Times New Roman"/>
          <w:b w:val="false"/>
          <w:i w:val="false"/>
          <w:color w:val="000000"/>
          <w:sz w:val="28"/>
        </w:rPr>
        <w:t>
      2) реестр оказанной медицинской помощи больным туберкулезом по комплексному тарифу по форме согласно приложению 2 к счету-реестру за оказание медико-социальной помощи больным туберкулезом;</w:t>
      </w:r>
    </w:p>
    <w:bookmarkEnd w:id="960"/>
    <w:bookmarkStart w:name="z1309" w:id="961"/>
    <w:p>
      <w:pPr>
        <w:spacing w:after="0"/>
        <w:ind w:left="0"/>
        <w:jc w:val="both"/>
      </w:pPr>
      <w:r>
        <w:rPr>
          <w:rFonts w:ascii="Times New Roman"/>
          <w:b w:val="false"/>
          <w:i w:val="false"/>
          <w:color w:val="000000"/>
          <w:sz w:val="28"/>
        </w:rPr>
        <w:t>
      3) реестр оказанной медицинской помощи и консультативно-диагностических услуг с привлечением соисполнителя по форме согласно приложению 3 к счету-реестру за оказание медико-социальной помощи больным туберкулезом;</w:t>
      </w:r>
    </w:p>
    <w:bookmarkEnd w:id="961"/>
    <w:bookmarkStart w:name="z1310" w:id="962"/>
    <w:p>
      <w:pPr>
        <w:spacing w:after="0"/>
        <w:ind w:left="0"/>
        <w:jc w:val="both"/>
      </w:pPr>
      <w:r>
        <w:rPr>
          <w:rFonts w:ascii="Times New Roman"/>
          <w:b w:val="false"/>
          <w:i w:val="false"/>
          <w:color w:val="000000"/>
          <w:sz w:val="28"/>
        </w:rPr>
        <w:t>
      4) реестр по применению противотуберкулезных препаратов по форме согласно приложению 4 к счету-реестру за оказание медико-социальной помощи больным туберкулезом;</w:t>
      </w:r>
    </w:p>
    <w:bookmarkEnd w:id="962"/>
    <w:bookmarkStart w:name="z1311" w:id="963"/>
    <w:p>
      <w:pPr>
        <w:spacing w:after="0"/>
        <w:ind w:left="0"/>
        <w:jc w:val="both"/>
      </w:pPr>
      <w:r>
        <w:rPr>
          <w:rFonts w:ascii="Times New Roman"/>
          <w:b w:val="false"/>
          <w:i w:val="false"/>
          <w:color w:val="000000"/>
          <w:sz w:val="28"/>
        </w:rPr>
        <w:t xml:space="preserve">
      </w:t>
      </w:r>
      <w:r>
        <w:rPr>
          <w:rFonts w:ascii="Times New Roman"/>
          <w:b w:val="false"/>
          <w:i/>
          <w:color w:val="000000"/>
          <w:sz w:val="28"/>
        </w:rPr>
        <w:t>Примечание:</w:t>
      </w:r>
    </w:p>
    <w:bookmarkEnd w:id="963"/>
    <w:bookmarkStart w:name="z1312" w:id="964"/>
    <w:p>
      <w:pPr>
        <w:spacing w:after="0"/>
        <w:ind w:left="0"/>
        <w:jc w:val="both"/>
      </w:pPr>
      <w:r>
        <w:rPr>
          <w:rFonts w:ascii="Times New Roman"/>
          <w:b w:val="false"/>
          <w:i w:val="false"/>
          <w:color w:val="000000"/>
          <w:sz w:val="28"/>
        </w:rPr>
        <w:t xml:space="preserve">
      </w:t>
      </w:r>
      <w:r>
        <w:rPr>
          <w:rFonts w:ascii="Times New Roman"/>
          <w:b w:val="false"/>
          <w:i/>
          <w:color w:val="000000"/>
          <w:sz w:val="28"/>
        </w:rPr>
        <w:t>- источник данных - информационные системы "Национальный регистр больных туберкулезом", "Лекарственное обеспечение".</w:t>
      </w:r>
    </w:p>
    <w:bookmarkEnd w:id="96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счету-реестру за оказание</w:t>
            </w:r>
            <w:r>
              <w:br/>
            </w:r>
            <w:r>
              <w:rPr>
                <w:rFonts w:ascii="Times New Roman"/>
                <w:b w:val="false"/>
                <w:i w:val="false"/>
                <w:color w:val="000000"/>
                <w:sz w:val="20"/>
              </w:rPr>
              <w:t>медико-социальной помощи</w:t>
            </w:r>
            <w:r>
              <w:br/>
            </w:r>
            <w:r>
              <w:rPr>
                <w:rFonts w:ascii="Times New Roman"/>
                <w:b w:val="false"/>
                <w:i w:val="false"/>
                <w:color w:val="000000"/>
                <w:sz w:val="20"/>
              </w:rPr>
              <w:t>больным туберкулезом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315" w:id="965"/>
    <w:p>
      <w:pPr>
        <w:spacing w:after="0"/>
        <w:ind w:left="0"/>
        <w:jc w:val="left"/>
      </w:pPr>
      <w:r>
        <w:rPr>
          <w:rFonts w:ascii="Times New Roman"/>
          <w:b/>
          <w:i w:val="false"/>
          <w:color w:val="000000"/>
        </w:rPr>
        <w:t xml:space="preserve"> Реестр движения больных туберкулезом*</w:t>
      </w:r>
      <w:r>
        <w:br/>
      </w:r>
      <w:r>
        <w:rPr>
          <w:rFonts w:ascii="Times New Roman"/>
          <w:b/>
          <w:i w:val="false"/>
          <w:color w:val="000000"/>
        </w:rPr>
        <w:t>период: с "___" _______ 20___ года по "___" _______ 20___ года</w:t>
      </w:r>
    </w:p>
    <w:bookmarkEnd w:id="9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9"/>
        <w:gridCol w:w="1592"/>
        <w:gridCol w:w="2326"/>
        <w:gridCol w:w="789"/>
        <w:gridCol w:w="1448"/>
        <w:gridCol w:w="789"/>
        <w:gridCol w:w="1009"/>
        <w:gridCol w:w="2328"/>
        <w:gridCol w:w="1010"/>
      </w:tblGrid>
      <w:tr>
        <w:trPr>
          <w:trHeight w:val="30" w:hRule="atLeast"/>
        </w:trPr>
        <w:tc>
          <w:tcPr>
            <w:tcW w:w="10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5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(календарный день месяца)</w:t>
            </w:r>
          </w:p>
        </w:tc>
        <w:tc>
          <w:tcPr>
            <w:tcW w:w="23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больных туберкулезом, зарегистрированных на начало календарного дня месяца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больных туберкулезом взятых на учет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больных туберкулезом снятых с учета</w:t>
            </w:r>
          </w:p>
        </w:tc>
        <w:tc>
          <w:tcPr>
            <w:tcW w:w="23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больных туберкулезом, зарегистрированных на конец календарного дня месяца</w:t>
            </w:r>
          </w:p>
        </w:tc>
        <w:tc>
          <w:tcPr>
            <w:tcW w:w="10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Среднесписочная численность больных туберкулезом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из других регионов</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умершие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16" w:id="966"/>
    <w:p>
      <w:pPr>
        <w:spacing w:after="0"/>
        <w:ind w:left="0"/>
        <w:jc w:val="both"/>
      </w:pPr>
      <w:r>
        <w:rPr>
          <w:rFonts w:ascii="Times New Roman"/>
          <w:b w:val="false"/>
          <w:i w:val="false"/>
          <w:color w:val="000000"/>
          <w:sz w:val="28"/>
        </w:rPr>
        <w:t>
      Руководитель поставщика</w:t>
      </w:r>
      <w:r>
        <w:br/>
      </w:r>
      <w:r>
        <w:rPr>
          <w:rFonts w:ascii="Times New Roman"/>
          <w:b w:val="false"/>
          <w:i w:val="false"/>
          <w:color w:val="000000"/>
          <w:sz w:val="28"/>
        </w:rPr>
        <w:t>(уполномоченное должностное лицо):_____________________________________/_____________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Главный бухгалтер поставщика: ______________________________________ /_______________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Место печати (при наличии)/(для документа на бумажном носителе)                         Дата "_____"_________20___ года</w:t>
      </w:r>
    </w:p>
    <w:bookmarkEnd w:id="966"/>
    <w:bookmarkStart w:name="z1317" w:id="967"/>
    <w:p>
      <w:pPr>
        <w:spacing w:after="0"/>
        <w:ind w:left="0"/>
        <w:jc w:val="both"/>
      </w:pPr>
      <w:r>
        <w:rPr>
          <w:rFonts w:ascii="Times New Roman"/>
          <w:b w:val="false"/>
          <w:i w:val="false"/>
          <w:color w:val="000000"/>
          <w:sz w:val="28"/>
        </w:rPr>
        <w:t xml:space="preserve">
      </w:t>
      </w:r>
      <w:r>
        <w:rPr>
          <w:rFonts w:ascii="Times New Roman"/>
          <w:b w:val="false"/>
          <w:i/>
          <w:color w:val="000000"/>
          <w:sz w:val="28"/>
        </w:rPr>
        <w:t>Примечание: * - источник данных - информационная система "Национальный регистр больных туберкулезом".</w:t>
      </w:r>
    </w:p>
    <w:bookmarkEnd w:id="96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счету-реестру за оказание</w:t>
            </w:r>
            <w:r>
              <w:br/>
            </w:r>
            <w:r>
              <w:rPr>
                <w:rFonts w:ascii="Times New Roman"/>
                <w:b w:val="false"/>
                <w:i w:val="false"/>
                <w:color w:val="000000"/>
                <w:sz w:val="20"/>
              </w:rPr>
              <w:t>медико-социальной помощи</w:t>
            </w:r>
            <w:r>
              <w:br/>
            </w:r>
            <w:r>
              <w:rPr>
                <w:rFonts w:ascii="Times New Roman"/>
                <w:b w:val="false"/>
                <w:i w:val="false"/>
                <w:color w:val="000000"/>
                <w:sz w:val="20"/>
              </w:rPr>
              <w:t>больным туберкулезом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320" w:id="968"/>
    <w:p>
      <w:pPr>
        <w:spacing w:after="0"/>
        <w:ind w:left="0"/>
        <w:jc w:val="left"/>
      </w:pPr>
      <w:r>
        <w:rPr>
          <w:rFonts w:ascii="Times New Roman"/>
          <w:b/>
          <w:i w:val="false"/>
          <w:color w:val="000000"/>
        </w:rPr>
        <w:t xml:space="preserve"> Реестр оказанной медицинской помощи больным туберкулезом по комплексному тарифу*</w:t>
      </w:r>
      <w:r>
        <w:br/>
      </w:r>
      <w:r>
        <w:rPr>
          <w:rFonts w:ascii="Times New Roman"/>
          <w:b/>
          <w:i w:val="false"/>
          <w:color w:val="000000"/>
        </w:rPr>
        <w:t>период: с "___" _______ 20___ года по "___" _______ 20___ года</w:t>
      </w:r>
    </w:p>
    <w:bookmarkEnd w:id="968"/>
    <w:bookmarkStart w:name="z1321" w:id="969"/>
    <w:p>
      <w:pPr>
        <w:spacing w:after="0"/>
        <w:ind w:left="0"/>
        <w:jc w:val="both"/>
      </w:pPr>
      <w:r>
        <w:rPr>
          <w:rFonts w:ascii="Times New Roman"/>
          <w:b w:val="false"/>
          <w:i w:val="false"/>
          <w:color w:val="000000"/>
          <w:sz w:val="28"/>
        </w:rPr>
        <w:t>
      Таблица №1: Перечень оказанных консультативно-диагностических услуг</w:t>
      </w:r>
    </w:p>
    <w:bookmarkEnd w:id="9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78"/>
        <w:gridCol w:w="2330"/>
        <w:gridCol w:w="2330"/>
        <w:gridCol w:w="2331"/>
        <w:gridCol w:w="2331"/>
      </w:tblGrid>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услуги</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услуги</w:t>
            </w:r>
          </w:p>
        </w:tc>
        <w:tc>
          <w:tcPr>
            <w:tcW w:w="23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услуг</w:t>
            </w:r>
          </w:p>
        </w:tc>
        <w:tc>
          <w:tcPr>
            <w:tcW w:w="23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22" w:id="970"/>
    <w:p>
      <w:pPr>
        <w:spacing w:after="0"/>
        <w:ind w:left="0"/>
        <w:jc w:val="both"/>
      </w:pPr>
      <w:r>
        <w:rPr>
          <w:rFonts w:ascii="Times New Roman"/>
          <w:b w:val="false"/>
          <w:i w:val="false"/>
          <w:color w:val="000000"/>
          <w:sz w:val="28"/>
        </w:rPr>
        <w:t xml:space="preserve">
      Таблица №2. Перечень пролеченных случаев специализированной медицинской помощи в форме стационарной и стационарозамещающей медицинской помощи </w:t>
      </w:r>
    </w:p>
    <w:bookmarkEnd w:id="9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8"/>
        <w:gridCol w:w="849"/>
        <w:gridCol w:w="849"/>
        <w:gridCol w:w="849"/>
        <w:gridCol w:w="852"/>
        <w:gridCol w:w="852"/>
        <w:gridCol w:w="852"/>
        <w:gridCol w:w="1573"/>
        <w:gridCol w:w="715"/>
        <w:gridCol w:w="1179"/>
        <w:gridCol w:w="1111"/>
        <w:gridCol w:w="1111"/>
      </w:tblGrid>
      <w:tr>
        <w:trPr>
          <w:trHeight w:val="30" w:hRule="atLeast"/>
        </w:trPr>
        <w:tc>
          <w:tcPr>
            <w:tcW w:w="1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Профиль койки</w:t>
            </w:r>
          </w:p>
        </w:tc>
        <w:tc>
          <w:tcPr>
            <w:tcW w:w="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c>
          <w:tcPr>
            <w:tcW w:w="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медицинской карты</w:t>
            </w:r>
          </w:p>
        </w:tc>
        <w:tc>
          <w:tcPr>
            <w:tcW w:w="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госпитализации</w:t>
            </w:r>
          </w:p>
        </w:tc>
        <w:tc>
          <w:tcPr>
            <w:tcW w:w="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выписки</w:t>
            </w:r>
          </w:p>
        </w:tc>
        <w:tc>
          <w:tcPr>
            <w:tcW w:w="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Повод обращения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Основной заключительный диагноз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Основная операция</w:t>
            </w:r>
          </w:p>
        </w:tc>
        <w:tc>
          <w:tcPr>
            <w:tcW w:w="11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Исход лечения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МКБ-10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МКБ-9</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случаев по специализированной медицинской помощи ______, в том числе:</w:t>
            </w:r>
          </w:p>
        </w:tc>
      </w:tr>
      <w:tr>
        <w:trPr>
          <w:trHeight w:val="30" w:hRule="atLeast"/>
        </w:trPr>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стационарная помощь ________, в том числе:</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стационарозамещающая помощь _____, в том числе:</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23" w:id="971"/>
    <w:p>
      <w:pPr>
        <w:spacing w:after="0"/>
        <w:ind w:left="0"/>
        <w:jc w:val="both"/>
      </w:pPr>
      <w:r>
        <w:rPr>
          <w:rFonts w:ascii="Times New Roman"/>
          <w:b w:val="false"/>
          <w:i w:val="false"/>
          <w:color w:val="000000"/>
          <w:sz w:val="28"/>
        </w:rPr>
        <w:t>
      Таблица №3. Перечень пролеченных случаев восстановительного лечения и медицинской реабилитации</w:t>
      </w:r>
    </w:p>
    <w:bookmarkEnd w:id="9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7"/>
        <w:gridCol w:w="580"/>
        <w:gridCol w:w="580"/>
        <w:gridCol w:w="580"/>
        <w:gridCol w:w="580"/>
        <w:gridCol w:w="580"/>
        <w:gridCol w:w="580"/>
        <w:gridCol w:w="1277"/>
        <w:gridCol w:w="581"/>
        <w:gridCol w:w="1065"/>
        <w:gridCol w:w="902"/>
        <w:gridCol w:w="902"/>
        <w:gridCol w:w="902"/>
        <w:gridCol w:w="902"/>
        <w:gridCol w:w="902"/>
      </w:tblGrid>
      <w:tr>
        <w:trPr>
          <w:trHeight w:val="30" w:hRule="atLeast"/>
        </w:trPr>
        <w:tc>
          <w:tcPr>
            <w:tcW w:w="13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Профиль койки</w:t>
            </w:r>
          </w:p>
        </w:tc>
        <w:tc>
          <w:tcPr>
            <w:tcW w:w="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c>
          <w:tcPr>
            <w:tcW w:w="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медицинской карты</w:t>
            </w:r>
          </w:p>
        </w:tc>
        <w:tc>
          <w:tcPr>
            <w:tcW w:w="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госпитализации</w:t>
            </w:r>
          </w:p>
        </w:tc>
        <w:tc>
          <w:tcPr>
            <w:tcW w:w="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выписки</w:t>
            </w:r>
          </w:p>
        </w:tc>
        <w:tc>
          <w:tcPr>
            <w:tcW w:w="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Повод обращения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Основной заключительный диагноз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Основная операция</w:t>
            </w:r>
          </w:p>
        </w:tc>
        <w:tc>
          <w:tcPr>
            <w:tcW w:w="9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Исход лечения</w:t>
            </w:r>
          </w:p>
        </w:tc>
        <w:tc>
          <w:tcPr>
            <w:tcW w:w="9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пролеченных случаев</w:t>
            </w:r>
          </w:p>
        </w:tc>
        <w:tc>
          <w:tcPr>
            <w:tcW w:w="9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койко-дней</w:t>
            </w:r>
          </w:p>
        </w:tc>
        <w:tc>
          <w:tcPr>
            <w:tcW w:w="9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МКБ-10</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МКБ-9</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случаев по специализированной медицинской помощи, в том числе:</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стационарная помощь, в том числе:</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стационарозамещающая помощь, в том числе:</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24" w:id="972"/>
    <w:p>
      <w:pPr>
        <w:spacing w:after="0"/>
        <w:ind w:left="0"/>
        <w:jc w:val="both"/>
      </w:pPr>
      <w:r>
        <w:rPr>
          <w:rFonts w:ascii="Times New Roman"/>
          <w:b w:val="false"/>
          <w:i w:val="false"/>
          <w:color w:val="000000"/>
          <w:sz w:val="28"/>
        </w:rPr>
        <w:t>
      Руководитель поставщика</w:t>
      </w:r>
      <w:r>
        <w:br/>
      </w:r>
      <w:r>
        <w:rPr>
          <w:rFonts w:ascii="Times New Roman"/>
          <w:b w:val="false"/>
          <w:i w:val="false"/>
          <w:color w:val="000000"/>
          <w:sz w:val="28"/>
        </w:rPr>
        <w:t>(уполномоченное должностное лицо): _____________________________________/_________________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Главный бухгалтер поставщика: ______________________________________ /________________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Место печати (при наличии)/(для документа на бумажном носителе)                   Дата "_____"_________20___ года</w:t>
      </w:r>
    </w:p>
    <w:bookmarkEnd w:id="972"/>
    <w:bookmarkStart w:name="z1325" w:id="973"/>
    <w:p>
      <w:pPr>
        <w:spacing w:after="0"/>
        <w:ind w:left="0"/>
        <w:jc w:val="both"/>
      </w:pPr>
      <w:r>
        <w:rPr>
          <w:rFonts w:ascii="Times New Roman"/>
          <w:b w:val="false"/>
          <w:i w:val="false"/>
          <w:color w:val="000000"/>
          <w:sz w:val="28"/>
        </w:rPr>
        <w:t xml:space="preserve">
      </w:t>
      </w:r>
      <w:r>
        <w:rPr>
          <w:rFonts w:ascii="Times New Roman"/>
          <w:b w:val="false"/>
          <w:i/>
          <w:color w:val="000000"/>
          <w:sz w:val="28"/>
        </w:rPr>
        <w:t>Примечание:</w:t>
      </w:r>
    </w:p>
    <w:bookmarkEnd w:id="973"/>
    <w:bookmarkStart w:name="z1326" w:id="974"/>
    <w:p>
      <w:pPr>
        <w:spacing w:after="0"/>
        <w:ind w:left="0"/>
        <w:jc w:val="both"/>
      </w:pPr>
      <w:r>
        <w:rPr>
          <w:rFonts w:ascii="Times New Roman"/>
          <w:b w:val="false"/>
          <w:i w:val="false"/>
          <w:color w:val="000000"/>
          <w:sz w:val="28"/>
        </w:rPr>
        <w:t xml:space="preserve">
      </w:t>
      </w:r>
      <w:r>
        <w:rPr>
          <w:rFonts w:ascii="Times New Roman"/>
          <w:b w:val="false"/>
          <w:i/>
          <w:color w:val="000000"/>
          <w:sz w:val="28"/>
        </w:rPr>
        <w:t>* - источник данных - информационная система "Электронный регистр онкологических больных".</w:t>
      </w:r>
    </w:p>
    <w:bookmarkEnd w:id="97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счету-реестру за оказание</w:t>
            </w:r>
            <w:r>
              <w:br/>
            </w:r>
            <w:r>
              <w:rPr>
                <w:rFonts w:ascii="Times New Roman"/>
                <w:b w:val="false"/>
                <w:i w:val="false"/>
                <w:color w:val="000000"/>
                <w:sz w:val="20"/>
              </w:rPr>
              <w:t>медико-социальной помощи</w:t>
            </w:r>
            <w:r>
              <w:br/>
            </w:r>
            <w:r>
              <w:rPr>
                <w:rFonts w:ascii="Times New Roman"/>
                <w:b w:val="false"/>
                <w:i w:val="false"/>
                <w:color w:val="000000"/>
                <w:sz w:val="20"/>
              </w:rPr>
              <w:t>больным туберкулезом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329" w:id="975"/>
    <w:p>
      <w:pPr>
        <w:spacing w:after="0"/>
        <w:ind w:left="0"/>
        <w:jc w:val="left"/>
      </w:pPr>
      <w:r>
        <w:rPr>
          <w:rFonts w:ascii="Times New Roman"/>
          <w:b/>
          <w:i w:val="false"/>
          <w:color w:val="000000"/>
        </w:rPr>
        <w:t xml:space="preserve"> Реестр оказанной медицинской помощи и консультативно-диагностических услуг с привлечением соисполнителя*</w:t>
      </w:r>
      <w:r>
        <w:br/>
      </w:r>
      <w:r>
        <w:rPr>
          <w:rFonts w:ascii="Times New Roman"/>
          <w:b/>
          <w:i w:val="false"/>
          <w:color w:val="000000"/>
        </w:rPr>
        <w:t>период: с "___" _______ 20___ года по "___" _______ 20___ года</w:t>
      </w:r>
    </w:p>
    <w:bookmarkEnd w:id="975"/>
    <w:bookmarkStart w:name="z1330" w:id="976"/>
    <w:p>
      <w:pPr>
        <w:spacing w:after="0"/>
        <w:ind w:left="0"/>
        <w:jc w:val="both"/>
      </w:pPr>
      <w:r>
        <w:rPr>
          <w:rFonts w:ascii="Times New Roman"/>
          <w:b w:val="false"/>
          <w:i w:val="false"/>
          <w:color w:val="000000"/>
          <w:sz w:val="28"/>
        </w:rPr>
        <w:t xml:space="preserve">
      Таблица №1: Перечень оказанных консультативно-диагностических услуг </w:t>
      </w:r>
    </w:p>
    <w:bookmarkEnd w:id="9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92"/>
        <w:gridCol w:w="2708"/>
        <w:gridCol w:w="2709"/>
        <w:gridCol w:w="1632"/>
        <w:gridCol w:w="1278"/>
        <w:gridCol w:w="1281"/>
      </w:tblGrid>
      <w:tr>
        <w:trPr>
          <w:trHeight w:val="30" w:hRule="atLeast"/>
        </w:trPr>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Полный код услуги</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услуги</w:t>
            </w:r>
          </w:p>
        </w:tc>
        <w:tc>
          <w:tcPr>
            <w:tcW w:w="16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услуги, тенге</w:t>
            </w:r>
          </w:p>
        </w:tc>
        <w:tc>
          <w:tcPr>
            <w:tcW w:w="12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услуг</w:t>
            </w:r>
          </w:p>
        </w:tc>
        <w:tc>
          <w:tcPr>
            <w:tcW w:w="12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соисполнителя ______________________________(по договору соисполнителя от _________№___)</w:t>
            </w:r>
          </w:p>
        </w:tc>
      </w:tr>
      <w:tr>
        <w:trPr>
          <w:trHeight w:val="30" w:hRule="atLeast"/>
        </w:trPr>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услуги по договору соисполнения, итого: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направлениям специалистов ПМСП, итого</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экстренным показаниям, итого</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медицинским показаниям по направлениям профильных специалистов соисполнителя (дополнительные услуги), итого</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не включенные в договор соисполнения, итого:</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направлениям специалистов ПМСП, итого</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экстренным показаниям, итого</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медицинским показаниям по направлениям профильных специалистов соисполнителя (дополнительные услуги), итого</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31" w:id="977"/>
    <w:p>
      <w:pPr>
        <w:spacing w:after="0"/>
        <w:ind w:left="0"/>
        <w:jc w:val="both"/>
      </w:pPr>
      <w:r>
        <w:rPr>
          <w:rFonts w:ascii="Times New Roman"/>
          <w:b w:val="false"/>
          <w:i w:val="false"/>
          <w:color w:val="000000"/>
          <w:sz w:val="28"/>
        </w:rPr>
        <w:t xml:space="preserve">
      Таблица №2. Перечень пролеченных случаев специализированной медицинской помощи в форме стационарной и стационарозамещающей медицинской помощи </w:t>
      </w:r>
    </w:p>
    <w:bookmarkEnd w:id="9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0"/>
        <w:gridCol w:w="592"/>
        <w:gridCol w:w="592"/>
        <w:gridCol w:w="592"/>
        <w:gridCol w:w="594"/>
        <w:gridCol w:w="594"/>
        <w:gridCol w:w="594"/>
        <w:gridCol w:w="1305"/>
        <w:gridCol w:w="594"/>
        <w:gridCol w:w="979"/>
        <w:gridCol w:w="922"/>
        <w:gridCol w:w="923"/>
        <w:gridCol w:w="923"/>
        <w:gridCol w:w="923"/>
        <w:gridCol w:w="923"/>
      </w:tblGrid>
      <w:tr>
        <w:trPr>
          <w:trHeight w:val="30" w:hRule="atLeast"/>
        </w:trPr>
        <w:tc>
          <w:tcPr>
            <w:tcW w:w="12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 п</w:t>
            </w:r>
          </w:p>
        </w:tc>
        <w:tc>
          <w:tcPr>
            <w:tcW w:w="5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Профиль койки</w:t>
            </w:r>
          </w:p>
        </w:tc>
        <w:tc>
          <w:tcPr>
            <w:tcW w:w="5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c>
          <w:tcPr>
            <w:tcW w:w="5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медицинской карты</w:t>
            </w:r>
          </w:p>
        </w:tc>
        <w:tc>
          <w:tcPr>
            <w:tcW w:w="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госпитализации</w:t>
            </w:r>
          </w:p>
        </w:tc>
        <w:tc>
          <w:tcPr>
            <w:tcW w:w="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выписки</w:t>
            </w:r>
          </w:p>
        </w:tc>
        <w:tc>
          <w:tcPr>
            <w:tcW w:w="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Повод обращения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Основной заключительный диагноз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Основная операция</w:t>
            </w:r>
          </w:p>
        </w:tc>
        <w:tc>
          <w:tcPr>
            <w:tcW w:w="9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Исход лечения</w:t>
            </w:r>
          </w:p>
        </w:tc>
        <w:tc>
          <w:tcPr>
            <w:tcW w:w="9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пролеченных случаев</w:t>
            </w:r>
          </w:p>
        </w:tc>
        <w:tc>
          <w:tcPr>
            <w:tcW w:w="9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койко-дней</w:t>
            </w:r>
          </w:p>
        </w:tc>
        <w:tc>
          <w:tcPr>
            <w:tcW w:w="9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МКБ-10</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МКБ-9</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соисполнителя ______________________________(по договору соисполнения от _________№___)</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случаев по специализированной медицинской помощи, в том числе:</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стационарная помощь, в том числе:</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стационарозамещающая помощь, в том числе:</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случае, не включенных в договор соисполнения, итого</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стационарная помощь, в том числе:</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стационарозамещающая помощь, в том числе:</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32" w:id="978"/>
    <w:p>
      <w:pPr>
        <w:spacing w:after="0"/>
        <w:ind w:left="0"/>
        <w:jc w:val="both"/>
      </w:pPr>
      <w:r>
        <w:rPr>
          <w:rFonts w:ascii="Times New Roman"/>
          <w:b w:val="false"/>
          <w:i w:val="false"/>
          <w:color w:val="000000"/>
          <w:sz w:val="28"/>
        </w:rPr>
        <w:t>
      Таблица №3. Перечень пролеченных случаев санаторно-курортного лечения туберкулезных больных</w:t>
      </w:r>
    </w:p>
    <w:bookmarkEnd w:id="9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0"/>
        <w:gridCol w:w="592"/>
        <w:gridCol w:w="592"/>
        <w:gridCol w:w="592"/>
        <w:gridCol w:w="594"/>
        <w:gridCol w:w="594"/>
        <w:gridCol w:w="594"/>
        <w:gridCol w:w="1305"/>
        <w:gridCol w:w="594"/>
        <w:gridCol w:w="979"/>
        <w:gridCol w:w="922"/>
        <w:gridCol w:w="923"/>
        <w:gridCol w:w="923"/>
        <w:gridCol w:w="923"/>
        <w:gridCol w:w="923"/>
      </w:tblGrid>
      <w:tr>
        <w:trPr>
          <w:trHeight w:val="30" w:hRule="atLeast"/>
        </w:trPr>
        <w:tc>
          <w:tcPr>
            <w:tcW w:w="12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Профиль койки</w:t>
            </w:r>
          </w:p>
        </w:tc>
        <w:tc>
          <w:tcPr>
            <w:tcW w:w="5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c>
          <w:tcPr>
            <w:tcW w:w="5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медицинской карты</w:t>
            </w:r>
          </w:p>
        </w:tc>
        <w:tc>
          <w:tcPr>
            <w:tcW w:w="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госпитализации</w:t>
            </w:r>
          </w:p>
        </w:tc>
        <w:tc>
          <w:tcPr>
            <w:tcW w:w="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выписки</w:t>
            </w:r>
          </w:p>
        </w:tc>
        <w:tc>
          <w:tcPr>
            <w:tcW w:w="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Повод обращения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Основной заключительный диагноз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Основная операция</w:t>
            </w:r>
          </w:p>
        </w:tc>
        <w:tc>
          <w:tcPr>
            <w:tcW w:w="9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Исход лечения</w:t>
            </w:r>
          </w:p>
        </w:tc>
        <w:tc>
          <w:tcPr>
            <w:tcW w:w="9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пролеченных случаев</w:t>
            </w:r>
          </w:p>
        </w:tc>
        <w:tc>
          <w:tcPr>
            <w:tcW w:w="9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койко-дней</w:t>
            </w:r>
          </w:p>
        </w:tc>
        <w:tc>
          <w:tcPr>
            <w:tcW w:w="9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МКБ-10</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МКБ-9</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соисполнителя ______________________________(по договору соисполнения от _________№___)</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случаев по специализированной медицинской помощи, в том числе:</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стационарная помощь, в том числе:</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стационарозамещающая помощь, в том числе:</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случае, не включенных в договор соисполнения, итого</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стационарная помощь, в том числе:</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стационарозамещающая помощь, в том числе:</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33" w:id="979"/>
    <w:p>
      <w:pPr>
        <w:spacing w:after="0"/>
        <w:ind w:left="0"/>
        <w:jc w:val="both"/>
      </w:pPr>
      <w:r>
        <w:rPr>
          <w:rFonts w:ascii="Times New Roman"/>
          <w:b w:val="false"/>
          <w:i w:val="false"/>
          <w:color w:val="000000"/>
          <w:sz w:val="28"/>
        </w:rPr>
        <w:t>
      Руководитель поставщика</w:t>
      </w:r>
      <w:r>
        <w:br/>
      </w:r>
      <w:r>
        <w:rPr>
          <w:rFonts w:ascii="Times New Roman"/>
          <w:b w:val="false"/>
          <w:i w:val="false"/>
          <w:color w:val="000000"/>
          <w:sz w:val="28"/>
        </w:rPr>
        <w:t>(уполномоченное должностное лицо): ________________________________________/_____________________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Главный бухгалтер поставщика: _________________________________________ /________________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Место печати (при наличии)/(для документа на бумажном носителе)                   Дата "_____"_________20___ года</w:t>
      </w:r>
    </w:p>
    <w:bookmarkEnd w:id="979"/>
    <w:bookmarkStart w:name="z1334" w:id="980"/>
    <w:p>
      <w:pPr>
        <w:spacing w:after="0"/>
        <w:ind w:left="0"/>
        <w:jc w:val="both"/>
      </w:pPr>
      <w:r>
        <w:rPr>
          <w:rFonts w:ascii="Times New Roman"/>
          <w:b w:val="false"/>
          <w:i w:val="false"/>
          <w:color w:val="000000"/>
          <w:sz w:val="28"/>
        </w:rPr>
        <w:t xml:space="preserve">
      </w:t>
      </w:r>
      <w:r>
        <w:rPr>
          <w:rFonts w:ascii="Times New Roman"/>
          <w:b w:val="false"/>
          <w:i/>
          <w:color w:val="000000"/>
          <w:sz w:val="28"/>
        </w:rPr>
        <w:t>Примечание:</w:t>
      </w:r>
    </w:p>
    <w:bookmarkEnd w:id="980"/>
    <w:bookmarkStart w:name="z1335" w:id="981"/>
    <w:p>
      <w:pPr>
        <w:spacing w:after="0"/>
        <w:ind w:left="0"/>
        <w:jc w:val="both"/>
      </w:pPr>
      <w:r>
        <w:rPr>
          <w:rFonts w:ascii="Times New Roman"/>
          <w:b w:val="false"/>
          <w:i w:val="false"/>
          <w:color w:val="000000"/>
          <w:sz w:val="28"/>
        </w:rPr>
        <w:t xml:space="preserve">
      </w:t>
      </w:r>
      <w:r>
        <w:rPr>
          <w:rFonts w:ascii="Times New Roman"/>
          <w:b w:val="false"/>
          <w:i/>
          <w:color w:val="000000"/>
          <w:sz w:val="28"/>
        </w:rPr>
        <w:t>* - источник данных - информационная система "Электронный регистр онкологических больных".</w:t>
      </w:r>
    </w:p>
    <w:bookmarkEnd w:id="98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счету-реестру за оказание</w:t>
            </w:r>
            <w:r>
              <w:br/>
            </w:r>
            <w:r>
              <w:rPr>
                <w:rFonts w:ascii="Times New Roman"/>
                <w:b w:val="false"/>
                <w:i w:val="false"/>
                <w:color w:val="000000"/>
                <w:sz w:val="20"/>
              </w:rPr>
              <w:t>медико-социальной помощи</w:t>
            </w:r>
            <w:r>
              <w:br/>
            </w:r>
            <w:r>
              <w:rPr>
                <w:rFonts w:ascii="Times New Roman"/>
                <w:b w:val="false"/>
                <w:i w:val="false"/>
                <w:color w:val="000000"/>
                <w:sz w:val="20"/>
              </w:rPr>
              <w:t>больным туберкулезом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338" w:id="982"/>
    <w:p>
      <w:pPr>
        <w:spacing w:after="0"/>
        <w:ind w:left="0"/>
        <w:jc w:val="left"/>
      </w:pPr>
      <w:r>
        <w:rPr>
          <w:rFonts w:ascii="Times New Roman"/>
          <w:b/>
          <w:i w:val="false"/>
          <w:color w:val="000000"/>
        </w:rPr>
        <w:t xml:space="preserve"> Реестр по применению противотуберкулезных препаратов *</w:t>
      </w:r>
      <w:r>
        <w:br/>
      </w:r>
      <w:r>
        <w:rPr>
          <w:rFonts w:ascii="Times New Roman"/>
          <w:b/>
          <w:i w:val="false"/>
          <w:color w:val="000000"/>
        </w:rPr>
        <w:t>период: с "___" _______ 20___ года по "___" _______ 20___ года</w:t>
      </w:r>
    </w:p>
    <w:bookmarkEnd w:id="9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1"/>
        <w:gridCol w:w="885"/>
        <w:gridCol w:w="886"/>
        <w:gridCol w:w="1702"/>
        <w:gridCol w:w="886"/>
        <w:gridCol w:w="886"/>
        <w:gridCol w:w="886"/>
        <w:gridCol w:w="1626"/>
        <w:gridCol w:w="1871"/>
        <w:gridCol w:w="1381"/>
        <w:gridCol w:w="384"/>
        <w:gridCol w:w="386"/>
      </w:tblGrid>
      <w:tr>
        <w:trPr>
          <w:trHeight w:val="30" w:hRule="atLeast"/>
        </w:trPr>
        <w:tc>
          <w:tcPr>
            <w:tcW w:w="5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8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 пациента</w:t>
            </w:r>
          </w:p>
        </w:tc>
        <w:tc>
          <w:tcPr>
            <w:tcW w:w="8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медицинской карты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Основной заключительный диагноз</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 на противотуберкулезные препараты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9" w:id="983"/>
          <w:p>
            <w:pPr>
              <w:spacing w:after="20"/>
              <w:ind w:left="20"/>
              <w:jc w:val="both"/>
            </w:pPr>
            <w:r>
              <w:rPr>
                <w:rFonts w:ascii="Times New Roman"/>
                <w:b w:val="false"/>
                <w:i w:val="false"/>
                <w:color w:val="000000"/>
                <w:sz w:val="20"/>
              </w:rPr>
              <w:t>
Код</w:t>
            </w:r>
            <w:r>
              <w:br/>
            </w:r>
            <w:r>
              <w:rPr>
                <w:rFonts w:ascii="Times New Roman"/>
                <w:b w:val="false"/>
                <w:i w:val="false"/>
                <w:color w:val="000000"/>
                <w:sz w:val="20"/>
              </w:rPr>
              <w:t>
МКБ-10</w:t>
            </w:r>
          </w:p>
          <w:bookmarkEnd w:id="983"/>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препарата</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выпуска</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0" w:id="984"/>
          <w:p>
            <w:pPr>
              <w:spacing w:after="20"/>
              <w:ind w:left="20"/>
              <w:jc w:val="both"/>
            </w:pPr>
            <w:r>
              <w:rPr>
                <w:rFonts w:ascii="Times New Roman"/>
                <w:b w:val="false"/>
                <w:i w:val="false"/>
                <w:color w:val="000000"/>
                <w:sz w:val="20"/>
              </w:rPr>
              <w:t>
Доза</w:t>
            </w:r>
            <w:r>
              <w:br/>
            </w:r>
            <w:r>
              <w:rPr>
                <w:rFonts w:ascii="Times New Roman"/>
                <w:b w:val="false"/>
                <w:i w:val="false"/>
                <w:color w:val="000000"/>
                <w:sz w:val="20"/>
              </w:rPr>
              <w:t>
1 единицы, мг</w:t>
            </w:r>
          </w:p>
          <w:bookmarkEnd w:id="984"/>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1 единицы, тенге</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Назначенная доза, в мг</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препарата</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 тенге</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применено больным туберкулезом, в том числе:</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больным туберкулезом, состоящим на учете в диспансере, итого</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больным туберкулезом, не состоящим на учете в диспансере, итого</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1" w:id="985"/>
          <w:p>
            <w:pPr>
              <w:spacing w:after="20"/>
              <w:ind w:left="20"/>
              <w:jc w:val="both"/>
            </w:pPr>
            <w:r>
              <w:rPr>
                <w:rFonts w:ascii="Times New Roman"/>
                <w:b w:val="false"/>
                <w:i w:val="false"/>
                <w:color w:val="000000"/>
                <w:sz w:val="20"/>
              </w:rPr>
              <w:t>
_______________________________________________________________________________,итого</w:t>
            </w:r>
            <w:r>
              <w:br/>
            </w:r>
            <w:r>
              <w:rPr>
                <w:rFonts w:ascii="Times New Roman"/>
                <w:b w:val="false"/>
                <w:i w:val="false"/>
                <w:color w:val="000000"/>
                <w:sz w:val="20"/>
              </w:rPr>
              <w:t>
(наименование туберкулезного диспансера, где состоит на учете туберкулезный больной)</w:t>
            </w:r>
          </w:p>
          <w:bookmarkEnd w:id="985"/>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42" w:id="986"/>
    <w:p>
      <w:pPr>
        <w:spacing w:after="0"/>
        <w:ind w:left="0"/>
        <w:jc w:val="both"/>
      </w:pPr>
      <w:r>
        <w:rPr>
          <w:rFonts w:ascii="Times New Roman"/>
          <w:b w:val="false"/>
          <w:i w:val="false"/>
          <w:color w:val="000000"/>
          <w:sz w:val="28"/>
        </w:rPr>
        <w:t>
      Руководитель поставщика</w:t>
      </w:r>
      <w:r>
        <w:br/>
      </w:r>
      <w:r>
        <w:rPr>
          <w:rFonts w:ascii="Times New Roman"/>
          <w:b w:val="false"/>
          <w:i w:val="false"/>
          <w:color w:val="000000"/>
          <w:sz w:val="28"/>
        </w:rPr>
        <w:t>(уполномоченное должностное лицо): _____________________________________/____________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Главный бухгалтер поставщика: _________________________________________ /____________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Место печати (при наличии)/(для документа на бумажном носите)                   Дата "_____"_________20___ года</w:t>
      </w:r>
    </w:p>
    <w:bookmarkEnd w:id="986"/>
    <w:bookmarkStart w:name="z1343" w:id="987"/>
    <w:p>
      <w:pPr>
        <w:spacing w:after="0"/>
        <w:ind w:left="0"/>
        <w:jc w:val="both"/>
      </w:pPr>
      <w:r>
        <w:rPr>
          <w:rFonts w:ascii="Times New Roman"/>
          <w:b w:val="false"/>
          <w:i w:val="false"/>
          <w:color w:val="000000"/>
          <w:sz w:val="28"/>
        </w:rPr>
        <w:t xml:space="preserve">
      </w:t>
      </w:r>
      <w:r>
        <w:rPr>
          <w:rFonts w:ascii="Times New Roman"/>
          <w:b w:val="false"/>
          <w:i/>
          <w:color w:val="000000"/>
          <w:sz w:val="28"/>
        </w:rPr>
        <w:t>Примечание: * - источник данных - информационные системы "Лекарственное обеспечение".</w:t>
      </w:r>
    </w:p>
    <w:bookmarkEnd w:id="98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40</w:t>
            </w:r>
            <w:r>
              <w:br/>
            </w:r>
            <w:r>
              <w:rPr>
                <w:rFonts w:ascii="Times New Roman"/>
                <w:b w:val="false"/>
                <w:i w:val="false"/>
                <w:color w:val="000000"/>
                <w:sz w:val="20"/>
              </w:rPr>
              <w:t>к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16 марта 2020 года</w:t>
            </w:r>
            <w:r>
              <w:br/>
            </w:r>
            <w:r>
              <w:rPr>
                <w:rFonts w:ascii="Times New Roman"/>
                <w:b w:val="false"/>
                <w:i w:val="false"/>
                <w:color w:val="000000"/>
                <w:sz w:val="20"/>
              </w:rPr>
              <w:t>№ ҚР ДСМ-16/2020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90</w:t>
            </w:r>
            <w:r>
              <w:br/>
            </w:r>
            <w:r>
              <w:rPr>
                <w:rFonts w:ascii="Times New Roman"/>
                <w:b w:val="false"/>
                <w:i w:val="false"/>
                <w:color w:val="000000"/>
                <w:sz w:val="20"/>
              </w:rPr>
              <w:t>к Правилам оплаты услуг</w:t>
            </w:r>
            <w:r>
              <w:br/>
            </w:r>
            <w:r>
              <w:rPr>
                <w:rFonts w:ascii="Times New Roman"/>
                <w:b w:val="false"/>
                <w:i w:val="false"/>
                <w:color w:val="000000"/>
                <w:sz w:val="20"/>
              </w:rPr>
              <w:t>субъектов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347" w:id="988"/>
    <w:p>
      <w:pPr>
        <w:spacing w:after="0"/>
        <w:ind w:left="0"/>
        <w:jc w:val="left"/>
      </w:pPr>
      <w:r>
        <w:rPr>
          <w:rFonts w:ascii="Times New Roman"/>
          <w:b/>
          <w:i w:val="false"/>
          <w:color w:val="000000"/>
        </w:rPr>
        <w:t xml:space="preserve"> Протокол</w:t>
      </w:r>
      <w:r>
        <w:br/>
      </w:r>
      <w:r>
        <w:rPr>
          <w:rFonts w:ascii="Times New Roman"/>
          <w:b/>
          <w:i w:val="false"/>
          <w:color w:val="000000"/>
        </w:rPr>
        <w:t>исполнения договора закупа услуг по оказанию медико-социальной помощи больным туберкулезом</w:t>
      </w:r>
      <w:r>
        <w:br/>
      </w:r>
      <w:r>
        <w:rPr>
          <w:rFonts w:ascii="Times New Roman"/>
          <w:b/>
          <w:i w:val="false"/>
          <w:color w:val="000000"/>
        </w:rPr>
        <w:t>№_______ от "___" _________ 20 ___ года</w:t>
      </w:r>
      <w:r>
        <w:br/>
      </w:r>
      <w:r>
        <w:rPr>
          <w:rFonts w:ascii="Times New Roman"/>
          <w:b/>
          <w:i w:val="false"/>
          <w:color w:val="000000"/>
        </w:rPr>
        <w:t>период: с "___" _______ 20___ года по "___" _______ 20___ года</w:t>
      </w:r>
      <w:r>
        <w:br/>
      </w:r>
      <w:r>
        <w:rPr>
          <w:rFonts w:ascii="Times New Roman"/>
          <w:b/>
          <w:i w:val="false"/>
          <w:color w:val="000000"/>
        </w:rPr>
        <w:t>по Договору № ____ от "___" _________ 20 ___ года</w:t>
      </w:r>
    </w:p>
    <w:bookmarkEnd w:id="988"/>
    <w:bookmarkStart w:name="z1348" w:id="989"/>
    <w:p>
      <w:pPr>
        <w:spacing w:after="0"/>
        <w:ind w:left="0"/>
        <w:jc w:val="both"/>
      </w:pPr>
      <w:r>
        <w:rPr>
          <w:rFonts w:ascii="Times New Roman"/>
          <w:b w:val="false"/>
          <w:i w:val="false"/>
          <w:color w:val="000000"/>
          <w:sz w:val="28"/>
        </w:rPr>
        <w:t>
      Источник финансирования: _______________________________________</w:t>
      </w:r>
    </w:p>
    <w:bookmarkEnd w:id="989"/>
    <w:bookmarkStart w:name="z1349" w:id="990"/>
    <w:p>
      <w:pPr>
        <w:spacing w:after="0"/>
        <w:ind w:left="0"/>
        <w:jc w:val="both"/>
      </w:pPr>
      <w:r>
        <w:rPr>
          <w:rFonts w:ascii="Times New Roman"/>
          <w:b w:val="false"/>
          <w:i w:val="false"/>
          <w:color w:val="000000"/>
          <w:sz w:val="28"/>
        </w:rPr>
        <w:t>
      Наименование поставщика: _____________________________</w:t>
      </w:r>
    </w:p>
    <w:bookmarkEnd w:id="990"/>
    <w:bookmarkStart w:name="z1350" w:id="991"/>
    <w:p>
      <w:pPr>
        <w:spacing w:after="0"/>
        <w:ind w:left="0"/>
        <w:jc w:val="both"/>
      </w:pPr>
      <w:r>
        <w:rPr>
          <w:rFonts w:ascii="Times New Roman"/>
          <w:b w:val="false"/>
          <w:i w:val="false"/>
          <w:color w:val="000000"/>
          <w:sz w:val="28"/>
        </w:rPr>
        <w:t>
      Наименование бюджетной программы: ________________________________</w:t>
      </w:r>
    </w:p>
    <w:bookmarkEnd w:id="991"/>
    <w:bookmarkStart w:name="z1351" w:id="992"/>
    <w:p>
      <w:pPr>
        <w:spacing w:after="0"/>
        <w:ind w:left="0"/>
        <w:jc w:val="both"/>
      </w:pPr>
      <w:r>
        <w:rPr>
          <w:rFonts w:ascii="Times New Roman"/>
          <w:b w:val="false"/>
          <w:i w:val="false"/>
          <w:color w:val="000000"/>
          <w:sz w:val="28"/>
        </w:rPr>
        <w:t>
      Наименование бюджетной подпрограммы:_____________________________</w:t>
      </w:r>
    </w:p>
    <w:bookmarkEnd w:id="992"/>
    <w:bookmarkStart w:name="z1352" w:id="993"/>
    <w:p>
      <w:pPr>
        <w:spacing w:after="0"/>
        <w:ind w:left="0"/>
        <w:jc w:val="both"/>
      </w:pPr>
      <w:r>
        <w:rPr>
          <w:rFonts w:ascii="Times New Roman"/>
          <w:b w:val="false"/>
          <w:i w:val="false"/>
          <w:color w:val="000000"/>
          <w:sz w:val="28"/>
        </w:rPr>
        <w:t>
      Таблица №1. Расчет суммы, принимаемой к оплате за оказание медико-социальной помощи больным туберкулезом</w:t>
      </w:r>
    </w:p>
    <w:bookmarkEnd w:id="9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60"/>
        <w:gridCol w:w="4743"/>
        <w:gridCol w:w="1890"/>
        <w:gridCol w:w="1215"/>
        <w:gridCol w:w="1892"/>
      </w:tblGrid>
      <w:tr>
        <w:trPr>
          <w:trHeight w:val="30" w:hRule="atLeast"/>
        </w:trPr>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 тенге</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Снято, тенге</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к оплате, тенге</w:t>
            </w:r>
          </w:p>
        </w:tc>
      </w:tr>
      <w:tr>
        <w:trPr>
          <w:trHeight w:val="30" w:hRule="atLeast"/>
        </w:trPr>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за оказание медико-социальной помощи больным туберкулезом, в том числе:</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комплексному тарифу</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обеспечение противотуберкулезными препаратами</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53" w:id="994"/>
    <w:p>
      <w:pPr>
        <w:spacing w:after="0"/>
        <w:ind w:left="0"/>
        <w:jc w:val="both"/>
      </w:pPr>
      <w:r>
        <w:rPr>
          <w:rFonts w:ascii="Times New Roman"/>
          <w:b w:val="false"/>
          <w:i w:val="false"/>
          <w:color w:val="000000"/>
          <w:sz w:val="28"/>
        </w:rPr>
        <w:t>
      Таблица №2. Расчет суммы, принимаемой к оплате по комплексному тарифу за оказание медико-социальной помощи больным туберкулезом</w:t>
      </w:r>
    </w:p>
    <w:bookmarkEnd w:id="9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40"/>
        <w:gridCol w:w="3136"/>
        <w:gridCol w:w="951"/>
        <w:gridCol w:w="920"/>
        <w:gridCol w:w="1826"/>
        <w:gridCol w:w="1398"/>
        <w:gridCol w:w="1207"/>
        <w:gridCol w:w="922"/>
      </w:tblGrid>
      <w:tr>
        <w:trPr>
          <w:trHeight w:val="30" w:hRule="atLeast"/>
        </w:trPr>
        <w:tc>
          <w:tcPr>
            <w:tcW w:w="19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1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Подлежит к снятию и не подлежит оплате, в том числе частично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к оплате,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случаев/больных</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 больных</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 больных</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Среднесписочная численность больных туберкулезом</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Реестр случаев госпитализаций, прошедших текущий мониторинг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прошедший период</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Реестр случаев госпитализаций, прошедших целевой мониторинг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прошедший период</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за отчетный и прошедший периоды по случаям с летальным исходом</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прошедший период</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удержания за неподтвержденные факты оказания медицинской помощи (услуги)</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прошедший период</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результатам мониторинга качества и объема медицинских услуг</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54" w:id="995"/>
    <w:p>
      <w:pPr>
        <w:spacing w:after="0"/>
        <w:ind w:left="0"/>
        <w:jc w:val="both"/>
      </w:pPr>
      <w:r>
        <w:rPr>
          <w:rFonts w:ascii="Times New Roman"/>
          <w:b w:val="false"/>
          <w:i w:val="false"/>
          <w:color w:val="000000"/>
          <w:sz w:val="28"/>
        </w:rPr>
        <w:t>
      Таблица №3. Расчет суммы, принятой к оплате по обеспечению противотуберкулезными препаратами</w:t>
      </w:r>
    </w:p>
    <w:bookmarkEnd w:id="9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99"/>
        <w:gridCol w:w="2657"/>
        <w:gridCol w:w="2214"/>
        <w:gridCol w:w="2215"/>
        <w:gridCol w:w="2215"/>
      </w:tblGrid>
      <w:tr>
        <w:trPr>
          <w:trHeight w:val="30" w:hRule="atLeast"/>
        </w:trPr>
        <w:tc>
          <w:tcPr>
            <w:tcW w:w="29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6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противотуберкулезных препаратов больным туберкулезом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 тенге</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Снято с оплаты, тенге</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к оплате, тенге</w:t>
            </w:r>
          </w:p>
        </w:tc>
      </w:tr>
      <w:tr>
        <w:trPr>
          <w:trHeight w:val="30" w:hRule="atLeast"/>
        </w:trPr>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в том числе:</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оказании амбулаторно-поликлинической помощи</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оказании стационарной медицинской помощи</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55" w:id="996"/>
    <w:p>
      <w:pPr>
        <w:spacing w:after="0"/>
        <w:ind w:left="0"/>
        <w:jc w:val="both"/>
      </w:pPr>
      <w:r>
        <w:rPr>
          <w:rFonts w:ascii="Times New Roman"/>
          <w:b w:val="false"/>
          <w:i w:val="false"/>
          <w:color w:val="000000"/>
          <w:sz w:val="28"/>
        </w:rPr>
        <w:t xml:space="preserve">
      Таблица № 4. Расчет суммы иных выплат/вычетов </w:t>
      </w:r>
    </w:p>
    <w:bookmarkEnd w:id="9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8"/>
        <w:gridCol w:w="6484"/>
        <w:gridCol w:w="1939"/>
        <w:gridCol w:w="1939"/>
      </w:tblGrid>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6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(причины выбранные из справочника при внесении Иных вычетов / выплат)</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Выплаты, сумма тенге</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Вычеты, сумма тенге</w:t>
            </w:r>
          </w:p>
        </w:tc>
      </w:tr>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56" w:id="997"/>
    <w:p>
      <w:pPr>
        <w:spacing w:after="0"/>
        <w:ind w:left="0"/>
        <w:jc w:val="both"/>
      </w:pPr>
      <w:r>
        <w:rPr>
          <w:rFonts w:ascii="Times New Roman"/>
          <w:b w:val="false"/>
          <w:i w:val="false"/>
          <w:color w:val="000000"/>
          <w:sz w:val="28"/>
        </w:rPr>
        <w:t>
      Всего предъявлено к оплате _______________________тенге;</w:t>
      </w:r>
      <w:r>
        <w:br/>
      </w:r>
      <w:r>
        <w:rPr>
          <w:rFonts w:ascii="Times New Roman"/>
          <w:b w:val="false"/>
          <w:i w:val="false"/>
          <w:color w:val="000000"/>
          <w:sz w:val="28"/>
        </w:rPr>
        <w:t>Всего принято к оплате ___________________________тенге</w:t>
      </w:r>
      <w:r>
        <w:br/>
      </w:r>
      <w:r>
        <w:rPr>
          <w:rFonts w:ascii="Times New Roman"/>
          <w:b w:val="false"/>
          <w:i w:val="false"/>
          <w:color w:val="000000"/>
          <w:sz w:val="28"/>
        </w:rPr>
        <w:t>Руководитель заказчика</w:t>
      </w:r>
      <w:r>
        <w:br/>
      </w:r>
      <w:r>
        <w:rPr>
          <w:rFonts w:ascii="Times New Roman"/>
          <w:b w:val="false"/>
          <w:i w:val="false"/>
          <w:color w:val="000000"/>
          <w:sz w:val="28"/>
        </w:rPr>
        <w:t>(уполномоченное должностное лицо): ____________________________________________/_________________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протокола на бумажном носителе)</w:t>
      </w:r>
      <w:r>
        <w:br/>
      </w:r>
      <w:r>
        <w:rPr>
          <w:rFonts w:ascii="Times New Roman"/>
          <w:b w:val="false"/>
          <w:i w:val="false"/>
          <w:color w:val="000000"/>
          <w:sz w:val="28"/>
        </w:rPr>
        <w:t>Должностные лица заказчика: __________________________________________/_________________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 xml:space="preserve">                         __________________________________________/_________________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 xml:space="preserve">                         ___________________________________________/_________________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Ознакомлен</w:t>
      </w:r>
      <w:r>
        <w:br/>
      </w:r>
      <w:r>
        <w:rPr>
          <w:rFonts w:ascii="Times New Roman"/>
          <w:b w:val="false"/>
          <w:i w:val="false"/>
          <w:color w:val="000000"/>
          <w:sz w:val="28"/>
        </w:rPr>
        <w:t>(уполномоченное должностное лицо поставщика): _______________________________________ /_____________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Место печати (при наличии)/(для документа на бумажном носителе)                   Дата "_____" ____________ 20 ___ года</w:t>
      </w:r>
    </w:p>
    <w:bookmarkEnd w:id="997"/>
    <w:bookmarkStart w:name="z1357" w:id="998"/>
    <w:p>
      <w:pPr>
        <w:spacing w:after="0"/>
        <w:ind w:left="0"/>
        <w:jc w:val="both"/>
      </w:pPr>
      <w:r>
        <w:rPr>
          <w:rFonts w:ascii="Times New Roman"/>
          <w:b w:val="false"/>
          <w:i w:val="false"/>
          <w:color w:val="000000"/>
          <w:sz w:val="28"/>
        </w:rPr>
        <w:t xml:space="preserve">
      </w:t>
      </w:r>
      <w:r>
        <w:rPr>
          <w:rFonts w:ascii="Times New Roman"/>
          <w:b w:val="false"/>
          <w:i/>
          <w:color w:val="000000"/>
          <w:sz w:val="28"/>
        </w:rPr>
        <w:t>Примечание: - источник данных- информационная система "Национальный регистр больных туберкулезом".</w:t>
      </w:r>
    </w:p>
    <w:bookmarkEnd w:id="99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протоколу исполнения договора закупа</w:t>
            </w:r>
            <w:r>
              <w:br/>
            </w:r>
            <w:r>
              <w:rPr>
                <w:rFonts w:ascii="Times New Roman"/>
                <w:b w:val="false"/>
                <w:i w:val="false"/>
                <w:color w:val="000000"/>
                <w:sz w:val="20"/>
              </w:rPr>
              <w:t>услуг по оказанию медико-социальной</w:t>
            </w:r>
            <w:r>
              <w:br/>
            </w:r>
            <w:r>
              <w:rPr>
                <w:rFonts w:ascii="Times New Roman"/>
                <w:b w:val="false"/>
                <w:i w:val="false"/>
                <w:color w:val="000000"/>
                <w:sz w:val="20"/>
              </w:rPr>
              <w:t xml:space="preserve">помощи больным туберкулезом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360" w:id="999"/>
    <w:p>
      <w:pPr>
        <w:spacing w:after="0"/>
        <w:ind w:left="0"/>
        <w:jc w:val="left"/>
      </w:pPr>
      <w:r>
        <w:rPr>
          <w:rFonts w:ascii="Times New Roman"/>
          <w:b/>
          <w:i w:val="false"/>
          <w:color w:val="000000"/>
        </w:rPr>
        <w:t xml:space="preserve"> Реестр больных туберкулезом с несвоевременной регистрацией сведений о смерти* </w:t>
      </w:r>
    </w:p>
    <w:bookmarkEnd w:id="999"/>
    <w:bookmarkStart w:name="z1361" w:id="1000"/>
    <w:p>
      <w:pPr>
        <w:spacing w:after="0"/>
        <w:ind w:left="0"/>
        <w:jc w:val="both"/>
      </w:pPr>
      <w:r>
        <w:rPr>
          <w:rFonts w:ascii="Times New Roman"/>
          <w:b w:val="false"/>
          <w:i w:val="false"/>
          <w:color w:val="000000"/>
          <w:sz w:val="28"/>
        </w:rPr>
        <w:t>
      Комплексный тариф в месяц:_________ тенге</w:t>
      </w:r>
    </w:p>
    <w:bookmarkEnd w:id="1000"/>
    <w:bookmarkStart w:name="z1362" w:id="1001"/>
    <w:p>
      <w:pPr>
        <w:spacing w:after="0"/>
        <w:ind w:left="0"/>
        <w:jc w:val="both"/>
      </w:pPr>
      <w:r>
        <w:rPr>
          <w:rFonts w:ascii="Times New Roman"/>
          <w:b w:val="false"/>
          <w:i w:val="false"/>
          <w:color w:val="000000"/>
          <w:sz w:val="28"/>
        </w:rPr>
        <w:t>
      Комплексный тариф в день: ______ тенге</w:t>
      </w:r>
    </w:p>
    <w:bookmarkEnd w:id="10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4"/>
        <w:gridCol w:w="1044"/>
        <w:gridCol w:w="1334"/>
        <w:gridCol w:w="1044"/>
        <w:gridCol w:w="1334"/>
        <w:gridCol w:w="2496"/>
        <w:gridCol w:w="1044"/>
        <w:gridCol w:w="1625"/>
        <w:gridCol w:w="1045"/>
      </w:tblGrid>
      <w:tr>
        <w:trPr>
          <w:trHeight w:val="30" w:hRule="atLeast"/>
        </w:trPr>
        <w:tc>
          <w:tcPr>
            <w:tcW w:w="13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w:t>
            </w:r>
          </w:p>
        </w:tc>
        <w:tc>
          <w:tcPr>
            <w:tcW w:w="13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постановки на учет</w:t>
            </w:r>
          </w:p>
        </w:tc>
        <w:tc>
          <w:tcPr>
            <w:tcW w:w="10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смерти</w:t>
            </w:r>
          </w:p>
        </w:tc>
        <w:tc>
          <w:tcPr>
            <w:tcW w:w="13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снятия с учета</w:t>
            </w:r>
          </w:p>
        </w:tc>
        <w:tc>
          <w:tcPr>
            <w:tcW w:w="24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дней нахождения на учете после даты смерти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подлежащая снятию,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в.т.ч.</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несвоевременное снятия с учета</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штрафные санкции</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63" w:id="1002"/>
    <w:p>
      <w:pPr>
        <w:spacing w:after="0"/>
        <w:ind w:left="0"/>
        <w:jc w:val="both"/>
      </w:pPr>
      <w:r>
        <w:rPr>
          <w:rFonts w:ascii="Times New Roman"/>
          <w:b w:val="false"/>
          <w:i w:val="false"/>
          <w:color w:val="000000"/>
          <w:sz w:val="28"/>
        </w:rPr>
        <w:t>
      Руководитель заказчика</w:t>
      </w:r>
      <w:r>
        <w:br/>
      </w:r>
      <w:r>
        <w:rPr>
          <w:rFonts w:ascii="Times New Roman"/>
          <w:b w:val="false"/>
          <w:i w:val="false"/>
          <w:color w:val="000000"/>
          <w:sz w:val="28"/>
        </w:rPr>
        <w:t>(уполномоченное должностное лицо): _________________________________________/_________________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Должностные лица заказчика: __________________________________________/_________________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 xml:space="preserve">                         _______________________________________/_____________________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 xml:space="preserve">                         ______________________________/______________________________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Ознакомлен</w:t>
      </w:r>
      <w:r>
        <w:br/>
      </w:r>
      <w:r>
        <w:rPr>
          <w:rFonts w:ascii="Times New Roman"/>
          <w:b w:val="false"/>
          <w:i w:val="false"/>
          <w:color w:val="000000"/>
          <w:sz w:val="28"/>
        </w:rPr>
        <w:t>(уполномоченное должностное лицо поставщика): ______________________________________ /_____________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Место печати (при наличии)/(для документа на бумажном носителе)                   Дата "_____" ____________ 20 ___ года</w:t>
      </w:r>
    </w:p>
    <w:bookmarkEnd w:id="1002"/>
    <w:bookmarkStart w:name="z1364" w:id="1003"/>
    <w:p>
      <w:pPr>
        <w:spacing w:after="0"/>
        <w:ind w:left="0"/>
        <w:jc w:val="both"/>
      </w:pPr>
      <w:r>
        <w:rPr>
          <w:rFonts w:ascii="Times New Roman"/>
          <w:b w:val="false"/>
          <w:i w:val="false"/>
          <w:color w:val="000000"/>
          <w:sz w:val="28"/>
        </w:rPr>
        <w:t>
      Примечание: * - источник данных - информационная система "Национальный регистр больных туберкулезом".</w:t>
      </w:r>
    </w:p>
    <w:bookmarkEnd w:id="100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41</w:t>
            </w:r>
            <w:r>
              <w:br/>
            </w:r>
            <w:r>
              <w:rPr>
                <w:rFonts w:ascii="Times New Roman"/>
                <w:b w:val="false"/>
                <w:i w:val="false"/>
                <w:color w:val="000000"/>
                <w:sz w:val="20"/>
              </w:rPr>
              <w:t>к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16 марта 2020 года</w:t>
            </w:r>
            <w:r>
              <w:br/>
            </w:r>
            <w:r>
              <w:rPr>
                <w:rFonts w:ascii="Times New Roman"/>
                <w:b w:val="false"/>
                <w:i w:val="false"/>
                <w:color w:val="000000"/>
                <w:sz w:val="20"/>
              </w:rPr>
              <w:t>№ ҚР ДСМ-16/2020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91</w:t>
            </w:r>
            <w:r>
              <w:br/>
            </w:r>
            <w:r>
              <w:rPr>
                <w:rFonts w:ascii="Times New Roman"/>
                <w:b w:val="false"/>
                <w:i w:val="false"/>
                <w:color w:val="000000"/>
                <w:sz w:val="20"/>
              </w:rPr>
              <w:t>к Правилам оплаты услуг</w:t>
            </w:r>
            <w:r>
              <w:br/>
            </w:r>
            <w:r>
              <w:rPr>
                <w:rFonts w:ascii="Times New Roman"/>
                <w:b w:val="false"/>
                <w:i w:val="false"/>
                <w:color w:val="000000"/>
                <w:sz w:val="20"/>
              </w:rPr>
              <w:t>субъектов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368" w:id="1004"/>
    <w:p>
      <w:pPr>
        <w:spacing w:after="0"/>
        <w:ind w:left="0"/>
        <w:jc w:val="left"/>
      </w:pPr>
      <w:r>
        <w:rPr>
          <w:rFonts w:ascii="Times New Roman"/>
          <w:b/>
          <w:i w:val="false"/>
          <w:color w:val="000000"/>
        </w:rPr>
        <w:t xml:space="preserve"> Акт оказанных услуг</w:t>
      </w:r>
      <w:r>
        <w:br/>
      </w:r>
      <w:r>
        <w:rPr>
          <w:rFonts w:ascii="Times New Roman"/>
          <w:b/>
          <w:i w:val="false"/>
          <w:color w:val="000000"/>
        </w:rPr>
        <w:t>за оказание медико-социальной помощи больным туберкулезом</w:t>
      </w:r>
      <w:r>
        <w:br/>
      </w:r>
      <w:r>
        <w:rPr>
          <w:rFonts w:ascii="Times New Roman"/>
          <w:b/>
          <w:i w:val="false"/>
          <w:color w:val="000000"/>
        </w:rPr>
        <w:t>№_______ от "___" _________ 20 ___ года</w:t>
      </w:r>
      <w:r>
        <w:br/>
      </w:r>
      <w:r>
        <w:rPr>
          <w:rFonts w:ascii="Times New Roman"/>
          <w:b/>
          <w:i w:val="false"/>
          <w:color w:val="000000"/>
        </w:rPr>
        <w:t>период с "___" _________ 20 ___ года по "___" _________ 20 ___ года</w:t>
      </w:r>
      <w:r>
        <w:br/>
      </w:r>
      <w:r>
        <w:rPr>
          <w:rFonts w:ascii="Times New Roman"/>
          <w:b/>
          <w:i w:val="false"/>
          <w:color w:val="000000"/>
        </w:rPr>
        <w:t>по Договору № ____ от "___" _________ 20 ___ года</w:t>
      </w:r>
    </w:p>
    <w:bookmarkEnd w:id="1004"/>
    <w:bookmarkStart w:name="z1369" w:id="1005"/>
    <w:p>
      <w:pPr>
        <w:spacing w:after="0"/>
        <w:ind w:left="0"/>
        <w:jc w:val="both"/>
      </w:pPr>
      <w:r>
        <w:rPr>
          <w:rFonts w:ascii="Times New Roman"/>
          <w:b w:val="false"/>
          <w:i w:val="false"/>
          <w:color w:val="000000"/>
          <w:sz w:val="28"/>
        </w:rPr>
        <w:t>
      Источник финансирования: ____________________________________</w:t>
      </w:r>
    </w:p>
    <w:bookmarkEnd w:id="1005"/>
    <w:bookmarkStart w:name="z1370" w:id="1006"/>
    <w:p>
      <w:pPr>
        <w:spacing w:after="0"/>
        <w:ind w:left="0"/>
        <w:jc w:val="both"/>
      </w:pPr>
      <w:r>
        <w:rPr>
          <w:rFonts w:ascii="Times New Roman"/>
          <w:b w:val="false"/>
          <w:i w:val="false"/>
          <w:color w:val="000000"/>
          <w:sz w:val="28"/>
        </w:rPr>
        <w:t>
      Наименование поставщика: _____________________________</w:t>
      </w:r>
    </w:p>
    <w:bookmarkEnd w:id="1006"/>
    <w:bookmarkStart w:name="z1371" w:id="1007"/>
    <w:p>
      <w:pPr>
        <w:spacing w:after="0"/>
        <w:ind w:left="0"/>
        <w:jc w:val="both"/>
      </w:pPr>
      <w:r>
        <w:rPr>
          <w:rFonts w:ascii="Times New Roman"/>
          <w:b w:val="false"/>
          <w:i w:val="false"/>
          <w:color w:val="000000"/>
          <w:sz w:val="28"/>
        </w:rPr>
        <w:t>
      Наименование бюджетной программы: ________________________________</w:t>
      </w:r>
    </w:p>
    <w:bookmarkEnd w:id="1007"/>
    <w:bookmarkStart w:name="z1372" w:id="1008"/>
    <w:p>
      <w:pPr>
        <w:spacing w:after="0"/>
        <w:ind w:left="0"/>
        <w:jc w:val="both"/>
      </w:pPr>
      <w:r>
        <w:rPr>
          <w:rFonts w:ascii="Times New Roman"/>
          <w:b w:val="false"/>
          <w:i w:val="false"/>
          <w:color w:val="000000"/>
          <w:sz w:val="28"/>
        </w:rPr>
        <w:t>
      Наименование бюджетной подпрограммы:_____________________________</w:t>
      </w:r>
    </w:p>
    <w:bookmarkEnd w:id="1008"/>
    <w:bookmarkStart w:name="z1373" w:id="1009"/>
    <w:p>
      <w:pPr>
        <w:spacing w:after="0"/>
        <w:ind w:left="0"/>
        <w:jc w:val="both"/>
      </w:pPr>
      <w:r>
        <w:rPr>
          <w:rFonts w:ascii="Times New Roman"/>
          <w:b w:val="false"/>
          <w:i w:val="false"/>
          <w:color w:val="000000"/>
          <w:sz w:val="28"/>
        </w:rPr>
        <w:t>
      Общая сумма Договора: _________________________________________________________ тенге</w:t>
      </w:r>
    </w:p>
    <w:bookmarkEnd w:id="1009"/>
    <w:bookmarkStart w:name="z1374" w:id="1010"/>
    <w:p>
      <w:pPr>
        <w:spacing w:after="0"/>
        <w:ind w:left="0"/>
        <w:jc w:val="both"/>
      </w:pPr>
      <w:r>
        <w:rPr>
          <w:rFonts w:ascii="Times New Roman"/>
          <w:b w:val="false"/>
          <w:i w:val="false"/>
          <w:color w:val="000000"/>
          <w:sz w:val="28"/>
        </w:rPr>
        <w:t>
      Общая сумма выплаченного аванса: _____________________________________ тенге</w:t>
      </w:r>
    </w:p>
    <w:bookmarkEnd w:id="1010"/>
    <w:bookmarkStart w:name="z1375" w:id="1011"/>
    <w:p>
      <w:pPr>
        <w:spacing w:after="0"/>
        <w:ind w:left="0"/>
        <w:jc w:val="both"/>
      </w:pPr>
      <w:r>
        <w:rPr>
          <w:rFonts w:ascii="Times New Roman"/>
          <w:b w:val="false"/>
          <w:i w:val="false"/>
          <w:color w:val="000000"/>
          <w:sz w:val="28"/>
        </w:rPr>
        <w:t>
      Общая сумма выплаченного аванса в декабре: ______________________ тенге</w:t>
      </w:r>
    </w:p>
    <w:bookmarkEnd w:id="1011"/>
    <w:bookmarkStart w:name="z1376" w:id="1012"/>
    <w:p>
      <w:pPr>
        <w:spacing w:after="0"/>
        <w:ind w:left="0"/>
        <w:jc w:val="both"/>
      </w:pPr>
      <w:r>
        <w:rPr>
          <w:rFonts w:ascii="Times New Roman"/>
          <w:b w:val="false"/>
          <w:i w:val="false"/>
          <w:color w:val="000000"/>
          <w:sz w:val="28"/>
        </w:rPr>
        <w:t>
      Общая стоимость оплаченных работ (оказанных услуг): _______________________________тенге</w:t>
      </w:r>
    </w:p>
    <w:bookmarkEnd w:id="1012"/>
    <w:bookmarkStart w:name="z1377" w:id="1013"/>
    <w:p>
      <w:pPr>
        <w:spacing w:after="0"/>
        <w:ind w:left="0"/>
        <w:jc w:val="both"/>
      </w:pPr>
      <w:r>
        <w:rPr>
          <w:rFonts w:ascii="Times New Roman"/>
          <w:b w:val="false"/>
          <w:i w:val="false"/>
          <w:color w:val="000000"/>
          <w:sz w:val="28"/>
        </w:rPr>
        <w:t>
      Общая стоимость исполненных работ (оказанных услуг): ______________________________тенге</w:t>
      </w:r>
    </w:p>
    <w:bookmarkEnd w:id="1013"/>
    <w:bookmarkStart w:name="z1378" w:id="1014"/>
    <w:p>
      <w:pPr>
        <w:spacing w:after="0"/>
        <w:ind w:left="0"/>
        <w:jc w:val="both"/>
      </w:pPr>
      <w:r>
        <w:rPr>
          <w:rFonts w:ascii="Times New Roman"/>
          <w:b w:val="false"/>
          <w:i w:val="false"/>
          <w:color w:val="000000"/>
          <w:sz w:val="28"/>
        </w:rPr>
        <w:t>
      Таблица №1. Расчет суммы, принятой к оплате за оказание медико-социальной помощи больным туберкулезом</w:t>
      </w:r>
    </w:p>
    <w:bookmarkEnd w:id="1014"/>
    <w:bookmarkStart w:name="z1379" w:id="1015"/>
    <w:p>
      <w:pPr>
        <w:spacing w:after="0"/>
        <w:ind w:left="0"/>
        <w:jc w:val="both"/>
      </w:pPr>
      <w:r>
        <w:rPr>
          <w:rFonts w:ascii="Times New Roman"/>
          <w:b w:val="false"/>
          <w:i w:val="false"/>
          <w:color w:val="000000"/>
          <w:sz w:val="28"/>
        </w:rPr>
        <w:t>
      Комплексный тариф в месяц: _______________ тенге</w:t>
      </w:r>
    </w:p>
    <w:bookmarkEnd w:id="10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1"/>
        <w:gridCol w:w="5263"/>
        <w:gridCol w:w="2098"/>
        <w:gridCol w:w="2098"/>
      </w:tblGrid>
      <w:tr>
        <w:trPr>
          <w:trHeight w:val="30" w:hRule="atLeast"/>
        </w:trPr>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 тенге</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к оплате, тенге</w:t>
            </w:r>
          </w:p>
        </w:tc>
      </w:tr>
      <w:tr>
        <w:trPr>
          <w:trHeight w:val="30" w:hRule="atLeast"/>
        </w:trPr>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за оказание медико-социальной помощи больным туберкулезом, в том числе:</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 комплексному тарифу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обеспечение противотуберкулезными препаратами</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к оплате</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80" w:id="1016"/>
    <w:p>
      <w:pPr>
        <w:spacing w:after="0"/>
        <w:ind w:left="0"/>
        <w:jc w:val="both"/>
      </w:pPr>
      <w:r>
        <w:rPr>
          <w:rFonts w:ascii="Times New Roman"/>
          <w:b w:val="false"/>
          <w:i w:val="false"/>
          <w:color w:val="000000"/>
          <w:sz w:val="28"/>
        </w:rPr>
        <w:t xml:space="preserve">
      Таблица №2. Расчет суммы, принятой к оплате по комплексному тарифу </w:t>
      </w:r>
    </w:p>
    <w:bookmarkEnd w:id="10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1"/>
        <w:gridCol w:w="2412"/>
        <w:gridCol w:w="4387"/>
        <w:gridCol w:w="1950"/>
        <w:gridCol w:w="1950"/>
      </w:tblGrid>
      <w:tr>
        <w:trPr>
          <w:trHeight w:val="30" w:hRule="atLeast"/>
        </w:trPr>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Среднесписочная численность больных туберкулезом, зарегистрированных в ЭРОБ на конец отчетного периода</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 тенге</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к оплате, тенге</w:t>
            </w:r>
          </w:p>
        </w:tc>
      </w:tr>
      <w:tr>
        <w:trPr>
          <w:trHeight w:val="30" w:hRule="atLeast"/>
        </w:trPr>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медико-социальной помощи больным туберкулезом</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81" w:id="1017"/>
    <w:p>
      <w:pPr>
        <w:spacing w:after="0"/>
        <w:ind w:left="0"/>
        <w:jc w:val="both"/>
      </w:pPr>
      <w:r>
        <w:rPr>
          <w:rFonts w:ascii="Times New Roman"/>
          <w:b w:val="false"/>
          <w:i w:val="false"/>
          <w:color w:val="000000"/>
          <w:sz w:val="28"/>
        </w:rPr>
        <w:t>
      Таблица №3. Расчет суммы, принятой к оплате по обеспечению противотуберкулезными препаратами</w:t>
      </w:r>
    </w:p>
    <w:bookmarkEnd w:id="10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58"/>
        <w:gridCol w:w="3240"/>
        <w:gridCol w:w="2701"/>
        <w:gridCol w:w="2701"/>
      </w:tblGrid>
      <w:tr>
        <w:trPr>
          <w:trHeight w:val="30" w:hRule="atLeast"/>
        </w:trPr>
        <w:tc>
          <w:tcPr>
            <w:tcW w:w="36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2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противотуберкулезных препаратов больным туберкулезом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 тенге</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к оплате, тенге</w:t>
            </w:r>
          </w:p>
        </w:tc>
      </w:tr>
      <w:tr>
        <w:trPr>
          <w:trHeight w:val="30" w:hRule="atLeast"/>
        </w:trPr>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в том числе:</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оказании амбулаторно-поликлинической помощи</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оказании стационарной медицинской помощи</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82" w:id="1018"/>
    <w:p>
      <w:pPr>
        <w:spacing w:after="0"/>
        <w:ind w:left="0"/>
        <w:jc w:val="both"/>
      </w:pPr>
      <w:r>
        <w:rPr>
          <w:rFonts w:ascii="Times New Roman"/>
          <w:b w:val="false"/>
          <w:i w:val="false"/>
          <w:color w:val="000000"/>
          <w:sz w:val="28"/>
        </w:rPr>
        <w:t xml:space="preserve">
      Таблица № 4. Расчет суммы иных выплат/вычетов </w:t>
      </w:r>
    </w:p>
    <w:bookmarkEnd w:id="10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8"/>
        <w:gridCol w:w="6484"/>
        <w:gridCol w:w="1939"/>
        <w:gridCol w:w="1939"/>
      </w:tblGrid>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6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(причины выбранные из справочника при внесении Иных вычетов / выплат)</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Выплаты, сумма тенге</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Вычеты, сумма тенге</w:t>
            </w:r>
          </w:p>
        </w:tc>
      </w:tr>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83" w:id="1019"/>
    <w:p>
      <w:pPr>
        <w:spacing w:after="0"/>
        <w:ind w:left="0"/>
        <w:jc w:val="both"/>
      </w:pPr>
      <w:r>
        <w:rPr>
          <w:rFonts w:ascii="Times New Roman"/>
          <w:b w:val="false"/>
          <w:i w:val="false"/>
          <w:color w:val="000000"/>
          <w:sz w:val="28"/>
        </w:rPr>
        <w:t>
      Всего принято к оплате: _____________ тенге, в том числе:</w:t>
      </w:r>
    </w:p>
    <w:bookmarkEnd w:id="1019"/>
    <w:bookmarkStart w:name="z1384" w:id="1020"/>
    <w:p>
      <w:pPr>
        <w:spacing w:after="0"/>
        <w:ind w:left="0"/>
        <w:jc w:val="both"/>
      </w:pPr>
      <w:r>
        <w:rPr>
          <w:rFonts w:ascii="Times New Roman"/>
          <w:b w:val="false"/>
          <w:i w:val="false"/>
          <w:color w:val="000000"/>
          <w:sz w:val="28"/>
        </w:rPr>
        <w:t>
      1. удержанная сумма: _____________ тенге, из них:</w:t>
      </w:r>
    </w:p>
    <w:bookmarkEnd w:id="1020"/>
    <w:bookmarkStart w:name="z1385" w:id="1021"/>
    <w:p>
      <w:pPr>
        <w:spacing w:after="0"/>
        <w:ind w:left="0"/>
        <w:jc w:val="both"/>
      </w:pPr>
      <w:r>
        <w:rPr>
          <w:rFonts w:ascii="Times New Roman"/>
          <w:b w:val="false"/>
          <w:i w:val="false"/>
          <w:color w:val="000000"/>
          <w:sz w:val="28"/>
        </w:rPr>
        <w:t>
      1.1. по результатам мониторинга качества и объема: _____________ тенге;</w:t>
      </w:r>
    </w:p>
    <w:bookmarkEnd w:id="1021"/>
    <w:bookmarkStart w:name="z1386" w:id="1022"/>
    <w:p>
      <w:pPr>
        <w:spacing w:after="0"/>
        <w:ind w:left="0"/>
        <w:jc w:val="both"/>
      </w:pPr>
      <w:r>
        <w:rPr>
          <w:rFonts w:ascii="Times New Roman"/>
          <w:b w:val="false"/>
          <w:i w:val="false"/>
          <w:color w:val="000000"/>
          <w:sz w:val="28"/>
        </w:rPr>
        <w:t>
      1.2. за пролеченные случаи текущего периода с летальным исходом, не прошедшие мониторинга качества и объема : _____________ тенге;</w:t>
      </w:r>
    </w:p>
    <w:bookmarkEnd w:id="1022"/>
    <w:bookmarkStart w:name="z1387" w:id="1023"/>
    <w:p>
      <w:pPr>
        <w:spacing w:after="0"/>
        <w:ind w:left="0"/>
        <w:jc w:val="both"/>
      </w:pPr>
      <w:r>
        <w:rPr>
          <w:rFonts w:ascii="Times New Roman"/>
          <w:b w:val="false"/>
          <w:i w:val="false"/>
          <w:color w:val="000000"/>
          <w:sz w:val="28"/>
        </w:rPr>
        <w:t>
      1.3. за пролеченные случаи прошедшего периода с непредотвратимым летальным исходом, прошедшие мониторинга качества и объема в отчетном периоде: _____________ тенге;</w:t>
      </w:r>
    </w:p>
    <w:bookmarkEnd w:id="1023"/>
    <w:bookmarkStart w:name="z1388" w:id="1024"/>
    <w:p>
      <w:pPr>
        <w:spacing w:after="0"/>
        <w:ind w:left="0"/>
        <w:jc w:val="both"/>
      </w:pPr>
      <w:r>
        <w:rPr>
          <w:rFonts w:ascii="Times New Roman"/>
          <w:b w:val="false"/>
          <w:i w:val="false"/>
          <w:color w:val="000000"/>
          <w:sz w:val="28"/>
        </w:rPr>
        <w:t>
      2. сумма снятая: ____________ тенге / принятая: ___________ тенге, из них:</w:t>
      </w:r>
    </w:p>
    <w:bookmarkEnd w:id="1024"/>
    <w:bookmarkStart w:name="z1389" w:id="1025"/>
    <w:p>
      <w:pPr>
        <w:spacing w:after="0"/>
        <w:ind w:left="0"/>
        <w:jc w:val="both"/>
      </w:pPr>
      <w:r>
        <w:rPr>
          <w:rFonts w:ascii="Times New Roman"/>
          <w:b w:val="false"/>
          <w:i w:val="false"/>
          <w:color w:val="000000"/>
          <w:sz w:val="28"/>
        </w:rPr>
        <w:t>
      2.1. выплаты: _____________ тенге,</w:t>
      </w:r>
    </w:p>
    <w:bookmarkEnd w:id="1025"/>
    <w:bookmarkStart w:name="z1390" w:id="1026"/>
    <w:p>
      <w:pPr>
        <w:spacing w:after="0"/>
        <w:ind w:left="0"/>
        <w:jc w:val="both"/>
      </w:pPr>
      <w:r>
        <w:rPr>
          <w:rFonts w:ascii="Times New Roman"/>
          <w:b w:val="false"/>
          <w:i w:val="false"/>
          <w:color w:val="000000"/>
          <w:sz w:val="28"/>
        </w:rPr>
        <w:t>
      2.2. вычеты: _____________ тенге.</w:t>
      </w:r>
    </w:p>
    <w:bookmarkEnd w:id="1026"/>
    <w:bookmarkStart w:name="z1391" w:id="1027"/>
    <w:p>
      <w:pPr>
        <w:spacing w:after="0"/>
        <w:ind w:left="0"/>
        <w:jc w:val="both"/>
      </w:pPr>
      <w:r>
        <w:rPr>
          <w:rFonts w:ascii="Times New Roman"/>
          <w:b w:val="false"/>
          <w:i w:val="false"/>
          <w:color w:val="000000"/>
          <w:sz w:val="28"/>
        </w:rPr>
        <w:t>
      Сумма к удержанию ранее выплаченного аванса: _____________ тенге;</w:t>
      </w:r>
    </w:p>
    <w:bookmarkEnd w:id="1027"/>
    <w:bookmarkStart w:name="z1392" w:id="1028"/>
    <w:p>
      <w:pPr>
        <w:spacing w:after="0"/>
        <w:ind w:left="0"/>
        <w:jc w:val="both"/>
      </w:pPr>
      <w:r>
        <w:rPr>
          <w:rFonts w:ascii="Times New Roman"/>
          <w:b w:val="false"/>
          <w:i w:val="false"/>
          <w:color w:val="000000"/>
          <w:sz w:val="28"/>
        </w:rPr>
        <w:t>
      Остаток ранее выплаченного аванса, который подлежит к удержанию в следующий период: _____________ тенге;</w:t>
      </w:r>
    </w:p>
    <w:bookmarkEnd w:id="1028"/>
    <w:bookmarkStart w:name="z1393" w:id="1029"/>
    <w:p>
      <w:pPr>
        <w:spacing w:after="0"/>
        <w:ind w:left="0"/>
        <w:jc w:val="both"/>
      </w:pPr>
      <w:r>
        <w:rPr>
          <w:rFonts w:ascii="Times New Roman"/>
          <w:b w:val="false"/>
          <w:i w:val="false"/>
          <w:color w:val="000000"/>
          <w:sz w:val="28"/>
        </w:rPr>
        <w:t>
      Итого начислено к перечислению: _____________ тенге;</w:t>
      </w:r>
    </w:p>
    <w:bookmarkEnd w:id="10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94"/>
        <w:gridCol w:w="67"/>
        <w:gridCol w:w="6239"/>
      </w:tblGrid>
      <w:tr>
        <w:trPr>
          <w:trHeight w:val="30" w:hRule="atLeast"/>
        </w:trPr>
        <w:tc>
          <w:tcPr>
            <w:tcW w:w="5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4" w:id="1030"/>
          <w:p>
            <w:pPr>
              <w:spacing w:after="20"/>
              <w:ind w:left="20"/>
              <w:jc w:val="both"/>
            </w:pPr>
            <w:r>
              <w:rPr>
                <w:rFonts w:ascii="Times New Roman"/>
                <w:b w:val="false"/>
                <w:i w:val="false"/>
                <w:color w:val="000000"/>
                <w:sz w:val="20"/>
              </w:rPr>
              <w:t>
Заказчик :__________________________</w:t>
            </w:r>
            <w:r>
              <w:br/>
            </w:r>
            <w:r>
              <w:rPr>
                <w:rFonts w:ascii="Times New Roman"/>
                <w:b w:val="false"/>
                <w:i w:val="false"/>
                <w:color w:val="000000"/>
                <w:sz w:val="20"/>
              </w:rPr>
              <w:t>
</w:t>
            </w:r>
            <w:r>
              <w:rPr>
                <w:rFonts w:ascii="Times New Roman"/>
                <w:b w:val="false"/>
                <w:i w:val="false"/>
                <w:color w:val="000000"/>
                <w:sz w:val="20"/>
              </w:rPr>
              <w:t>(наименование заказчика)</w:t>
            </w:r>
            <w:r>
              <w:br/>
            </w:r>
            <w:r>
              <w:rPr>
                <w:rFonts w:ascii="Times New Roman"/>
                <w:b w:val="false"/>
                <w:i w:val="false"/>
                <w:color w:val="000000"/>
                <w:sz w:val="20"/>
              </w:rPr>
              <w:t>
</w:t>
            </w:r>
          </w:p>
          <w:bookmarkEnd w:id="1030"/>
          <w:bookmarkStart w:name="z1396" w:id="1031"/>
          <w:p>
            <w:pPr>
              <w:spacing w:after="20"/>
              <w:ind w:left="20"/>
              <w:jc w:val="both"/>
            </w:pPr>
            <w:r>
              <w:rPr>
                <w:rFonts w:ascii="Times New Roman"/>
                <w:b w:val="false"/>
                <w:i w:val="false"/>
                <w:color w:val="000000"/>
                <w:sz w:val="20"/>
              </w:rPr>
              <w:t>
Адрес: ____________________________</w:t>
            </w:r>
            <w:r>
              <w:br/>
            </w:r>
            <w:r>
              <w:rPr>
                <w:rFonts w:ascii="Times New Roman"/>
                <w:b w:val="false"/>
                <w:i w:val="false"/>
                <w:color w:val="000000"/>
                <w:sz w:val="20"/>
              </w:rPr>
              <w:t>
</w:t>
            </w:r>
            <w:r>
              <w:rPr>
                <w:rFonts w:ascii="Times New Roman"/>
                <w:b w:val="false"/>
                <w:i w:val="false"/>
                <w:color w:val="000000"/>
                <w:sz w:val="20"/>
              </w:rPr>
              <w:t>БИН: _____________________________</w:t>
            </w:r>
            <w:r>
              <w:br/>
            </w:r>
            <w:r>
              <w:rPr>
                <w:rFonts w:ascii="Times New Roman"/>
                <w:b w:val="false"/>
                <w:i w:val="false"/>
                <w:color w:val="000000"/>
                <w:sz w:val="20"/>
              </w:rPr>
              <w:t>
</w:t>
            </w:r>
            <w:r>
              <w:rPr>
                <w:rFonts w:ascii="Times New Roman"/>
                <w:b w:val="false"/>
                <w:i w:val="false"/>
                <w:color w:val="000000"/>
                <w:sz w:val="20"/>
              </w:rPr>
              <w:t>ИИК: ____________________________</w:t>
            </w:r>
            <w:r>
              <w:br/>
            </w:r>
            <w:r>
              <w:rPr>
                <w:rFonts w:ascii="Times New Roman"/>
                <w:b w:val="false"/>
                <w:i w:val="false"/>
                <w:color w:val="000000"/>
                <w:sz w:val="20"/>
              </w:rPr>
              <w:t>
</w:t>
            </w:r>
            <w:r>
              <w:rPr>
                <w:rFonts w:ascii="Times New Roman"/>
                <w:b w:val="false"/>
                <w:i w:val="false"/>
                <w:color w:val="000000"/>
                <w:sz w:val="20"/>
              </w:rPr>
              <w:t>БИК: 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w:t>
            </w:r>
            <w:r>
              <w:br/>
            </w:r>
            <w:r>
              <w:rPr>
                <w:rFonts w:ascii="Times New Roman"/>
                <w:b w:val="false"/>
                <w:i w:val="false"/>
                <w:color w:val="000000"/>
                <w:sz w:val="20"/>
              </w:rPr>
              <w:t>
</w:t>
            </w:r>
            <w:r>
              <w:rPr>
                <w:rFonts w:ascii="Times New Roman"/>
                <w:b w:val="false"/>
                <w:i w:val="false"/>
                <w:color w:val="000000"/>
                <w:sz w:val="20"/>
              </w:rPr>
              <w:t>(наименование бенефициара)</w:t>
            </w:r>
            <w:r>
              <w:br/>
            </w:r>
            <w:r>
              <w:rPr>
                <w:rFonts w:ascii="Times New Roman"/>
                <w:b w:val="false"/>
                <w:i w:val="false"/>
                <w:color w:val="000000"/>
                <w:sz w:val="20"/>
              </w:rPr>
              <w:t>
</w:t>
            </w:r>
            <w:r>
              <w:rPr>
                <w:rFonts w:ascii="Times New Roman"/>
                <w:b w:val="false"/>
                <w:i w:val="false"/>
                <w:color w:val="000000"/>
                <w:sz w:val="20"/>
              </w:rPr>
              <w:t>КБЕ: _____________________________</w:t>
            </w:r>
            <w:r>
              <w:br/>
            </w:r>
            <w:r>
              <w:rPr>
                <w:rFonts w:ascii="Times New Roman"/>
                <w:b w:val="false"/>
                <w:i w:val="false"/>
                <w:color w:val="000000"/>
                <w:sz w:val="20"/>
              </w:rPr>
              <w:t>
</w:t>
            </w:r>
            <w:r>
              <w:rPr>
                <w:rFonts w:ascii="Times New Roman"/>
                <w:b w:val="false"/>
                <w:i w:val="false"/>
                <w:color w:val="000000"/>
                <w:sz w:val="20"/>
              </w:rPr>
              <w:t>Руководитель:</w:t>
            </w:r>
            <w:r>
              <w:br/>
            </w:r>
            <w:r>
              <w:rPr>
                <w:rFonts w:ascii="Times New Roman"/>
                <w:b w:val="false"/>
                <w:i w:val="false"/>
                <w:color w:val="000000"/>
                <w:sz w:val="20"/>
              </w:rPr>
              <w:t>
</w:t>
            </w:r>
            <w:r>
              <w:rPr>
                <w:rFonts w:ascii="Times New Roman"/>
                <w:b w:val="false"/>
                <w:i w:val="false"/>
                <w:color w:val="000000"/>
                <w:sz w:val="20"/>
              </w:rPr>
              <w:t>_____________________/_____________</w:t>
            </w:r>
            <w:r>
              <w:br/>
            </w:r>
            <w:r>
              <w:rPr>
                <w:rFonts w:ascii="Times New Roman"/>
                <w:b w:val="false"/>
                <w:i w:val="false"/>
                <w:color w:val="000000"/>
                <w:sz w:val="20"/>
              </w:rPr>
              <w:t>
</w:t>
            </w:r>
            <w:r>
              <w:rPr>
                <w:rFonts w:ascii="Times New Roman"/>
                <w:b w:val="false"/>
                <w:i w:val="false"/>
                <w:color w:val="000000"/>
                <w:sz w:val="20"/>
              </w:rPr>
              <w:t xml:space="preserve">(Фамилия, имя, отчество (при его наличии) /подпись) </w:t>
            </w:r>
            <w:r>
              <w:br/>
            </w:r>
            <w:r>
              <w:rPr>
                <w:rFonts w:ascii="Times New Roman"/>
                <w:b w:val="false"/>
                <w:i w:val="false"/>
                <w:color w:val="000000"/>
                <w:sz w:val="20"/>
              </w:rPr>
              <w:t>
</w:t>
            </w:r>
            <w:r>
              <w:rPr>
                <w:rFonts w:ascii="Times New Roman"/>
                <w:b w:val="false"/>
                <w:i w:val="false"/>
                <w:color w:val="000000"/>
                <w:sz w:val="20"/>
              </w:rPr>
              <w:t>(для акта на бумажном носителе)</w:t>
            </w:r>
            <w:r>
              <w:br/>
            </w:r>
            <w:r>
              <w:rPr>
                <w:rFonts w:ascii="Times New Roman"/>
                <w:b w:val="false"/>
                <w:i w:val="false"/>
                <w:color w:val="000000"/>
                <w:sz w:val="20"/>
              </w:rPr>
              <w:t>
</w:t>
            </w:r>
            <w:r>
              <w:rPr>
                <w:rFonts w:ascii="Times New Roman"/>
                <w:b w:val="false"/>
                <w:i w:val="false"/>
                <w:color w:val="000000"/>
                <w:sz w:val="20"/>
              </w:rPr>
              <w:t>Место печати (при наличии)</w:t>
            </w:r>
            <w:r>
              <w:br/>
            </w:r>
            <w:r>
              <w:rPr>
                <w:rFonts w:ascii="Times New Roman"/>
                <w:b w:val="false"/>
                <w:i w:val="false"/>
                <w:color w:val="000000"/>
                <w:sz w:val="20"/>
              </w:rPr>
              <w:t>
(для акта на бумажном носителе)</w:t>
            </w:r>
          </w:p>
          <w:bookmarkEnd w:id="1031"/>
        </w:tc>
        <w:tc>
          <w:tcPr>
            <w:tcW w:w="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8" w:id="1032"/>
          <w:p>
            <w:pPr>
              <w:spacing w:after="20"/>
              <w:ind w:left="20"/>
              <w:jc w:val="both"/>
            </w:pPr>
            <w:r>
              <w:rPr>
                <w:rFonts w:ascii="Times New Roman"/>
                <w:b w:val="false"/>
                <w:i w:val="false"/>
                <w:color w:val="000000"/>
                <w:sz w:val="20"/>
              </w:rPr>
              <w:t>
Поставщик:___________________________</w:t>
            </w:r>
            <w:r>
              <w:br/>
            </w:r>
            <w:r>
              <w:rPr>
                <w:rFonts w:ascii="Times New Roman"/>
                <w:b w:val="false"/>
                <w:i w:val="false"/>
                <w:color w:val="000000"/>
                <w:sz w:val="20"/>
              </w:rPr>
              <w:t>
</w:t>
            </w:r>
            <w:r>
              <w:rPr>
                <w:rFonts w:ascii="Times New Roman"/>
                <w:b w:val="false"/>
                <w:i w:val="false"/>
                <w:color w:val="000000"/>
                <w:sz w:val="20"/>
              </w:rPr>
              <w:t>(наименование поставщика)</w:t>
            </w:r>
            <w:r>
              <w:br/>
            </w:r>
            <w:r>
              <w:rPr>
                <w:rFonts w:ascii="Times New Roman"/>
                <w:b w:val="false"/>
                <w:i w:val="false"/>
                <w:color w:val="000000"/>
                <w:sz w:val="20"/>
              </w:rPr>
              <w:t>
</w:t>
            </w:r>
          </w:p>
          <w:bookmarkEnd w:id="1032"/>
          <w:bookmarkStart w:name="z1410" w:id="1033"/>
          <w:p>
            <w:pPr>
              <w:spacing w:after="20"/>
              <w:ind w:left="20"/>
              <w:jc w:val="both"/>
            </w:pPr>
            <w:r>
              <w:rPr>
                <w:rFonts w:ascii="Times New Roman"/>
                <w:b w:val="false"/>
                <w:i w:val="false"/>
                <w:color w:val="000000"/>
                <w:sz w:val="20"/>
              </w:rPr>
              <w:t>
Адрес:______________________________</w:t>
            </w:r>
            <w:r>
              <w:br/>
            </w:r>
            <w:r>
              <w:rPr>
                <w:rFonts w:ascii="Times New Roman"/>
                <w:b w:val="false"/>
                <w:i w:val="false"/>
                <w:color w:val="000000"/>
                <w:sz w:val="20"/>
              </w:rPr>
              <w:t>
</w:t>
            </w:r>
            <w:r>
              <w:rPr>
                <w:rFonts w:ascii="Times New Roman"/>
                <w:b w:val="false"/>
                <w:i w:val="false"/>
                <w:color w:val="000000"/>
                <w:sz w:val="20"/>
              </w:rPr>
              <w:t>БИН:_______________________________</w:t>
            </w:r>
            <w:r>
              <w:br/>
            </w:r>
            <w:r>
              <w:rPr>
                <w:rFonts w:ascii="Times New Roman"/>
                <w:b w:val="false"/>
                <w:i w:val="false"/>
                <w:color w:val="000000"/>
                <w:sz w:val="20"/>
              </w:rPr>
              <w:t>
</w:t>
            </w:r>
            <w:r>
              <w:rPr>
                <w:rFonts w:ascii="Times New Roman"/>
                <w:b w:val="false"/>
                <w:i w:val="false"/>
                <w:color w:val="000000"/>
                <w:sz w:val="20"/>
              </w:rPr>
              <w:t>ИИК:_______________________________</w:t>
            </w:r>
            <w:r>
              <w:br/>
            </w:r>
            <w:r>
              <w:rPr>
                <w:rFonts w:ascii="Times New Roman"/>
                <w:b w:val="false"/>
                <w:i w:val="false"/>
                <w:color w:val="000000"/>
                <w:sz w:val="20"/>
              </w:rPr>
              <w:t>
</w:t>
            </w:r>
            <w:r>
              <w:rPr>
                <w:rFonts w:ascii="Times New Roman"/>
                <w:b w:val="false"/>
                <w:i w:val="false"/>
                <w:color w:val="000000"/>
                <w:sz w:val="20"/>
              </w:rPr>
              <w:t>БИК:_______________________________</w:t>
            </w:r>
            <w:r>
              <w:br/>
            </w:r>
            <w:r>
              <w:rPr>
                <w:rFonts w:ascii="Times New Roman"/>
                <w:b w:val="false"/>
                <w:i w:val="false"/>
                <w:color w:val="000000"/>
                <w:sz w:val="20"/>
              </w:rPr>
              <w:t>
</w:t>
            </w:r>
            <w:r>
              <w:rPr>
                <w:rFonts w:ascii="Times New Roman"/>
                <w:b w:val="false"/>
                <w:i w:val="false"/>
                <w:color w:val="000000"/>
                <w:sz w:val="20"/>
              </w:rPr>
              <w:t>Наименование банка:_________________</w:t>
            </w:r>
            <w:r>
              <w:br/>
            </w:r>
            <w:r>
              <w:rPr>
                <w:rFonts w:ascii="Times New Roman"/>
                <w:b w:val="false"/>
                <w:i w:val="false"/>
                <w:color w:val="000000"/>
                <w:sz w:val="20"/>
              </w:rPr>
              <w:t>
</w:t>
            </w:r>
            <w:r>
              <w:rPr>
                <w:rFonts w:ascii="Times New Roman"/>
                <w:b w:val="false"/>
                <w:i w:val="false"/>
                <w:color w:val="000000"/>
                <w:sz w:val="20"/>
              </w:rPr>
              <w:t>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w:t>
            </w:r>
            <w:r>
              <w:br/>
            </w:r>
            <w:r>
              <w:rPr>
                <w:rFonts w:ascii="Times New Roman"/>
                <w:b w:val="false"/>
                <w:i w:val="false"/>
                <w:color w:val="000000"/>
                <w:sz w:val="20"/>
              </w:rPr>
              <w:t>
</w:t>
            </w:r>
            <w:r>
              <w:rPr>
                <w:rFonts w:ascii="Times New Roman"/>
                <w:b w:val="false"/>
                <w:i w:val="false"/>
                <w:color w:val="000000"/>
                <w:sz w:val="20"/>
              </w:rPr>
              <w:t>КБЕ:_______________________________</w:t>
            </w:r>
            <w:r>
              <w:br/>
            </w:r>
            <w:r>
              <w:rPr>
                <w:rFonts w:ascii="Times New Roman"/>
                <w:b w:val="false"/>
                <w:i w:val="false"/>
                <w:color w:val="000000"/>
                <w:sz w:val="20"/>
              </w:rPr>
              <w:t>
</w:t>
            </w:r>
            <w:r>
              <w:rPr>
                <w:rFonts w:ascii="Times New Roman"/>
                <w:b w:val="false"/>
                <w:i w:val="false"/>
                <w:color w:val="000000"/>
                <w:sz w:val="20"/>
              </w:rPr>
              <w:t>Руководитель:</w:t>
            </w:r>
            <w:r>
              <w:br/>
            </w:r>
            <w:r>
              <w:rPr>
                <w:rFonts w:ascii="Times New Roman"/>
                <w:b w:val="false"/>
                <w:i w:val="false"/>
                <w:color w:val="000000"/>
                <w:sz w:val="20"/>
              </w:rPr>
              <w:t>
</w:t>
            </w:r>
            <w:r>
              <w:rPr>
                <w:rFonts w:ascii="Times New Roman"/>
                <w:b w:val="false"/>
                <w:i w:val="false"/>
                <w:color w:val="000000"/>
                <w:sz w:val="20"/>
              </w:rPr>
              <w:t>____________________/______________</w:t>
            </w:r>
            <w:r>
              <w:br/>
            </w:r>
            <w:r>
              <w:rPr>
                <w:rFonts w:ascii="Times New Roman"/>
                <w:b w:val="false"/>
                <w:i w:val="false"/>
                <w:color w:val="000000"/>
                <w:sz w:val="20"/>
              </w:rPr>
              <w:t>
</w:t>
            </w:r>
            <w:r>
              <w:rPr>
                <w:rFonts w:ascii="Times New Roman"/>
                <w:b w:val="false"/>
                <w:i w:val="false"/>
                <w:color w:val="000000"/>
                <w:sz w:val="20"/>
              </w:rPr>
              <w:t>(Фамилия, имя, отчество (при его наличии) /подпись)</w:t>
            </w:r>
            <w:r>
              <w:br/>
            </w:r>
            <w:r>
              <w:rPr>
                <w:rFonts w:ascii="Times New Roman"/>
                <w:b w:val="false"/>
                <w:i w:val="false"/>
                <w:color w:val="000000"/>
                <w:sz w:val="20"/>
              </w:rPr>
              <w:t>
</w:t>
            </w:r>
            <w:r>
              <w:rPr>
                <w:rFonts w:ascii="Times New Roman"/>
                <w:b w:val="false"/>
                <w:i w:val="false"/>
                <w:color w:val="000000"/>
                <w:sz w:val="20"/>
              </w:rPr>
              <w:t>(для акта на бумажном носителе)</w:t>
            </w:r>
            <w:r>
              <w:br/>
            </w:r>
            <w:r>
              <w:rPr>
                <w:rFonts w:ascii="Times New Roman"/>
                <w:b w:val="false"/>
                <w:i w:val="false"/>
                <w:color w:val="000000"/>
                <w:sz w:val="20"/>
              </w:rPr>
              <w:t>
</w:t>
            </w:r>
            <w:r>
              <w:rPr>
                <w:rFonts w:ascii="Times New Roman"/>
                <w:b w:val="false"/>
                <w:i w:val="false"/>
                <w:color w:val="000000"/>
                <w:sz w:val="20"/>
              </w:rPr>
              <w:t xml:space="preserve">Место печати (при наличии) </w:t>
            </w:r>
            <w:r>
              <w:br/>
            </w:r>
            <w:r>
              <w:rPr>
                <w:rFonts w:ascii="Times New Roman"/>
                <w:b w:val="false"/>
                <w:i w:val="false"/>
                <w:color w:val="000000"/>
                <w:sz w:val="20"/>
              </w:rPr>
              <w:t>
(для акта на бумажном носителе)</w:t>
            </w:r>
          </w:p>
          <w:bookmarkEnd w:id="1033"/>
        </w:tc>
      </w:tr>
    </w:tbl>
    <w:bookmarkStart w:name="z1423" w:id="1034"/>
    <w:p>
      <w:pPr>
        <w:spacing w:after="0"/>
        <w:ind w:left="0"/>
        <w:jc w:val="both"/>
      </w:pPr>
      <w:r>
        <w:rPr>
          <w:rFonts w:ascii="Times New Roman"/>
          <w:b w:val="false"/>
          <w:i w:val="false"/>
          <w:color w:val="000000"/>
          <w:sz w:val="28"/>
        </w:rPr>
        <w:t xml:space="preserve">
      </w:t>
      </w:r>
      <w:r>
        <w:rPr>
          <w:rFonts w:ascii="Times New Roman"/>
          <w:b w:val="false"/>
          <w:i/>
          <w:color w:val="000000"/>
          <w:sz w:val="28"/>
        </w:rPr>
        <w:t>Примечание: -источник данных - информационная система "Национальный регистр больных туберкулезом".</w:t>
      </w:r>
    </w:p>
    <w:bookmarkEnd w:id="103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42</w:t>
            </w:r>
            <w:r>
              <w:br/>
            </w:r>
            <w:r>
              <w:rPr>
                <w:rFonts w:ascii="Times New Roman"/>
                <w:b w:val="false"/>
                <w:i w:val="false"/>
                <w:color w:val="000000"/>
                <w:sz w:val="20"/>
              </w:rPr>
              <w:t>к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16 марта 2020 года</w:t>
            </w:r>
            <w:r>
              <w:br/>
            </w:r>
            <w:r>
              <w:rPr>
                <w:rFonts w:ascii="Times New Roman"/>
                <w:b w:val="false"/>
                <w:i w:val="false"/>
                <w:color w:val="000000"/>
                <w:sz w:val="20"/>
              </w:rPr>
              <w:t>№ ҚР ДСМ-16/2020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92</w:t>
            </w:r>
            <w:r>
              <w:br/>
            </w:r>
            <w:r>
              <w:rPr>
                <w:rFonts w:ascii="Times New Roman"/>
                <w:b w:val="false"/>
                <w:i w:val="false"/>
                <w:color w:val="000000"/>
                <w:sz w:val="20"/>
              </w:rPr>
              <w:t>к Правилам оплаты услуг</w:t>
            </w:r>
            <w:r>
              <w:br/>
            </w:r>
            <w:r>
              <w:rPr>
                <w:rFonts w:ascii="Times New Roman"/>
                <w:b w:val="false"/>
                <w:i w:val="false"/>
                <w:color w:val="000000"/>
                <w:sz w:val="20"/>
              </w:rPr>
              <w:t>субъектов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427" w:id="1035"/>
    <w:p>
      <w:pPr>
        <w:spacing w:after="0"/>
        <w:ind w:left="0"/>
        <w:jc w:val="left"/>
      </w:pPr>
      <w:r>
        <w:rPr>
          <w:rFonts w:ascii="Times New Roman"/>
          <w:b/>
          <w:i w:val="false"/>
          <w:color w:val="000000"/>
        </w:rPr>
        <w:t xml:space="preserve"> Счет-реестр за оказание медико-социальной помощи ВИЧ-инфицированным и (или) больным СПИД</w:t>
      </w:r>
      <w:r>
        <w:br/>
      </w:r>
      <w:r>
        <w:rPr>
          <w:rFonts w:ascii="Times New Roman"/>
          <w:b/>
          <w:i w:val="false"/>
          <w:color w:val="000000"/>
        </w:rPr>
        <w:t>№_______ от "___" _________ 20 ___ года</w:t>
      </w:r>
      <w:r>
        <w:br/>
      </w:r>
      <w:r>
        <w:rPr>
          <w:rFonts w:ascii="Times New Roman"/>
          <w:b/>
          <w:i w:val="false"/>
          <w:color w:val="000000"/>
        </w:rPr>
        <w:t>период: с "___" _______ 20___ года по "___" _______ 20___ года</w:t>
      </w:r>
      <w:r>
        <w:br/>
      </w:r>
      <w:r>
        <w:rPr>
          <w:rFonts w:ascii="Times New Roman"/>
          <w:b/>
          <w:i w:val="false"/>
          <w:color w:val="000000"/>
        </w:rPr>
        <w:t>по Договору № ____ от "___" _________ 20 ___ года</w:t>
      </w:r>
    </w:p>
    <w:bookmarkEnd w:id="1035"/>
    <w:bookmarkStart w:name="z1428" w:id="1036"/>
    <w:p>
      <w:pPr>
        <w:spacing w:after="0"/>
        <w:ind w:left="0"/>
        <w:jc w:val="both"/>
      </w:pPr>
      <w:r>
        <w:rPr>
          <w:rFonts w:ascii="Times New Roman"/>
          <w:b w:val="false"/>
          <w:i w:val="false"/>
          <w:color w:val="000000"/>
          <w:sz w:val="28"/>
        </w:rPr>
        <w:t>
      Источник финансирования: ___________________________________</w:t>
      </w:r>
    </w:p>
    <w:bookmarkEnd w:id="1036"/>
    <w:bookmarkStart w:name="z1429" w:id="1037"/>
    <w:p>
      <w:pPr>
        <w:spacing w:after="0"/>
        <w:ind w:left="0"/>
        <w:jc w:val="both"/>
      </w:pPr>
      <w:r>
        <w:rPr>
          <w:rFonts w:ascii="Times New Roman"/>
          <w:b w:val="false"/>
          <w:i w:val="false"/>
          <w:color w:val="000000"/>
          <w:sz w:val="28"/>
        </w:rPr>
        <w:t>
      Наименование поставщика: ___________________________________</w:t>
      </w:r>
    </w:p>
    <w:bookmarkEnd w:id="1037"/>
    <w:bookmarkStart w:name="z1430" w:id="1038"/>
    <w:p>
      <w:pPr>
        <w:spacing w:after="0"/>
        <w:ind w:left="0"/>
        <w:jc w:val="both"/>
      </w:pPr>
      <w:r>
        <w:rPr>
          <w:rFonts w:ascii="Times New Roman"/>
          <w:b w:val="false"/>
          <w:i w:val="false"/>
          <w:color w:val="000000"/>
          <w:sz w:val="28"/>
        </w:rPr>
        <w:t>
      Наименование бюджетной программы: _________________________</w:t>
      </w:r>
    </w:p>
    <w:bookmarkEnd w:id="1038"/>
    <w:bookmarkStart w:name="z1431" w:id="1039"/>
    <w:p>
      <w:pPr>
        <w:spacing w:after="0"/>
        <w:ind w:left="0"/>
        <w:jc w:val="both"/>
      </w:pPr>
      <w:r>
        <w:rPr>
          <w:rFonts w:ascii="Times New Roman"/>
          <w:b w:val="false"/>
          <w:i w:val="false"/>
          <w:color w:val="000000"/>
          <w:sz w:val="28"/>
        </w:rPr>
        <w:t>
      Наименование бюджетной подпрограммы:______________________</w:t>
      </w:r>
    </w:p>
    <w:bookmarkEnd w:id="1039"/>
    <w:bookmarkStart w:name="z1432" w:id="1040"/>
    <w:p>
      <w:pPr>
        <w:spacing w:after="0"/>
        <w:ind w:left="0"/>
        <w:jc w:val="both"/>
      </w:pPr>
      <w:r>
        <w:rPr>
          <w:rFonts w:ascii="Times New Roman"/>
          <w:b w:val="false"/>
          <w:i w:val="false"/>
          <w:color w:val="000000"/>
          <w:sz w:val="28"/>
        </w:rPr>
        <w:t>
      Таблица № 1. Расчет суммы, предъявленной к оплате за оказание медико-социальной помощи ВИЧ-инфицированным и (или) больным СПИД</w:t>
      </w:r>
    </w:p>
    <w:bookmarkEnd w:id="10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74"/>
        <w:gridCol w:w="7066"/>
        <w:gridCol w:w="2560"/>
      </w:tblGrid>
      <w:tr>
        <w:trPr>
          <w:trHeight w:val="30"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 (тенге)</w:t>
            </w:r>
          </w:p>
        </w:tc>
      </w:tr>
      <w:tr>
        <w:trPr>
          <w:trHeight w:val="30"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за оказание медико-социальной помощи ВИЧ-инфицированным и (или) больным СПИД в том числе:</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комплексному тарифу на одного ВИЧ-инфицированного и (или) больного СПИД</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комплексному тарифу для уязвимых групп населения в дружественных кабинетах</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обследование населения на ВИЧ-инфекции</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обеспечение антиретровирусными препаратами</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33" w:id="1041"/>
    <w:p>
      <w:pPr>
        <w:spacing w:after="0"/>
        <w:ind w:left="0"/>
        <w:jc w:val="both"/>
      </w:pPr>
      <w:r>
        <w:rPr>
          <w:rFonts w:ascii="Times New Roman"/>
          <w:b w:val="false"/>
          <w:i w:val="false"/>
          <w:color w:val="000000"/>
          <w:sz w:val="28"/>
        </w:rPr>
        <w:t>
      Комплексный тариф в месяц: _______________ тенге</w:t>
      </w:r>
    </w:p>
    <w:bookmarkEnd w:id="10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4"/>
        <w:gridCol w:w="1414"/>
        <w:gridCol w:w="2783"/>
        <w:gridCol w:w="496"/>
        <w:gridCol w:w="909"/>
        <w:gridCol w:w="599"/>
        <w:gridCol w:w="770"/>
        <w:gridCol w:w="2646"/>
        <w:gridCol w:w="1276"/>
        <w:gridCol w:w="773"/>
      </w:tblGrid>
      <w:tr>
        <w:trPr>
          <w:trHeight w:val="30" w:hRule="atLeast"/>
        </w:trPr>
        <w:tc>
          <w:tcPr>
            <w:tcW w:w="6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7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больных ВИЧ-инфицированных и больных СПИД, зарегистрированных в ИС "ЭРОБ" на начало отчетного периода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ВИЧ-инфицированных и больных СПИД взятых на учет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ВИЧ-инфицированных и больных СПИД снятых с учета</w:t>
            </w:r>
          </w:p>
        </w:tc>
        <w:tc>
          <w:tcPr>
            <w:tcW w:w="26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ВИЧ-инфицированных и больных СПИД, зарегистрированных в ИС "ЭРОБ" на конец отчетного периода</w:t>
            </w:r>
          </w:p>
        </w:tc>
        <w:tc>
          <w:tcPr>
            <w:tcW w:w="12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Средне-списочная численность ВИЧ-инфицированных и больных СПИД</w:t>
            </w:r>
          </w:p>
        </w:tc>
        <w:tc>
          <w:tcPr>
            <w:tcW w:w="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из других регионов</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умершие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Оказанная медико-социальная помощь ВИЧ-инфицированным и больным СПИД</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34" w:id="1042"/>
    <w:p>
      <w:pPr>
        <w:spacing w:after="0"/>
        <w:ind w:left="0"/>
        <w:jc w:val="both"/>
      </w:pPr>
      <w:r>
        <w:rPr>
          <w:rFonts w:ascii="Times New Roman"/>
          <w:b w:val="false"/>
          <w:i w:val="false"/>
          <w:color w:val="000000"/>
          <w:sz w:val="28"/>
        </w:rPr>
        <w:t>
      Таблица № 3. Расчет суммы, предъявленной к оплате за обеспечение антиретровирусными препаратами*</w:t>
      </w:r>
    </w:p>
    <w:bookmarkEnd w:id="10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59"/>
        <w:gridCol w:w="2710"/>
        <w:gridCol w:w="4271"/>
        <w:gridCol w:w="2260"/>
      </w:tblGrid>
      <w:tr>
        <w:trPr>
          <w:trHeight w:val="30" w:hRule="atLeast"/>
        </w:trPr>
        <w:tc>
          <w:tcPr>
            <w:tcW w:w="30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7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антиретровирусных препаратов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ВИЧ-инфицированных и (или) больных СПИД</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 тенге</w:t>
            </w:r>
          </w:p>
        </w:tc>
      </w:tr>
      <w:tr>
        <w:trPr>
          <w:trHeight w:val="30" w:hRule="atLeast"/>
        </w:trPr>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в том числе:</w:t>
            </w:r>
          </w:p>
        </w:tc>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оказании амбулаторно-поликлинической помощи</w:t>
            </w:r>
          </w:p>
        </w:tc>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оказании стационарной медицинской помощи</w:t>
            </w:r>
          </w:p>
        </w:tc>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35" w:id="1043"/>
    <w:p>
      <w:pPr>
        <w:spacing w:after="0"/>
        <w:ind w:left="0"/>
        <w:jc w:val="both"/>
      </w:pPr>
      <w:r>
        <w:rPr>
          <w:rFonts w:ascii="Times New Roman"/>
          <w:b w:val="false"/>
          <w:i w:val="false"/>
          <w:color w:val="000000"/>
          <w:sz w:val="28"/>
        </w:rPr>
        <w:t>
      Итого к оплате: ______________________________________________ тенге</w:t>
      </w:r>
      <w:r>
        <w:br/>
      </w:r>
      <w:r>
        <w:rPr>
          <w:rFonts w:ascii="Times New Roman"/>
          <w:b w:val="false"/>
          <w:i w:val="false"/>
          <w:color w:val="000000"/>
          <w:sz w:val="28"/>
        </w:rPr>
        <w:t>Руководитель поставщика</w:t>
      </w:r>
      <w:r>
        <w:br/>
      </w:r>
      <w:r>
        <w:rPr>
          <w:rFonts w:ascii="Times New Roman"/>
          <w:b w:val="false"/>
          <w:i w:val="false"/>
          <w:color w:val="000000"/>
          <w:sz w:val="28"/>
        </w:rPr>
        <w:t>(уполномоченное должностное лицо):_________________________________________/_____________________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Главный бухгалтер поставщика: _______________________________________ /______________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Место печати (при наличии)/(для документа на бумажном носителе)       Дата "_____"_________20___ года</w:t>
      </w:r>
    </w:p>
    <w:bookmarkEnd w:id="1043"/>
    <w:bookmarkStart w:name="z1436" w:id="1044"/>
    <w:p>
      <w:pPr>
        <w:spacing w:after="0"/>
        <w:ind w:left="0"/>
        <w:jc w:val="both"/>
      </w:pPr>
      <w:r>
        <w:rPr>
          <w:rFonts w:ascii="Times New Roman"/>
          <w:b w:val="false"/>
          <w:i w:val="false"/>
          <w:color w:val="000000"/>
          <w:sz w:val="28"/>
        </w:rPr>
        <w:t>
      К данному счету-реестру прилагаются следующие приложения*:</w:t>
      </w:r>
    </w:p>
    <w:bookmarkEnd w:id="1044"/>
    <w:bookmarkStart w:name="z1437" w:id="1045"/>
    <w:p>
      <w:pPr>
        <w:spacing w:after="0"/>
        <w:ind w:left="0"/>
        <w:jc w:val="both"/>
      </w:pPr>
      <w:r>
        <w:rPr>
          <w:rFonts w:ascii="Times New Roman"/>
          <w:b w:val="false"/>
          <w:i w:val="false"/>
          <w:color w:val="000000"/>
          <w:sz w:val="28"/>
        </w:rPr>
        <w:t>
      1) реестр движения ВИЧ-инфицированных и больных СПИД по форме согласно приложению 1 к счету-реестру за оказание медико-социальной помощи ВИЧ-инфицированным и (или) больным СПИД;</w:t>
      </w:r>
    </w:p>
    <w:bookmarkEnd w:id="1045"/>
    <w:bookmarkStart w:name="z1438" w:id="1046"/>
    <w:p>
      <w:pPr>
        <w:spacing w:after="0"/>
        <w:ind w:left="0"/>
        <w:jc w:val="both"/>
      </w:pPr>
      <w:r>
        <w:rPr>
          <w:rFonts w:ascii="Times New Roman"/>
          <w:b w:val="false"/>
          <w:i w:val="false"/>
          <w:color w:val="000000"/>
          <w:sz w:val="28"/>
        </w:rPr>
        <w:t>
      2) реестр оказанной медицинской помощи ВИЧ-инфицированным и больным СПИД по комплексному тарифу по форме согласно приложению 2 к счету-реестру за оказание медико-социальной помощи ВИЧ-инфицированным и (или) больным СПИД;</w:t>
      </w:r>
    </w:p>
    <w:bookmarkEnd w:id="1046"/>
    <w:bookmarkStart w:name="z1439" w:id="1047"/>
    <w:p>
      <w:pPr>
        <w:spacing w:after="0"/>
        <w:ind w:left="0"/>
        <w:jc w:val="both"/>
      </w:pPr>
      <w:r>
        <w:rPr>
          <w:rFonts w:ascii="Times New Roman"/>
          <w:b w:val="false"/>
          <w:i w:val="false"/>
          <w:color w:val="000000"/>
          <w:sz w:val="28"/>
        </w:rPr>
        <w:t>
      3) реестр оказанной медико-социальной помощи ВИЧ-инфицированным и (или) больным СПИД по комплексному тарифу для уязвимых групп населения в дружественных кабинетах по форме согласно приложению 3 к счету-реестру за оказание медико-социальной помощи ВИЧ-инфицированным и (или) больным СПИД;</w:t>
      </w:r>
    </w:p>
    <w:bookmarkEnd w:id="1047"/>
    <w:bookmarkStart w:name="z1440" w:id="1048"/>
    <w:p>
      <w:pPr>
        <w:spacing w:after="0"/>
        <w:ind w:left="0"/>
        <w:jc w:val="both"/>
      </w:pPr>
      <w:r>
        <w:rPr>
          <w:rFonts w:ascii="Times New Roman"/>
          <w:b w:val="false"/>
          <w:i w:val="false"/>
          <w:color w:val="000000"/>
          <w:sz w:val="28"/>
        </w:rPr>
        <w:t>
      4) реестр оказанных услуг при обследовании населения на ВИЧ-инфекции по форме согласно приложению 4 к счету-реестру за оказание медико-социальной помощи ВИЧ-инфицированным и (или) больным СПИД;</w:t>
      </w:r>
    </w:p>
    <w:bookmarkEnd w:id="1048"/>
    <w:bookmarkStart w:name="z1441" w:id="1049"/>
    <w:p>
      <w:pPr>
        <w:spacing w:after="0"/>
        <w:ind w:left="0"/>
        <w:jc w:val="both"/>
      </w:pPr>
      <w:r>
        <w:rPr>
          <w:rFonts w:ascii="Times New Roman"/>
          <w:b w:val="false"/>
          <w:i w:val="false"/>
          <w:color w:val="000000"/>
          <w:sz w:val="28"/>
        </w:rPr>
        <w:t>
      5) сводный реестр данных об обеспеченных рецептах антиретровирусных препаратов, подлежащих оплате по форме согласно приложению 5 к счету-реестру за оказание медико-социальной помощи ВИЧ-инфицированным и (или) больным СПИД;</w:t>
      </w:r>
    </w:p>
    <w:bookmarkEnd w:id="1049"/>
    <w:bookmarkStart w:name="z1442" w:id="1050"/>
    <w:p>
      <w:pPr>
        <w:spacing w:after="0"/>
        <w:ind w:left="0"/>
        <w:jc w:val="both"/>
      </w:pPr>
      <w:r>
        <w:rPr>
          <w:rFonts w:ascii="Times New Roman"/>
          <w:b w:val="false"/>
          <w:i w:val="false"/>
          <w:color w:val="000000"/>
          <w:sz w:val="28"/>
        </w:rPr>
        <w:t xml:space="preserve">
      </w:t>
      </w:r>
      <w:r>
        <w:rPr>
          <w:rFonts w:ascii="Times New Roman"/>
          <w:b w:val="false"/>
          <w:i/>
          <w:color w:val="000000"/>
          <w:sz w:val="28"/>
        </w:rPr>
        <w:t>Примечание:</w:t>
      </w:r>
    </w:p>
    <w:bookmarkEnd w:id="1050"/>
    <w:bookmarkStart w:name="z1443" w:id="1051"/>
    <w:p>
      <w:pPr>
        <w:spacing w:after="0"/>
        <w:ind w:left="0"/>
        <w:jc w:val="both"/>
      </w:pPr>
      <w:r>
        <w:rPr>
          <w:rFonts w:ascii="Times New Roman"/>
          <w:b w:val="false"/>
          <w:i w:val="false"/>
          <w:color w:val="000000"/>
          <w:sz w:val="28"/>
        </w:rPr>
        <w:t xml:space="preserve">
      </w:t>
      </w:r>
      <w:r>
        <w:rPr>
          <w:rFonts w:ascii="Times New Roman"/>
          <w:b w:val="false"/>
          <w:i/>
          <w:color w:val="000000"/>
          <w:sz w:val="28"/>
        </w:rPr>
        <w:t>* -источник данных - информационная система "Лекарственное обеспечение".</w:t>
      </w:r>
    </w:p>
    <w:bookmarkEnd w:id="105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счету-реестру за оказание медицинской</w:t>
            </w:r>
            <w:r>
              <w:br/>
            </w:r>
            <w:r>
              <w:rPr>
                <w:rFonts w:ascii="Times New Roman"/>
                <w:b w:val="false"/>
                <w:i w:val="false"/>
                <w:color w:val="000000"/>
                <w:sz w:val="20"/>
              </w:rPr>
              <w:t>помощи ВИЧ-инфицированным и (или)</w:t>
            </w:r>
            <w:r>
              <w:br/>
            </w:r>
            <w:r>
              <w:rPr>
                <w:rFonts w:ascii="Times New Roman"/>
                <w:b w:val="false"/>
                <w:i w:val="false"/>
                <w:color w:val="000000"/>
                <w:sz w:val="20"/>
              </w:rPr>
              <w:t>больным СПИД</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446" w:id="1052"/>
    <w:p>
      <w:pPr>
        <w:spacing w:after="0"/>
        <w:ind w:left="0"/>
        <w:jc w:val="left"/>
      </w:pPr>
      <w:r>
        <w:rPr>
          <w:rFonts w:ascii="Times New Roman"/>
          <w:b/>
          <w:i w:val="false"/>
          <w:color w:val="000000"/>
        </w:rPr>
        <w:t xml:space="preserve"> Реестр движения ВИЧ-инфицированных и (или) больных СПИД</w:t>
      </w:r>
      <w:r>
        <w:br/>
      </w:r>
      <w:r>
        <w:rPr>
          <w:rFonts w:ascii="Times New Roman"/>
          <w:b/>
          <w:i w:val="false"/>
          <w:color w:val="000000"/>
        </w:rPr>
        <w:t>период: с "___" _______ 20___ года по "___" _______ 20___ года</w:t>
      </w:r>
      <w:r>
        <w:br/>
      </w:r>
      <w:r>
        <w:rPr>
          <w:rFonts w:ascii="Times New Roman"/>
          <w:b/>
          <w:i w:val="false"/>
          <w:color w:val="000000"/>
        </w:rPr>
        <w:t>________________________________________________</w:t>
      </w:r>
      <w:r>
        <w:br/>
      </w:r>
      <w:r>
        <w:rPr>
          <w:rFonts w:ascii="Times New Roman"/>
          <w:b/>
          <w:i w:val="false"/>
          <w:color w:val="000000"/>
        </w:rPr>
        <w:t>(Наименование поставщика)</w:t>
      </w:r>
    </w:p>
    <w:bookmarkEnd w:id="10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5"/>
        <w:gridCol w:w="907"/>
        <w:gridCol w:w="2983"/>
        <w:gridCol w:w="599"/>
        <w:gridCol w:w="1100"/>
        <w:gridCol w:w="745"/>
        <w:gridCol w:w="955"/>
        <w:gridCol w:w="2985"/>
        <w:gridCol w:w="1451"/>
      </w:tblGrid>
      <w:tr>
        <w:trPr>
          <w:trHeight w:val="30" w:hRule="atLeast"/>
        </w:trPr>
        <w:tc>
          <w:tcPr>
            <w:tcW w:w="5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9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(календарный день месяца)</w:t>
            </w:r>
          </w:p>
        </w:tc>
        <w:tc>
          <w:tcPr>
            <w:tcW w:w="29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ВИЧ-инфицированных и (или) больных СПИД, зарегистрированных в ИС "ЭРОБ" на начало календарного дня месяца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ВИЧ-инфицированных и (или) больных СПИД взятых на учет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ВИЧ-инфицированных и (или) больных СПИД снятых с учета</w:t>
            </w:r>
          </w:p>
        </w:tc>
        <w:tc>
          <w:tcPr>
            <w:tcW w:w="29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ВИЧ-инфицированных и (или) больных СПИД, зарегистрированных в ИС "ЭРОБ" на конец календарного дня месяца</w:t>
            </w:r>
          </w:p>
        </w:tc>
        <w:tc>
          <w:tcPr>
            <w:tcW w:w="14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Среднесписочная численность ВИЧ-инфицированных и (или) больных СПИД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из других регионов</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умершие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47" w:id="1053"/>
    <w:p>
      <w:pPr>
        <w:spacing w:after="0"/>
        <w:ind w:left="0"/>
        <w:jc w:val="both"/>
      </w:pPr>
      <w:r>
        <w:rPr>
          <w:rFonts w:ascii="Times New Roman"/>
          <w:b w:val="false"/>
          <w:i w:val="false"/>
          <w:color w:val="000000"/>
          <w:sz w:val="28"/>
        </w:rPr>
        <w:t>
      Руководитель поставщика</w:t>
      </w:r>
      <w:r>
        <w:br/>
      </w:r>
      <w:r>
        <w:rPr>
          <w:rFonts w:ascii="Times New Roman"/>
          <w:b w:val="false"/>
          <w:i w:val="false"/>
          <w:color w:val="000000"/>
          <w:sz w:val="28"/>
        </w:rPr>
        <w:t>(уполномоченное должностное лицо):____________________________________________/_____________________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Главный бухгалтер поставщика: _______________________________________ /______________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Место печати (при наличии)/(для документа на бумажном носителе)                   Дата "_____"_________20___ года</w:t>
      </w:r>
    </w:p>
    <w:bookmarkEnd w:id="105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счету-реестру за оказание медицинской</w:t>
            </w:r>
            <w:r>
              <w:br/>
            </w:r>
            <w:r>
              <w:rPr>
                <w:rFonts w:ascii="Times New Roman"/>
                <w:b w:val="false"/>
                <w:i w:val="false"/>
                <w:color w:val="000000"/>
                <w:sz w:val="20"/>
              </w:rPr>
              <w:t>помощи ВИЧ-инфицированным и (или)</w:t>
            </w:r>
            <w:r>
              <w:br/>
            </w:r>
            <w:r>
              <w:rPr>
                <w:rFonts w:ascii="Times New Roman"/>
                <w:b w:val="false"/>
                <w:i w:val="false"/>
                <w:color w:val="000000"/>
                <w:sz w:val="20"/>
              </w:rPr>
              <w:t>больным СПИД</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450" w:id="1054"/>
    <w:p>
      <w:pPr>
        <w:spacing w:after="0"/>
        <w:ind w:left="0"/>
        <w:jc w:val="left"/>
      </w:pPr>
      <w:r>
        <w:rPr>
          <w:rFonts w:ascii="Times New Roman"/>
          <w:b/>
          <w:i w:val="false"/>
          <w:color w:val="000000"/>
        </w:rPr>
        <w:t xml:space="preserve"> Реестр оказанной медико-социальной помощи ВИЧ-инфицированным и (или) больным СПИД по комплексному тарифу</w:t>
      </w:r>
      <w:r>
        <w:br/>
      </w:r>
      <w:r>
        <w:rPr>
          <w:rFonts w:ascii="Times New Roman"/>
          <w:b/>
          <w:i w:val="false"/>
          <w:color w:val="000000"/>
        </w:rPr>
        <w:t>период: с "___" _______ 20___ года по "___" _______ 20___ года</w:t>
      </w:r>
      <w:r>
        <w:br/>
      </w:r>
      <w:r>
        <w:rPr>
          <w:rFonts w:ascii="Times New Roman"/>
          <w:b/>
          <w:i w:val="false"/>
          <w:color w:val="000000"/>
        </w:rPr>
        <w:t>________________________________________________</w:t>
      </w:r>
      <w:r>
        <w:br/>
      </w:r>
      <w:r>
        <w:rPr>
          <w:rFonts w:ascii="Times New Roman"/>
          <w:b/>
          <w:i w:val="false"/>
          <w:color w:val="000000"/>
        </w:rPr>
        <w:t>(Наименование поставщика)</w:t>
      </w:r>
    </w:p>
    <w:bookmarkEnd w:id="1054"/>
    <w:bookmarkStart w:name="z1451" w:id="1055"/>
    <w:p>
      <w:pPr>
        <w:spacing w:after="0"/>
        <w:ind w:left="0"/>
        <w:jc w:val="both"/>
      </w:pPr>
      <w:r>
        <w:rPr>
          <w:rFonts w:ascii="Times New Roman"/>
          <w:b w:val="false"/>
          <w:i w:val="false"/>
          <w:color w:val="000000"/>
          <w:sz w:val="28"/>
        </w:rPr>
        <w:t>
      Перечень оказанных консультативно-диагностических услуг:</w:t>
      </w:r>
    </w:p>
    <w:bookmarkEnd w:id="10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78"/>
        <w:gridCol w:w="2330"/>
        <w:gridCol w:w="2330"/>
        <w:gridCol w:w="2331"/>
        <w:gridCol w:w="2331"/>
      </w:tblGrid>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услуги</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услуги</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услуг</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52" w:id="1056"/>
    <w:p>
      <w:pPr>
        <w:spacing w:after="0"/>
        <w:ind w:left="0"/>
        <w:jc w:val="both"/>
      </w:pPr>
      <w:r>
        <w:rPr>
          <w:rFonts w:ascii="Times New Roman"/>
          <w:b w:val="false"/>
          <w:i w:val="false"/>
          <w:color w:val="000000"/>
          <w:sz w:val="28"/>
        </w:rPr>
        <w:t>
      Руководитель поставщика</w:t>
      </w:r>
      <w:r>
        <w:br/>
      </w:r>
      <w:r>
        <w:rPr>
          <w:rFonts w:ascii="Times New Roman"/>
          <w:b w:val="false"/>
          <w:i w:val="false"/>
          <w:color w:val="000000"/>
          <w:sz w:val="28"/>
        </w:rPr>
        <w:t>(уполномоченное должностное лицо):________________________________/_____________________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Главный бухгалтер поставщика: _______________________________________ /______________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Место печати (при наличии)/(для документа на бумажном носителе)                   Дата "_____"_________20___ года</w:t>
      </w:r>
    </w:p>
    <w:bookmarkEnd w:id="105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счету-реестру за оказание медицинской</w:t>
            </w:r>
            <w:r>
              <w:br/>
            </w:r>
            <w:r>
              <w:rPr>
                <w:rFonts w:ascii="Times New Roman"/>
                <w:b w:val="false"/>
                <w:i w:val="false"/>
                <w:color w:val="000000"/>
                <w:sz w:val="20"/>
              </w:rPr>
              <w:t>помощи ВИЧ-инфицированным и (или)</w:t>
            </w:r>
            <w:r>
              <w:br/>
            </w:r>
            <w:r>
              <w:rPr>
                <w:rFonts w:ascii="Times New Roman"/>
                <w:b w:val="false"/>
                <w:i w:val="false"/>
                <w:color w:val="000000"/>
                <w:sz w:val="20"/>
              </w:rPr>
              <w:t>больным СПИД</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455" w:id="1057"/>
    <w:p>
      <w:pPr>
        <w:spacing w:after="0"/>
        <w:ind w:left="0"/>
        <w:jc w:val="left"/>
      </w:pPr>
      <w:r>
        <w:rPr>
          <w:rFonts w:ascii="Times New Roman"/>
          <w:b/>
          <w:i w:val="false"/>
          <w:color w:val="000000"/>
        </w:rPr>
        <w:t xml:space="preserve"> Реестр оказанной медико-социальной помощи ВИЧ-инфицированным и (или) больным СПИД по комплексному тарифу для</w:t>
      </w:r>
      <w:r>
        <w:br/>
      </w:r>
      <w:r>
        <w:rPr>
          <w:rFonts w:ascii="Times New Roman"/>
          <w:b/>
          <w:i w:val="false"/>
          <w:color w:val="000000"/>
        </w:rPr>
        <w:t>уязвимых групп населения в дружественных кабинетах</w:t>
      </w:r>
      <w:r>
        <w:br/>
      </w:r>
      <w:r>
        <w:rPr>
          <w:rFonts w:ascii="Times New Roman"/>
          <w:b/>
          <w:i w:val="false"/>
          <w:color w:val="000000"/>
        </w:rPr>
        <w:t>период: с "___" _______ 20___ года по "___" _______ 20___ года</w:t>
      </w:r>
      <w:r>
        <w:br/>
      </w:r>
      <w:r>
        <w:rPr>
          <w:rFonts w:ascii="Times New Roman"/>
          <w:b/>
          <w:i w:val="false"/>
          <w:color w:val="000000"/>
        </w:rPr>
        <w:t>________________________________________________</w:t>
      </w:r>
      <w:r>
        <w:br/>
      </w:r>
      <w:r>
        <w:rPr>
          <w:rFonts w:ascii="Times New Roman"/>
          <w:b/>
          <w:i w:val="false"/>
          <w:color w:val="000000"/>
        </w:rPr>
        <w:t>(Наименование поставщика)</w:t>
      </w:r>
    </w:p>
    <w:bookmarkEnd w:id="1057"/>
    <w:bookmarkStart w:name="z1456" w:id="1058"/>
    <w:p>
      <w:pPr>
        <w:spacing w:after="0"/>
        <w:ind w:left="0"/>
        <w:jc w:val="both"/>
      </w:pPr>
      <w:r>
        <w:rPr>
          <w:rFonts w:ascii="Times New Roman"/>
          <w:b w:val="false"/>
          <w:i w:val="false"/>
          <w:color w:val="000000"/>
          <w:sz w:val="28"/>
        </w:rPr>
        <w:t>
      Перечень оказанных консультативно-диагностических услуг:</w:t>
      </w:r>
    </w:p>
    <w:bookmarkEnd w:id="10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78"/>
        <w:gridCol w:w="2330"/>
        <w:gridCol w:w="2330"/>
        <w:gridCol w:w="2331"/>
        <w:gridCol w:w="2331"/>
      </w:tblGrid>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услуги</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услуги</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услуг</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57" w:id="1059"/>
    <w:p>
      <w:pPr>
        <w:spacing w:after="0"/>
        <w:ind w:left="0"/>
        <w:jc w:val="both"/>
      </w:pPr>
      <w:r>
        <w:rPr>
          <w:rFonts w:ascii="Times New Roman"/>
          <w:b w:val="false"/>
          <w:i w:val="false"/>
          <w:color w:val="000000"/>
          <w:sz w:val="28"/>
        </w:rPr>
        <w:t>
      Руководитель поставщика</w:t>
      </w:r>
      <w:r>
        <w:br/>
      </w:r>
      <w:r>
        <w:rPr>
          <w:rFonts w:ascii="Times New Roman"/>
          <w:b w:val="false"/>
          <w:i w:val="false"/>
          <w:color w:val="000000"/>
          <w:sz w:val="28"/>
        </w:rPr>
        <w:t>(уполномоченное должностное лицо):________________________________/_____________________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Главный бухгалтер поставщика: _______________________________________ /______________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Место печати (при наличии)/(для документа на бумажном носителе)                   Дата "_____"_________20___ года</w:t>
      </w:r>
    </w:p>
    <w:bookmarkEnd w:id="10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счету-реестру за оказание медицинской</w:t>
            </w:r>
            <w:r>
              <w:br/>
            </w:r>
            <w:r>
              <w:rPr>
                <w:rFonts w:ascii="Times New Roman"/>
                <w:b w:val="false"/>
                <w:i w:val="false"/>
                <w:color w:val="000000"/>
                <w:sz w:val="20"/>
              </w:rPr>
              <w:t>помощи ВИЧ-инфицированным и (или)</w:t>
            </w:r>
            <w:r>
              <w:br/>
            </w:r>
            <w:r>
              <w:rPr>
                <w:rFonts w:ascii="Times New Roman"/>
                <w:b w:val="false"/>
                <w:i w:val="false"/>
                <w:color w:val="000000"/>
                <w:sz w:val="20"/>
              </w:rPr>
              <w:t>больным СПИД</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460" w:id="1060"/>
    <w:p>
      <w:pPr>
        <w:spacing w:after="0"/>
        <w:ind w:left="0"/>
        <w:jc w:val="left"/>
      </w:pPr>
      <w:r>
        <w:rPr>
          <w:rFonts w:ascii="Times New Roman"/>
          <w:b/>
          <w:i w:val="false"/>
          <w:color w:val="000000"/>
        </w:rPr>
        <w:t xml:space="preserve"> Реестр оказанных услуг при обследовании населения на ВИЧ-инфекции</w:t>
      </w:r>
      <w:r>
        <w:br/>
      </w:r>
      <w:r>
        <w:rPr>
          <w:rFonts w:ascii="Times New Roman"/>
          <w:b/>
          <w:i w:val="false"/>
          <w:color w:val="000000"/>
        </w:rPr>
        <w:t>период: с "___" _______ 20___ года по "___" _______ 20___ года</w:t>
      </w:r>
      <w:r>
        <w:br/>
      </w:r>
      <w:r>
        <w:rPr>
          <w:rFonts w:ascii="Times New Roman"/>
          <w:b/>
          <w:i w:val="false"/>
          <w:color w:val="000000"/>
        </w:rPr>
        <w:t>________________________________________________</w:t>
      </w:r>
      <w:r>
        <w:br/>
      </w:r>
      <w:r>
        <w:rPr>
          <w:rFonts w:ascii="Times New Roman"/>
          <w:b/>
          <w:i w:val="false"/>
          <w:color w:val="000000"/>
        </w:rPr>
        <w:t>(Наименование поставщика)</w:t>
      </w:r>
    </w:p>
    <w:bookmarkEnd w:id="1060"/>
    <w:bookmarkStart w:name="z1461" w:id="1061"/>
    <w:p>
      <w:pPr>
        <w:spacing w:after="0"/>
        <w:ind w:left="0"/>
        <w:jc w:val="both"/>
      </w:pPr>
      <w:r>
        <w:rPr>
          <w:rFonts w:ascii="Times New Roman"/>
          <w:b w:val="false"/>
          <w:i w:val="false"/>
          <w:color w:val="000000"/>
          <w:sz w:val="28"/>
        </w:rPr>
        <w:t>
      Перечень оказанных консультативно-диагностических услуг:</w:t>
      </w:r>
    </w:p>
    <w:bookmarkEnd w:id="10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78"/>
        <w:gridCol w:w="2330"/>
        <w:gridCol w:w="2330"/>
        <w:gridCol w:w="2331"/>
        <w:gridCol w:w="2331"/>
      </w:tblGrid>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услуги</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услуги</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услуг</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62" w:id="1062"/>
    <w:p>
      <w:pPr>
        <w:spacing w:after="0"/>
        <w:ind w:left="0"/>
        <w:jc w:val="both"/>
      </w:pPr>
      <w:r>
        <w:rPr>
          <w:rFonts w:ascii="Times New Roman"/>
          <w:b w:val="false"/>
          <w:i w:val="false"/>
          <w:color w:val="000000"/>
          <w:sz w:val="28"/>
        </w:rPr>
        <w:t>
      Руководитель поставщика</w:t>
      </w:r>
      <w:r>
        <w:br/>
      </w:r>
      <w:r>
        <w:rPr>
          <w:rFonts w:ascii="Times New Roman"/>
          <w:b w:val="false"/>
          <w:i w:val="false"/>
          <w:color w:val="000000"/>
          <w:sz w:val="28"/>
        </w:rPr>
        <w:t>(уполномоченное должностное лицо):________________________________/_____________________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Главный бухгалтер поставщика: _______________________________________ /______________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Место печати (при наличии)/(для документа на бумажном носителе)                   Дата "_____"_________20___ года</w:t>
      </w:r>
    </w:p>
    <w:bookmarkEnd w:id="106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счету-реестру за оказание медицинской</w:t>
            </w:r>
            <w:r>
              <w:br/>
            </w:r>
            <w:r>
              <w:rPr>
                <w:rFonts w:ascii="Times New Roman"/>
                <w:b w:val="false"/>
                <w:i w:val="false"/>
                <w:color w:val="000000"/>
                <w:sz w:val="20"/>
              </w:rPr>
              <w:t>помощи ВИЧ-инфицированным и (или)</w:t>
            </w:r>
            <w:r>
              <w:br/>
            </w:r>
            <w:r>
              <w:rPr>
                <w:rFonts w:ascii="Times New Roman"/>
                <w:b w:val="false"/>
                <w:i w:val="false"/>
                <w:color w:val="000000"/>
                <w:sz w:val="20"/>
              </w:rPr>
              <w:t>больным СПИД</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465" w:id="1063"/>
    <w:p>
      <w:pPr>
        <w:spacing w:after="0"/>
        <w:ind w:left="0"/>
        <w:jc w:val="left"/>
      </w:pPr>
      <w:r>
        <w:rPr>
          <w:rFonts w:ascii="Times New Roman"/>
          <w:b/>
          <w:i w:val="false"/>
          <w:color w:val="000000"/>
        </w:rPr>
        <w:t xml:space="preserve"> Сводный реестр данных об обеспеченных рецептах антиретровирусных препаратов, подлежащих оплате*</w:t>
      </w:r>
      <w:r>
        <w:br/>
      </w:r>
      <w:r>
        <w:rPr>
          <w:rFonts w:ascii="Times New Roman"/>
          <w:b/>
          <w:i w:val="false"/>
          <w:color w:val="000000"/>
        </w:rPr>
        <w:t>период: с "___" _______ 20___ года по "___" _______ 20___ года</w:t>
      </w:r>
      <w:r>
        <w:br/>
      </w:r>
      <w:r>
        <w:rPr>
          <w:rFonts w:ascii="Times New Roman"/>
          <w:b/>
          <w:i w:val="false"/>
          <w:color w:val="000000"/>
        </w:rPr>
        <w:t>________________________________________________</w:t>
      </w:r>
      <w:r>
        <w:br/>
      </w:r>
      <w:r>
        <w:rPr>
          <w:rFonts w:ascii="Times New Roman"/>
          <w:b/>
          <w:i w:val="false"/>
          <w:color w:val="000000"/>
        </w:rPr>
        <w:t>(Наименование поставщика)</w:t>
      </w:r>
    </w:p>
    <w:bookmarkEnd w:id="10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9"/>
        <w:gridCol w:w="1158"/>
        <w:gridCol w:w="744"/>
        <w:gridCol w:w="744"/>
        <w:gridCol w:w="951"/>
        <w:gridCol w:w="744"/>
        <w:gridCol w:w="2740"/>
        <w:gridCol w:w="951"/>
        <w:gridCol w:w="3499"/>
      </w:tblGrid>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 дата обеспеченного рецепта</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Международное непатентованное наименование</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Торговое наименование</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выпуска, дозировка</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 измерения (тенге)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 единице измерения</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 (гр.7* гр8)</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66" w:id="1064"/>
    <w:p>
      <w:pPr>
        <w:spacing w:after="0"/>
        <w:ind w:left="0"/>
        <w:jc w:val="both"/>
      </w:pPr>
      <w:r>
        <w:rPr>
          <w:rFonts w:ascii="Times New Roman"/>
          <w:b w:val="false"/>
          <w:i w:val="false"/>
          <w:color w:val="000000"/>
          <w:sz w:val="28"/>
        </w:rPr>
        <w:t>
      Итого сумма оплаты ____________________ тенге.</w:t>
      </w:r>
      <w:r>
        <w:br/>
      </w:r>
      <w:r>
        <w:rPr>
          <w:rFonts w:ascii="Times New Roman"/>
          <w:b w:val="false"/>
          <w:i w:val="false"/>
          <w:color w:val="000000"/>
          <w:sz w:val="28"/>
        </w:rPr>
        <w:t xml:space="preserve">                         (прописью)</w:t>
      </w:r>
      <w:r>
        <w:br/>
      </w:r>
      <w:r>
        <w:rPr>
          <w:rFonts w:ascii="Times New Roman"/>
          <w:b w:val="false"/>
          <w:i w:val="false"/>
          <w:color w:val="000000"/>
          <w:sz w:val="28"/>
        </w:rPr>
        <w:t>Руководитель поставщика</w:t>
      </w:r>
      <w:r>
        <w:br/>
      </w:r>
      <w:r>
        <w:rPr>
          <w:rFonts w:ascii="Times New Roman"/>
          <w:b w:val="false"/>
          <w:i w:val="false"/>
          <w:color w:val="000000"/>
          <w:sz w:val="28"/>
        </w:rPr>
        <w:t>(уполномоченное должностное лицо): ___________________________________________/_____________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Главный бухгалтер поставщика: ___________________________________________ /________________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Место печати (при наличии)/(для документа на бумажном носите)                   Дата "_____"_________20___ года</w:t>
      </w:r>
    </w:p>
    <w:bookmarkEnd w:id="1064"/>
    <w:bookmarkStart w:name="z1467" w:id="1065"/>
    <w:p>
      <w:pPr>
        <w:spacing w:after="0"/>
        <w:ind w:left="0"/>
        <w:jc w:val="both"/>
      </w:pPr>
      <w:r>
        <w:rPr>
          <w:rFonts w:ascii="Times New Roman"/>
          <w:b w:val="false"/>
          <w:i w:val="false"/>
          <w:color w:val="000000"/>
          <w:sz w:val="28"/>
        </w:rPr>
        <w:t xml:space="preserve">
      </w:t>
      </w:r>
      <w:r>
        <w:rPr>
          <w:rFonts w:ascii="Times New Roman"/>
          <w:b w:val="false"/>
          <w:i/>
          <w:color w:val="000000"/>
          <w:sz w:val="28"/>
        </w:rPr>
        <w:t>Примечание:</w:t>
      </w:r>
    </w:p>
    <w:bookmarkEnd w:id="1065"/>
    <w:bookmarkStart w:name="z1468" w:id="1066"/>
    <w:p>
      <w:pPr>
        <w:spacing w:after="0"/>
        <w:ind w:left="0"/>
        <w:jc w:val="both"/>
      </w:pPr>
      <w:r>
        <w:rPr>
          <w:rFonts w:ascii="Times New Roman"/>
          <w:b w:val="false"/>
          <w:i w:val="false"/>
          <w:color w:val="000000"/>
          <w:sz w:val="28"/>
        </w:rPr>
        <w:t xml:space="preserve">
      </w:t>
      </w:r>
      <w:r>
        <w:rPr>
          <w:rFonts w:ascii="Times New Roman"/>
          <w:b w:val="false"/>
          <w:i/>
          <w:color w:val="000000"/>
          <w:sz w:val="28"/>
        </w:rPr>
        <w:t>* - источник данных - информационные системы "Лекарственное обеспечение";</w:t>
      </w:r>
    </w:p>
    <w:bookmarkEnd w:id="1066"/>
    <w:bookmarkStart w:name="z1469" w:id="1067"/>
    <w:p>
      <w:pPr>
        <w:spacing w:after="0"/>
        <w:ind w:left="0"/>
        <w:jc w:val="both"/>
      </w:pPr>
      <w:r>
        <w:rPr>
          <w:rFonts w:ascii="Times New Roman"/>
          <w:b w:val="false"/>
          <w:i w:val="false"/>
          <w:color w:val="000000"/>
          <w:sz w:val="28"/>
        </w:rPr>
        <w:t xml:space="preserve">
      </w:t>
      </w:r>
      <w:r>
        <w:rPr>
          <w:rFonts w:ascii="Times New Roman"/>
          <w:b w:val="false"/>
          <w:i/>
          <w:color w:val="000000"/>
          <w:sz w:val="28"/>
        </w:rPr>
        <w:t>** указывается закупочная цена по договору с единым дистрибьютором.</w:t>
      </w:r>
    </w:p>
    <w:bookmarkEnd w:id="106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43</w:t>
            </w:r>
            <w:r>
              <w:br/>
            </w:r>
            <w:r>
              <w:rPr>
                <w:rFonts w:ascii="Times New Roman"/>
                <w:b w:val="false"/>
                <w:i w:val="false"/>
                <w:color w:val="000000"/>
                <w:sz w:val="20"/>
              </w:rPr>
              <w:t>к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16 марта 2020 года</w:t>
            </w:r>
            <w:r>
              <w:br/>
            </w:r>
            <w:r>
              <w:rPr>
                <w:rFonts w:ascii="Times New Roman"/>
                <w:b w:val="false"/>
                <w:i w:val="false"/>
                <w:color w:val="000000"/>
                <w:sz w:val="20"/>
              </w:rPr>
              <w:t>№ ҚР ДСМ-16/2020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93</w:t>
            </w:r>
            <w:r>
              <w:br/>
            </w:r>
            <w:r>
              <w:rPr>
                <w:rFonts w:ascii="Times New Roman"/>
                <w:b w:val="false"/>
                <w:i w:val="false"/>
                <w:color w:val="000000"/>
                <w:sz w:val="20"/>
              </w:rPr>
              <w:t>к Правилам оплаты услуг</w:t>
            </w:r>
            <w:r>
              <w:br/>
            </w:r>
            <w:r>
              <w:rPr>
                <w:rFonts w:ascii="Times New Roman"/>
                <w:b w:val="false"/>
                <w:i w:val="false"/>
                <w:color w:val="000000"/>
                <w:sz w:val="20"/>
              </w:rPr>
              <w:t>субъектов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473" w:id="1068"/>
    <w:p>
      <w:pPr>
        <w:spacing w:after="0"/>
        <w:ind w:left="0"/>
        <w:jc w:val="left"/>
      </w:pPr>
      <w:r>
        <w:rPr>
          <w:rFonts w:ascii="Times New Roman"/>
          <w:b/>
          <w:i w:val="false"/>
          <w:color w:val="000000"/>
        </w:rPr>
        <w:t xml:space="preserve"> Счет-реестр за оказание медико-социальной помощи ВИЧ-инфицированным и (или) больным СПИД республиканской</w:t>
      </w:r>
      <w:r>
        <w:br/>
      </w:r>
      <w:r>
        <w:rPr>
          <w:rFonts w:ascii="Times New Roman"/>
          <w:b/>
          <w:i w:val="false"/>
          <w:color w:val="000000"/>
        </w:rPr>
        <w:t>организацией здравоохранения</w:t>
      </w:r>
      <w:r>
        <w:br/>
      </w:r>
      <w:r>
        <w:rPr>
          <w:rFonts w:ascii="Times New Roman"/>
          <w:b/>
          <w:i w:val="false"/>
          <w:color w:val="000000"/>
        </w:rPr>
        <w:t>№_______ от "___" _________ 20 ___ года</w:t>
      </w:r>
      <w:r>
        <w:br/>
      </w:r>
      <w:r>
        <w:rPr>
          <w:rFonts w:ascii="Times New Roman"/>
          <w:b/>
          <w:i w:val="false"/>
          <w:color w:val="000000"/>
        </w:rPr>
        <w:t>период: с "___" _______ 20___ года по "___" _______ 20___ года</w:t>
      </w:r>
      <w:r>
        <w:br/>
      </w:r>
      <w:r>
        <w:rPr>
          <w:rFonts w:ascii="Times New Roman"/>
          <w:b/>
          <w:i w:val="false"/>
          <w:color w:val="000000"/>
        </w:rPr>
        <w:t>по Договору № ____ от "___" _________ 20 ___ года</w:t>
      </w:r>
    </w:p>
    <w:bookmarkEnd w:id="1068"/>
    <w:bookmarkStart w:name="z1474" w:id="1069"/>
    <w:p>
      <w:pPr>
        <w:spacing w:after="0"/>
        <w:ind w:left="0"/>
        <w:jc w:val="both"/>
      </w:pPr>
      <w:r>
        <w:rPr>
          <w:rFonts w:ascii="Times New Roman"/>
          <w:b w:val="false"/>
          <w:i w:val="false"/>
          <w:color w:val="000000"/>
          <w:sz w:val="28"/>
        </w:rPr>
        <w:t>
      Источник финансирования: ___________________________________</w:t>
      </w:r>
    </w:p>
    <w:bookmarkEnd w:id="1069"/>
    <w:bookmarkStart w:name="z1475" w:id="1070"/>
    <w:p>
      <w:pPr>
        <w:spacing w:after="0"/>
        <w:ind w:left="0"/>
        <w:jc w:val="both"/>
      </w:pPr>
      <w:r>
        <w:rPr>
          <w:rFonts w:ascii="Times New Roman"/>
          <w:b w:val="false"/>
          <w:i w:val="false"/>
          <w:color w:val="000000"/>
          <w:sz w:val="28"/>
        </w:rPr>
        <w:t>
      Наименование поставщика: _____________________________________</w:t>
      </w:r>
    </w:p>
    <w:bookmarkEnd w:id="1070"/>
    <w:bookmarkStart w:name="z1476" w:id="1071"/>
    <w:p>
      <w:pPr>
        <w:spacing w:after="0"/>
        <w:ind w:left="0"/>
        <w:jc w:val="both"/>
      </w:pPr>
      <w:r>
        <w:rPr>
          <w:rFonts w:ascii="Times New Roman"/>
          <w:b w:val="false"/>
          <w:i w:val="false"/>
          <w:color w:val="000000"/>
          <w:sz w:val="28"/>
        </w:rPr>
        <w:t>
      Наименование бюджетной программы: ___________________________</w:t>
      </w:r>
    </w:p>
    <w:bookmarkEnd w:id="10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84"/>
        <w:gridCol w:w="4501"/>
        <w:gridCol w:w="1273"/>
        <w:gridCol w:w="1273"/>
        <w:gridCol w:w="2569"/>
      </w:tblGrid>
      <w:tr>
        <w:trPr>
          <w:trHeight w:val="30" w:hRule="atLeast"/>
        </w:trPr>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услуг</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услуги</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 (тенге)</w:t>
            </w:r>
          </w:p>
        </w:tc>
      </w:tr>
      <w:tr>
        <w:trPr>
          <w:trHeight w:val="30" w:hRule="atLeast"/>
        </w:trPr>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за оказание консультативно диагностической медицинской помощи, в том числе:</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77" w:id="1072"/>
    <w:p>
      <w:pPr>
        <w:spacing w:after="0"/>
        <w:ind w:left="0"/>
        <w:jc w:val="both"/>
      </w:pPr>
      <w:r>
        <w:rPr>
          <w:rFonts w:ascii="Times New Roman"/>
          <w:b w:val="false"/>
          <w:i w:val="false"/>
          <w:color w:val="000000"/>
          <w:sz w:val="28"/>
        </w:rPr>
        <w:t>
      Руководитель поставщика</w:t>
      </w:r>
      <w:r>
        <w:br/>
      </w:r>
      <w:r>
        <w:rPr>
          <w:rFonts w:ascii="Times New Roman"/>
          <w:b w:val="false"/>
          <w:i w:val="false"/>
          <w:color w:val="000000"/>
          <w:sz w:val="28"/>
        </w:rPr>
        <w:t>(уполномоченное должностное лицо): ______________________________________/_____________________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Главный бухгалтер поставщика: _______________________________________ /________________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Место печати (при наличии)/(для документа на бумажном носителе)                         Дата "_____"_________20___ года</w:t>
      </w:r>
    </w:p>
    <w:bookmarkEnd w:id="1072"/>
    <w:bookmarkStart w:name="z1478" w:id="1073"/>
    <w:p>
      <w:pPr>
        <w:spacing w:after="0"/>
        <w:ind w:left="0"/>
        <w:jc w:val="both"/>
      </w:pPr>
      <w:r>
        <w:rPr>
          <w:rFonts w:ascii="Times New Roman"/>
          <w:b w:val="false"/>
          <w:i w:val="false"/>
          <w:color w:val="000000"/>
          <w:sz w:val="28"/>
        </w:rPr>
        <w:t>
      К данному счет-реестру прилагаются следующие приложения:</w:t>
      </w:r>
    </w:p>
    <w:bookmarkEnd w:id="1073"/>
    <w:bookmarkStart w:name="z1479" w:id="1074"/>
    <w:p>
      <w:pPr>
        <w:spacing w:after="0"/>
        <w:ind w:left="0"/>
        <w:jc w:val="both"/>
      </w:pPr>
      <w:r>
        <w:rPr>
          <w:rFonts w:ascii="Times New Roman"/>
          <w:b w:val="false"/>
          <w:i w:val="false"/>
          <w:color w:val="000000"/>
          <w:sz w:val="28"/>
        </w:rPr>
        <w:t>
      1) реестр оказанных населению консультативно-диагностических услуг по форме согласно приложению 1 к счету-реестру за оказанные медико-социальной помощи ВИЧ-инфицированным и (или) больным СПИД республиканской организацией здравоохранения;</w:t>
      </w:r>
    </w:p>
    <w:bookmarkEnd w:id="1074"/>
    <w:bookmarkStart w:name="z1480" w:id="1075"/>
    <w:p>
      <w:pPr>
        <w:spacing w:after="0"/>
        <w:ind w:left="0"/>
        <w:jc w:val="both"/>
      </w:pPr>
      <w:r>
        <w:rPr>
          <w:rFonts w:ascii="Times New Roman"/>
          <w:b w:val="false"/>
          <w:i w:val="false"/>
          <w:color w:val="000000"/>
          <w:sz w:val="28"/>
        </w:rPr>
        <w:t>
      3) реестр оказанных консультативно-диагностических услуг с использованием медицинской техники, приобретенной на условиях финансового лизинга по форме согласно приложению 2 к счету-реестру за оказанные медико-социальной помощи ВИЧ-инфицированным и (или) больным СПИД республиканской организацией здравоохранения.</w:t>
      </w:r>
    </w:p>
    <w:bookmarkEnd w:id="107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счету-реестру за оказанные</w:t>
            </w:r>
            <w:r>
              <w:br/>
            </w:r>
            <w:r>
              <w:rPr>
                <w:rFonts w:ascii="Times New Roman"/>
                <w:b w:val="false"/>
                <w:i w:val="false"/>
                <w:color w:val="000000"/>
                <w:sz w:val="20"/>
              </w:rPr>
              <w:t>медико-социальной помощи</w:t>
            </w:r>
            <w:r>
              <w:br/>
            </w:r>
            <w:r>
              <w:rPr>
                <w:rFonts w:ascii="Times New Roman"/>
                <w:b w:val="false"/>
                <w:i w:val="false"/>
                <w:color w:val="000000"/>
                <w:sz w:val="20"/>
              </w:rPr>
              <w:t>ВИЧ-инфицированным и (или)</w:t>
            </w:r>
            <w:r>
              <w:br/>
            </w:r>
            <w:r>
              <w:rPr>
                <w:rFonts w:ascii="Times New Roman"/>
                <w:b w:val="false"/>
                <w:i w:val="false"/>
                <w:color w:val="000000"/>
                <w:sz w:val="20"/>
              </w:rPr>
              <w:t>больным СПИД республиканской</w:t>
            </w:r>
            <w:r>
              <w:br/>
            </w:r>
            <w:r>
              <w:rPr>
                <w:rFonts w:ascii="Times New Roman"/>
                <w:b w:val="false"/>
                <w:i w:val="false"/>
                <w:color w:val="000000"/>
                <w:sz w:val="20"/>
              </w:rPr>
              <w:t>организацией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483" w:id="1076"/>
    <w:p>
      <w:pPr>
        <w:spacing w:after="0"/>
        <w:ind w:left="0"/>
        <w:jc w:val="left"/>
      </w:pPr>
      <w:r>
        <w:rPr>
          <w:rFonts w:ascii="Times New Roman"/>
          <w:b/>
          <w:i w:val="false"/>
          <w:color w:val="000000"/>
        </w:rPr>
        <w:t xml:space="preserve"> Реестр оказанных населению консультативно-диагностических услуг</w:t>
      </w:r>
      <w:r>
        <w:br/>
      </w:r>
      <w:r>
        <w:rPr>
          <w:rFonts w:ascii="Times New Roman"/>
          <w:b/>
          <w:i w:val="false"/>
          <w:color w:val="000000"/>
        </w:rPr>
        <w:t>период: с "___" _______ 20___ года по "___" _______ 20___ года</w:t>
      </w:r>
    </w:p>
    <w:bookmarkEnd w:id="10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13"/>
        <w:gridCol w:w="1949"/>
        <w:gridCol w:w="1949"/>
        <w:gridCol w:w="2490"/>
        <w:gridCol w:w="1949"/>
        <w:gridCol w:w="1950"/>
      </w:tblGrid>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Полный код услуги</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услуги</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услуги, тенге</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услуг</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84" w:id="1077"/>
    <w:p>
      <w:pPr>
        <w:spacing w:after="0"/>
        <w:ind w:left="0"/>
        <w:jc w:val="both"/>
      </w:pPr>
      <w:r>
        <w:rPr>
          <w:rFonts w:ascii="Times New Roman"/>
          <w:b w:val="false"/>
          <w:i w:val="false"/>
          <w:color w:val="000000"/>
          <w:sz w:val="28"/>
        </w:rPr>
        <w:t>
      Руководитель поставщика</w:t>
      </w:r>
      <w:r>
        <w:br/>
      </w:r>
      <w:r>
        <w:rPr>
          <w:rFonts w:ascii="Times New Roman"/>
          <w:b w:val="false"/>
          <w:i w:val="false"/>
          <w:color w:val="000000"/>
          <w:sz w:val="28"/>
        </w:rPr>
        <w:t>(уполномоченное должностное лицо): _________________________________________/_____________________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Главный бухгалтер: _________________________________________ /________________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Место печати (при наличии)/(для документа на бумажном носителе)                   Дата "_____"_________20___ года</w:t>
      </w:r>
    </w:p>
    <w:bookmarkEnd w:id="107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счету-реестру за оказанные</w:t>
            </w:r>
            <w:r>
              <w:br/>
            </w:r>
            <w:r>
              <w:rPr>
                <w:rFonts w:ascii="Times New Roman"/>
                <w:b w:val="false"/>
                <w:i w:val="false"/>
                <w:color w:val="000000"/>
                <w:sz w:val="20"/>
              </w:rPr>
              <w:t>медико-социальной помощи</w:t>
            </w:r>
            <w:r>
              <w:br/>
            </w:r>
            <w:r>
              <w:rPr>
                <w:rFonts w:ascii="Times New Roman"/>
                <w:b w:val="false"/>
                <w:i w:val="false"/>
                <w:color w:val="000000"/>
                <w:sz w:val="20"/>
              </w:rPr>
              <w:t>ВИЧ-инфицированным и (или)</w:t>
            </w:r>
            <w:r>
              <w:br/>
            </w:r>
            <w:r>
              <w:rPr>
                <w:rFonts w:ascii="Times New Roman"/>
                <w:b w:val="false"/>
                <w:i w:val="false"/>
                <w:color w:val="000000"/>
                <w:sz w:val="20"/>
              </w:rPr>
              <w:t>больным СПИД республиканской</w:t>
            </w:r>
            <w:r>
              <w:br/>
            </w:r>
            <w:r>
              <w:rPr>
                <w:rFonts w:ascii="Times New Roman"/>
                <w:b w:val="false"/>
                <w:i w:val="false"/>
                <w:color w:val="000000"/>
                <w:sz w:val="20"/>
              </w:rPr>
              <w:t>организацией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487" w:id="1078"/>
    <w:p>
      <w:pPr>
        <w:spacing w:after="0"/>
        <w:ind w:left="0"/>
        <w:jc w:val="left"/>
      </w:pPr>
      <w:r>
        <w:rPr>
          <w:rFonts w:ascii="Times New Roman"/>
          <w:b/>
          <w:i w:val="false"/>
          <w:color w:val="000000"/>
        </w:rPr>
        <w:t xml:space="preserve"> Реестр оказанных консультативно-диагностических услуг с использованием медицинской техники,</w:t>
      </w:r>
      <w:r>
        <w:br/>
      </w:r>
      <w:r>
        <w:rPr>
          <w:rFonts w:ascii="Times New Roman"/>
          <w:b/>
          <w:i w:val="false"/>
          <w:color w:val="000000"/>
        </w:rPr>
        <w:t>приобретенной на условиях финансового лизинга</w:t>
      </w:r>
      <w:r>
        <w:br/>
      </w:r>
      <w:r>
        <w:rPr>
          <w:rFonts w:ascii="Times New Roman"/>
          <w:b/>
          <w:i w:val="false"/>
          <w:color w:val="000000"/>
        </w:rPr>
        <w:t>период: с "___" _______ 20___ года по "___" _______ 20___ года</w:t>
      </w:r>
    </w:p>
    <w:bookmarkEnd w:id="10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7"/>
        <w:gridCol w:w="1257"/>
        <w:gridCol w:w="1257"/>
        <w:gridCol w:w="1257"/>
        <w:gridCol w:w="3356"/>
        <w:gridCol w:w="1258"/>
        <w:gridCol w:w="2658"/>
      </w:tblGrid>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медицинского оборудования</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медицинского оборудования</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Полный код услуги</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услуги</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Лизинговый платеж на 1 услугу, тенге</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услуг</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лизингового платежа к оплате, тенге</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88" w:id="1079"/>
    <w:p>
      <w:pPr>
        <w:spacing w:after="0"/>
        <w:ind w:left="0"/>
        <w:jc w:val="both"/>
      </w:pPr>
      <w:r>
        <w:rPr>
          <w:rFonts w:ascii="Times New Roman"/>
          <w:b w:val="false"/>
          <w:i w:val="false"/>
          <w:color w:val="000000"/>
          <w:sz w:val="28"/>
        </w:rPr>
        <w:t>
      Руководитель поставщика</w:t>
      </w:r>
      <w:r>
        <w:br/>
      </w:r>
      <w:r>
        <w:rPr>
          <w:rFonts w:ascii="Times New Roman"/>
          <w:b w:val="false"/>
          <w:i w:val="false"/>
          <w:color w:val="000000"/>
          <w:sz w:val="28"/>
        </w:rPr>
        <w:t>(уполномоченное должностное лицо): _______________________________________/_____________________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Главный бухгалтер поставщика: _________________________________________ /________________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Место печати (при наличии)/(для документа на бумажном носителе)                   Дата "_____"_________20___ года</w:t>
      </w:r>
    </w:p>
    <w:bookmarkEnd w:id="107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44</w:t>
            </w:r>
            <w:r>
              <w:br/>
            </w:r>
            <w:r>
              <w:rPr>
                <w:rFonts w:ascii="Times New Roman"/>
                <w:b w:val="false"/>
                <w:i w:val="false"/>
                <w:color w:val="000000"/>
                <w:sz w:val="20"/>
              </w:rPr>
              <w:t>к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16 марта 2020 года</w:t>
            </w:r>
            <w:r>
              <w:br/>
            </w:r>
            <w:r>
              <w:rPr>
                <w:rFonts w:ascii="Times New Roman"/>
                <w:b w:val="false"/>
                <w:i w:val="false"/>
                <w:color w:val="000000"/>
                <w:sz w:val="20"/>
              </w:rPr>
              <w:t>№ ҚР ДСМ-16/2020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94</w:t>
            </w:r>
            <w:r>
              <w:br/>
            </w:r>
            <w:r>
              <w:rPr>
                <w:rFonts w:ascii="Times New Roman"/>
                <w:b w:val="false"/>
                <w:i w:val="false"/>
                <w:color w:val="000000"/>
                <w:sz w:val="20"/>
              </w:rPr>
              <w:t>к Правилам оплаты услуг</w:t>
            </w:r>
            <w:r>
              <w:br/>
            </w:r>
            <w:r>
              <w:rPr>
                <w:rFonts w:ascii="Times New Roman"/>
                <w:b w:val="false"/>
                <w:i w:val="false"/>
                <w:color w:val="000000"/>
                <w:sz w:val="20"/>
              </w:rPr>
              <w:t>субъектов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492" w:id="1080"/>
    <w:p>
      <w:pPr>
        <w:spacing w:after="0"/>
        <w:ind w:left="0"/>
        <w:jc w:val="left"/>
      </w:pPr>
      <w:r>
        <w:rPr>
          <w:rFonts w:ascii="Times New Roman"/>
          <w:b/>
          <w:i w:val="false"/>
          <w:color w:val="000000"/>
        </w:rPr>
        <w:t xml:space="preserve"> Протокол исполнения договора закупа услуг по оказанию медико-социальной</w:t>
      </w:r>
      <w:r>
        <w:br/>
      </w:r>
      <w:r>
        <w:rPr>
          <w:rFonts w:ascii="Times New Roman"/>
          <w:b/>
          <w:i w:val="false"/>
          <w:color w:val="000000"/>
        </w:rPr>
        <w:t>помощи ВИЧ-инфицированным и (или) больным СПИД</w:t>
      </w:r>
      <w:r>
        <w:br/>
      </w:r>
      <w:r>
        <w:rPr>
          <w:rFonts w:ascii="Times New Roman"/>
          <w:b/>
          <w:i w:val="false"/>
          <w:color w:val="000000"/>
        </w:rPr>
        <w:t>№_______ от "___" _________ 20 ___ года</w:t>
      </w:r>
      <w:r>
        <w:br/>
      </w:r>
      <w:r>
        <w:rPr>
          <w:rFonts w:ascii="Times New Roman"/>
          <w:b/>
          <w:i w:val="false"/>
          <w:color w:val="000000"/>
        </w:rPr>
        <w:t>период: с "___" _______ 20___ года по "___" _______ 20___ года</w:t>
      </w:r>
      <w:r>
        <w:br/>
      </w:r>
      <w:r>
        <w:rPr>
          <w:rFonts w:ascii="Times New Roman"/>
          <w:b/>
          <w:i w:val="false"/>
          <w:color w:val="000000"/>
        </w:rPr>
        <w:t>по Договору № ____ от "___" _________ 20 ___ года</w:t>
      </w:r>
    </w:p>
    <w:bookmarkEnd w:id="1080"/>
    <w:bookmarkStart w:name="z1493" w:id="1081"/>
    <w:p>
      <w:pPr>
        <w:spacing w:after="0"/>
        <w:ind w:left="0"/>
        <w:jc w:val="both"/>
      </w:pPr>
      <w:r>
        <w:rPr>
          <w:rFonts w:ascii="Times New Roman"/>
          <w:b w:val="false"/>
          <w:i w:val="false"/>
          <w:color w:val="000000"/>
          <w:sz w:val="28"/>
        </w:rPr>
        <w:t>
      Источник финансирования: ___________________________________</w:t>
      </w:r>
    </w:p>
    <w:bookmarkEnd w:id="1081"/>
    <w:bookmarkStart w:name="z1494" w:id="1082"/>
    <w:p>
      <w:pPr>
        <w:spacing w:after="0"/>
        <w:ind w:left="0"/>
        <w:jc w:val="both"/>
      </w:pPr>
      <w:r>
        <w:rPr>
          <w:rFonts w:ascii="Times New Roman"/>
          <w:b w:val="false"/>
          <w:i w:val="false"/>
          <w:color w:val="000000"/>
          <w:sz w:val="28"/>
        </w:rPr>
        <w:t>
      Наименование поставщика: _________________________________________</w:t>
      </w:r>
    </w:p>
    <w:bookmarkEnd w:id="1082"/>
    <w:bookmarkStart w:name="z1495" w:id="1083"/>
    <w:p>
      <w:pPr>
        <w:spacing w:after="0"/>
        <w:ind w:left="0"/>
        <w:jc w:val="both"/>
      </w:pPr>
      <w:r>
        <w:rPr>
          <w:rFonts w:ascii="Times New Roman"/>
          <w:b w:val="false"/>
          <w:i w:val="false"/>
          <w:color w:val="000000"/>
          <w:sz w:val="28"/>
        </w:rPr>
        <w:t>
      Наименование бюджетной программы: _______________________________</w:t>
      </w:r>
    </w:p>
    <w:bookmarkEnd w:id="1083"/>
    <w:bookmarkStart w:name="z1496" w:id="1084"/>
    <w:p>
      <w:pPr>
        <w:spacing w:after="0"/>
        <w:ind w:left="0"/>
        <w:jc w:val="both"/>
      </w:pPr>
      <w:r>
        <w:rPr>
          <w:rFonts w:ascii="Times New Roman"/>
          <w:b w:val="false"/>
          <w:i w:val="false"/>
          <w:color w:val="000000"/>
          <w:sz w:val="28"/>
        </w:rPr>
        <w:t>
      Наименование бюджетной подпрограммы:_____________________________</w:t>
      </w:r>
    </w:p>
    <w:bookmarkEnd w:id="1084"/>
    <w:bookmarkStart w:name="z1497" w:id="1085"/>
    <w:p>
      <w:pPr>
        <w:spacing w:after="0"/>
        <w:ind w:left="0"/>
        <w:jc w:val="both"/>
      </w:pPr>
      <w:r>
        <w:rPr>
          <w:rFonts w:ascii="Times New Roman"/>
          <w:b w:val="false"/>
          <w:i w:val="false"/>
          <w:color w:val="000000"/>
          <w:sz w:val="28"/>
        </w:rPr>
        <w:t>
      Таблица № 1. Расчет суммы, принимаемой к оплате за оказание медицинской помощи ВИЧ-инфицированным и больным СПИД</w:t>
      </w:r>
    </w:p>
    <w:bookmarkEnd w:id="10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48"/>
        <w:gridCol w:w="5960"/>
        <w:gridCol w:w="1586"/>
        <w:gridCol w:w="1019"/>
        <w:gridCol w:w="1587"/>
      </w:tblGrid>
      <w:tr>
        <w:trPr>
          <w:trHeight w:val="30" w:hRule="atLeast"/>
        </w:trPr>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 тенге</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Снято, тенге</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к оплате, тенге</w:t>
            </w:r>
          </w:p>
        </w:tc>
      </w:tr>
      <w:tr>
        <w:trPr>
          <w:trHeight w:val="30" w:hRule="atLeast"/>
        </w:trPr>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Всего за оказание медико-социальной помощи ВИЧ-инфицированным и (или) больным СПИД, в том числе: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комплексному тарифу</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комплексному тарифу для уязвимых групп населения в дружественных кабинетах</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обследование населения на ВИЧ-инфекции</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обеспечение антиретровирусными препаратами</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98" w:id="1086"/>
    <w:p>
      <w:pPr>
        <w:spacing w:after="0"/>
        <w:ind w:left="0"/>
        <w:jc w:val="both"/>
      </w:pPr>
      <w:r>
        <w:rPr>
          <w:rFonts w:ascii="Times New Roman"/>
          <w:b w:val="false"/>
          <w:i w:val="false"/>
          <w:color w:val="000000"/>
          <w:sz w:val="28"/>
        </w:rPr>
        <w:t>
      Таблица № 2. Расчет суммы иных выплат/вычетов</w:t>
      </w:r>
    </w:p>
    <w:bookmarkEnd w:id="10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51"/>
        <w:gridCol w:w="2544"/>
        <w:gridCol w:w="3252"/>
        <w:gridCol w:w="3253"/>
      </w:tblGrid>
      <w:tr>
        <w:trPr>
          <w:trHeight w:val="30" w:hRule="atLeast"/>
        </w:trPr>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Выплаты, сумма тенге</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Вычеты, сумма тенге</w:t>
            </w:r>
          </w:p>
        </w:tc>
      </w:tr>
      <w:tr>
        <w:trPr>
          <w:trHeight w:val="30" w:hRule="atLeast"/>
        </w:trPr>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99" w:id="1087"/>
    <w:p>
      <w:pPr>
        <w:spacing w:after="0"/>
        <w:ind w:left="0"/>
        <w:jc w:val="both"/>
      </w:pPr>
      <w:r>
        <w:rPr>
          <w:rFonts w:ascii="Times New Roman"/>
          <w:b w:val="false"/>
          <w:i w:val="false"/>
          <w:color w:val="000000"/>
          <w:sz w:val="28"/>
        </w:rPr>
        <w:t>
      Всего предъявлено к оплате _______________________тенге</w:t>
      </w:r>
      <w:r>
        <w:br/>
      </w:r>
      <w:r>
        <w:rPr>
          <w:rFonts w:ascii="Times New Roman"/>
          <w:b w:val="false"/>
          <w:i w:val="false"/>
          <w:color w:val="000000"/>
          <w:sz w:val="28"/>
        </w:rPr>
        <w:t>Всего принято к оплате ___________________________тенге</w:t>
      </w:r>
      <w:r>
        <w:br/>
      </w:r>
      <w:r>
        <w:rPr>
          <w:rFonts w:ascii="Times New Roman"/>
          <w:b w:val="false"/>
          <w:i w:val="false"/>
          <w:color w:val="000000"/>
          <w:sz w:val="28"/>
        </w:rPr>
        <w:t>Руководитель заказчика</w:t>
      </w:r>
      <w:r>
        <w:br/>
      </w:r>
      <w:r>
        <w:rPr>
          <w:rFonts w:ascii="Times New Roman"/>
          <w:b w:val="false"/>
          <w:i w:val="false"/>
          <w:color w:val="000000"/>
          <w:sz w:val="28"/>
        </w:rPr>
        <w:t>(уполномоченное должностное лицо):______________________________________/_______________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протокола на бумажном носителе)</w:t>
      </w:r>
      <w:r>
        <w:br/>
      </w:r>
      <w:r>
        <w:rPr>
          <w:rFonts w:ascii="Times New Roman"/>
          <w:b w:val="false"/>
          <w:i w:val="false"/>
          <w:color w:val="000000"/>
          <w:sz w:val="28"/>
        </w:rPr>
        <w:t>Должностные лица заказчика: ________________________________________/_____________________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 xml:space="preserve">                         ________________________________________/________________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 xml:space="preserve">                         __________________________________________/________________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Ознакомлен</w:t>
      </w:r>
      <w:r>
        <w:br/>
      </w:r>
      <w:r>
        <w:rPr>
          <w:rFonts w:ascii="Times New Roman"/>
          <w:b w:val="false"/>
          <w:i w:val="false"/>
          <w:color w:val="000000"/>
          <w:sz w:val="28"/>
        </w:rPr>
        <w:t>(уполномоченное должностное лицо поставщика):______________________________________ /___________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Место печати (при наличии)/(для документа на бумажном носителе)                   Дата "_____" ____________ 20 ___ года</w:t>
      </w:r>
    </w:p>
    <w:bookmarkEnd w:id="108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45</w:t>
            </w:r>
            <w:r>
              <w:br/>
            </w:r>
            <w:r>
              <w:rPr>
                <w:rFonts w:ascii="Times New Roman"/>
                <w:b w:val="false"/>
                <w:i w:val="false"/>
                <w:color w:val="000000"/>
                <w:sz w:val="20"/>
              </w:rPr>
              <w:t>к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16 марта 2020 года</w:t>
            </w:r>
            <w:r>
              <w:br/>
            </w:r>
            <w:r>
              <w:rPr>
                <w:rFonts w:ascii="Times New Roman"/>
                <w:b w:val="false"/>
                <w:i w:val="false"/>
                <w:color w:val="000000"/>
                <w:sz w:val="20"/>
              </w:rPr>
              <w:t>№ ҚР ДСМ-16/2020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95</w:t>
            </w:r>
            <w:r>
              <w:br/>
            </w:r>
            <w:r>
              <w:rPr>
                <w:rFonts w:ascii="Times New Roman"/>
                <w:b w:val="false"/>
                <w:i w:val="false"/>
                <w:color w:val="000000"/>
                <w:sz w:val="20"/>
              </w:rPr>
              <w:t>к Правилам оплаты услуг</w:t>
            </w:r>
            <w:r>
              <w:br/>
            </w:r>
            <w:r>
              <w:rPr>
                <w:rFonts w:ascii="Times New Roman"/>
                <w:b w:val="false"/>
                <w:i w:val="false"/>
                <w:color w:val="000000"/>
                <w:sz w:val="20"/>
              </w:rPr>
              <w:t>субъектов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503" w:id="1088"/>
    <w:p>
      <w:pPr>
        <w:spacing w:after="0"/>
        <w:ind w:left="0"/>
        <w:jc w:val="left"/>
      </w:pPr>
      <w:r>
        <w:rPr>
          <w:rFonts w:ascii="Times New Roman"/>
          <w:b/>
          <w:i w:val="false"/>
          <w:color w:val="000000"/>
        </w:rPr>
        <w:t xml:space="preserve"> Протокол исполнения договора закупа услуг по оказанию медико-социальной помощи ВИЧ-инфицированным и (или) больным</w:t>
      </w:r>
      <w:r>
        <w:br/>
      </w:r>
      <w:r>
        <w:rPr>
          <w:rFonts w:ascii="Times New Roman"/>
          <w:b/>
          <w:i w:val="false"/>
          <w:color w:val="000000"/>
        </w:rPr>
        <w:t>СПИД республиканской организации здравоохранения</w:t>
      </w:r>
      <w:r>
        <w:br/>
      </w:r>
      <w:r>
        <w:rPr>
          <w:rFonts w:ascii="Times New Roman"/>
          <w:b/>
          <w:i w:val="false"/>
          <w:color w:val="000000"/>
        </w:rPr>
        <w:t>№_______ от "___" _________ 20 ___ года</w:t>
      </w:r>
      <w:r>
        <w:br/>
      </w:r>
      <w:r>
        <w:rPr>
          <w:rFonts w:ascii="Times New Roman"/>
          <w:b/>
          <w:i w:val="false"/>
          <w:color w:val="000000"/>
        </w:rPr>
        <w:t>период: с "___" _______ 20___ года по "___" _______ 20___ года</w:t>
      </w:r>
      <w:r>
        <w:br/>
      </w:r>
      <w:r>
        <w:rPr>
          <w:rFonts w:ascii="Times New Roman"/>
          <w:b/>
          <w:i w:val="false"/>
          <w:color w:val="000000"/>
        </w:rPr>
        <w:t>по Договору № ____ от "___" _________ 20 ___ года</w:t>
      </w:r>
    </w:p>
    <w:bookmarkEnd w:id="1088"/>
    <w:bookmarkStart w:name="z1504" w:id="1089"/>
    <w:p>
      <w:pPr>
        <w:spacing w:after="0"/>
        <w:ind w:left="0"/>
        <w:jc w:val="both"/>
      </w:pPr>
      <w:r>
        <w:rPr>
          <w:rFonts w:ascii="Times New Roman"/>
          <w:b w:val="false"/>
          <w:i w:val="false"/>
          <w:color w:val="000000"/>
          <w:sz w:val="28"/>
        </w:rPr>
        <w:t>
      Источник финансирования: ___________________________________</w:t>
      </w:r>
    </w:p>
    <w:bookmarkEnd w:id="1089"/>
    <w:bookmarkStart w:name="z1505" w:id="1090"/>
    <w:p>
      <w:pPr>
        <w:spacing w:after="0"/>
        <w:ind w:left="0"/>
        <w:jc w:val="both"/>
      </w:pPr>
      <w:r>
        <w:rPr>
          <w:rFonts w:ascii="Times New Roman"/>
          <w:b w:val="false"/>
          <w:i w:val="false"/>
          <w:color w:val="000000"/>
          <w:sz w:val="28"/>
        </w:rPr>
        <w:t>
      Наименование поставщика: ___________________________________</w:t>
      </w:r>
    </w:p>
    <w:bookmarkEnd w:id="1090"/>
    <w:bookmarkStart w:name="z1506" w:id="1091"/>
    <w:p>
      <w:pPr>
        <w:spacing w:after="0"/>
        <w:ind w:left="0"/>
        <w:jc w:val="both"/>
      </w:pPr>
      <w:r>
        <w:rPr>
          <w:rFonts w:ascii="Times New Roman"/>
          <w:b w:val="false"/>
          <w:i w:val="false"/>
          <w:color w:val="000000"/>
          <w:sz w:val="28"/>
        </w:rPr>
        <w:t>
      Наименование бюджетной программы: _________________________</w:t>
      </w:r>
    </w:p>
    <w:bookmarkEnd w:id="1091"/>
    <w:bookmarkStart w:name="z1507" w:id="1092"/>
    <w:p>
      <w:pPr>
        <w:spacing w:after="0"/>
        <w:ind w:left="0"/>
        <w:jc w:val="both"/>
      </w:pPr>
      <w:r>
        <w:rPr>
          <w:rFonts w:ascii="Times New Roman"/>
          <w:b w:val="false"/>
          <w:i w:val="false"/>
          <w:color w:val="000000"/>
          <w:sz w:val="28"/>
        </w:rPr>
        <w:t>
      Таблица № 1. Расчет суммы, принимаемой к оплате за оказание медицинской помощи ВИЧ-инфицированным и больным СПИД</w:t>
      </w:r>
    </w:p>
    <w:bookmarkEnd w:id="10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7"/>
        <w:gridCol w:w="5387"/>
        <w:gridCol w:w="921"/>
        <w:gridCol w:w="1434"/>
        <w:gridCol w:w="1946"/>
        <w:gridCol w:w="1435"/>
      </w:tblGrid>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услуг</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 тенге</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Снято с оплаты*, тенге</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к оплате, тенге</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Всего за оказание медико-социальной помощи ВИЧ-инфицированным и (или) больным СПИД, в том числе: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08" w:id="1093"/>
    <w:p>
      <w:pPr>
        <w:spacing w:after="0"/>
        <w:ind w:left="0"/>
        <w:jc w:val="both"/>
      </w:pPr>
      <w:r>
        <w:rPr>
          <w:rFonts w:ascii="Times New Roman"/>
          <w:b w:val="false"/>
          <w:i w:val="false"/>
          <w:color w:val="000000"/>
          <w:sz w:val="28"/>
        </w:rPr>
        <w:t>
      Таблица № 2. Расчет суммы иных выплат/вычетов</w:t>
      </w:r>
    </w:p>
    <w:bookmarkEnd w:id="10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0"/>
        <w:gridCol w:w="1354"/>
        <w:gridCol w:w="3898"/>
        <w:gridCol w:w="3898"/>
      </w:tblGrid>
      <w:tr>
        <w:trPr>
          <w:trHeight w:val="30" w:hRule="atLeast"/>
        </w:trPr>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решения комиссии</w:t>
            </w:r>
          </w:p>
        </w:tc>
      </w:tr>
      <w:tr>
        <w:trPr>
          <w:trHeight w:val="30" w:hRule="atLeast"/>
        </w:trPr>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Выплаты, сумма тенге</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Вычеты, сумма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09" w:id="1094"/>
    <w:p>
      <w:pPr>
        <w:spacing w:after="0"/>
        <w:ind w:left="0"/>
        <w:jc w:val="both"/>
      </w:pPr>
      <w:r>
        <w:rPr>
          <w:rFonts w:ascii="Times New Roman"/>
          <w:b w:val="false"/>
          <w:i w:val="false"/>
          <w:color w:val="000000"/>
          <w:sz w:val="28"/>
        </w:rPr>
        <w:t>
      Всего предъявлено к оплате _______________________тенге</w:t>
      </w:r>
      <w:r>
        <w:br/>
      </w:r>
      <w:r>
        <w:rPr>
          <w:rFonts w:ascii="Times New Roman"/>
          <w:b w:val="false"/>
          <w:i w:val="false"/>
          <w:color w:val="000000"/>
          <w:sz w:val="28"/>
        </w:rPr>
        <w:t>Всего принято к оплате ___________________________тенге</w:t>
      </w:r>
      <w:r>
        <w:br/>
      </w:r>
      <w:r>
        <w:rPr>
          <w:rFonts w:ascii="Times New Roman"/>
          <w:b w:val="false"/>
          <w:i w:val="false"/>
          <w:color w:val="000000"/>
          <w:sz w:val="28"/>
        </w:rPr>
        <w:t>Руководитель заказчика</w:t>
      </w:r>
      <w:r>
        <w:br/>
      </w:r>
      <w:r>
        <w:rPr>
          <w:rFonts w:ascii="Times New Roman"/>
          <w:b w:val="false"/>
          <w:i w:val="false"/>
          <w:color w:val="000000"/>
          <w:sz w:val="28"/>
        </w:rPr>
        <w:t>(уполномоченное должностное лицо): _______________________________________/_________________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протокола на бумажном носителе)</w:t>
      </w:r>
      <w:r>
        <w:br/>
      </w:r>
      <w:r>
        <w:rPr>
          <w:rFonts w:ascii="Times New Roman"/>
          <w:b w:val="false"/>
          <w:i w:val="false"/>
          <w:color w:val="000000"/>
          <w:sz w:val="28"/>
        </w:rPr>
        <w:t>Должностные лица заказчика: _________________________________________/_________________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 xml:space="preserve">                         ________________________________________/_________________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 xml:space="preserve">                         _________________________________________/_________________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Ознакомлен:</w:t>
      </w:r>
      <w:r>
        <w:br/>
      </w:r>
      <w:r>
        <w:rPr>
          <w:rFonts w:ascii="Times New Roman"/>
          <w:b w:val="false"/>
          <w:i w:val="false"/>
          <w:color w:val="000000"/>
          <w:sz w:val="28"/>
        </w:rPr>
        <w:t>(уполномоченное должностное лицо поставщика)________________________________________ /______________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Место печати (при наличии)/(для документа на бумажном носителе)                   Дата "_____" ____________ 20 ___ года</w:t>
      </w:r>
    </w:p>
    <w:bookmarkEnd w:id="109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46</w:t>
            </w:r>
            <w:r>
              <w:br/>
            </w:r>
            <w:r>
              <w:rPr>
                <w:rFonts w:ascii="Times New Roman"/>
                <w:b w:val="false"/>
                <w:i w:val="false"/>
                <w:color w:val="000000"/>
                <w:sz w:val="20"/>
              </w:rPr>
              <w:t>к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16 марта 2020 года</w:t>
            </w:r>
            <w:r>
              <w:br/>
            </w:r>
            <w:r>
              <w:rPr>
                <w:rFonts w:ascii="Times New Roman"/>
                <w:b w:val="false"/>
                <w:i w:val="false"/>
                <w:color w:val="000000"/>
                <w:sz w:val="20"/>
              </w:rPr>
              <w:t>№ ҚР ДСМ-16/2020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99</w:t>
            </w:r>
            <w:r>
              <w:br/>
            </w:r>
            <w:r>
              <w:rPr>
                <w:rFonts w:ascii="Times New Roman"/>
                <w:b w:val="false"/>
                <w:i w:val="false"/>
                <w:color w:val="000000"/>
                <w:sz w:val="20"/>
              </w:rPr>
              <w:t>к Правилам оплаты услуг</w:t>
            </w:r>
            <w:r>
              <w:br/>
            </w:r>
            <w:r>
              <w:rPr>
                <w:rFonts w:ascii="Times New Roman"/>
                <w:b w:val="false"/>
                <w:i w:val="false"/>
                <w:color w:val="000000"/>
                <w:sz w:val="20"/>
              </w:rPr>
              <w:t>субъектов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513" w:id="1095"/>
    <w:p>
      <w:pPr>
        <w:spacing w:after="0"/>
        <w:ind w:left="0"/>
        <w:jc w:val="left"/>
      </w:pPr>
      <w:r>
        <w:rPr>
          <w:rFonts w:ascii="Times New Roman"/>
          <w:b/>
          <w:i w:val="false"/>
          <w:color w:val="000000"/>
        </w:rPr>
        <w:t xml:space="preserve"> Акт оказанных услуг</w:t>
      </w:r>
      <w:r>
        <w:br/>
      </w:r>
      <w:r>
        <w:rPr>
          <w:rFonts w:ascii="Times New Roman"/>
          <w:b/>
          <w:i w:val="false"/>
          <w:color w:val="000000"/>
        </w:rPr>
        <w:t>за оказание медико-социальной помощи ВИЧ-инфицированным и (или) больным СПИД</w:t>
      </w:r>
      <w:r>
        <w:br/>
      </w:r>
      <w:r>
        <w:rPr>
          <w:rFonts w:ascii="Times New Roman"/>
          <w:b/>
          <w:i w:val="false"/>
          <w:color w:val="000000"/>
        </w:rPr>
        <w:t>№_______ от "___" _________ 20 ___ года</w:t>
      </w:r>
      <w:r>
        <w:br/>
      </w:r>
      <w:r>
        <w:rPr>
          <w:rFonts w:ascii="Times New Roman"/>
          <w:b/>
          <w:i w:val="false"/>
          <w:color w:val="000000"/>
        </w:rPr>
        <w:t>период с "___" _________ 20 ___ года по "___" _________ 20 ___ года</w:t>
      </w:r>
      <w:r>
        <w:br/>
      </w:r>
      <w:r>
        <w:rPr>
          <w:rFonts w:ascii="Times New Roman"/>
          <w:b/>
          <w:i w:val="false"/>
          <w:color w:val="000000"/>
        </w:rPr>
        <w:t>по Договору № ____ от "___" _________ 20 ___ года</w:t>
      </w:r>
    </w:p>
    <w:bookmarkEnd w:id="1095"/>
    <w:bookmarkStart w:name="z1514" w:id="1096"/>
    <w:p>
      <w:pPr>
        <w:spacing w:after="0"/>
        <w:ind w:left="0"/>
        <w:jc w:val="both"/>
      </w:pPr>
      <w:r>
        <w:rPr>
          <w:rFonts w:ascii="Times New Roman"/>
          <w:b w:val="false"/>
          <w:i w:val="false"/>
          <w:color w:val="000000"/>
          <w:sz w:val="28"/>
        </w:rPr>
        <w:t>
      Источник финансирования: ________________________________</w:t>
      </w:r>
    </w:p>
    <w:bookmarkEnd w:id="1096"/>
    <w:bookmarkStart w:name="z1515" w:id="1097"/>
    <w:p>
      <w:pPr>
        <w:spacing w:after="0"/>
        <w:ind w:left="0"/>
        <w:jc w:val="both"/>
      </w:pPr>
      <w:r>
        <w:rPr>
          <w:rFonts w:ascii="Times New Roman"/>
          <w:b w:val="false"/>
          <w:i w:val="false"/>
          <w:color w:val="000000"/>
          <w:sz w:val="28"/>
        </w:rPr>
        <w:t>
      Наименование поставщика: _____________________________</w:t>
      </w:r>
    </w:p>
    <w:bookmarkEnd w:id="1097"/>
    <w:bookmarkStart w:name="z1516" w:id="1098"/>
    <w:p>
      <w:pPr>
        <w:spacing w:after="0"/>
        <w:ind w:left="0"/>
        <w:jc w:val="both"/>
      </w:pPr>
      <w:r>
        <w:rPr>
          <w:rFonts w:ascii="Times New Roman"/>
          <w:b w:val="false"/>
          <w:i w:val="false"/>
          <w:color w:val="000000"/>
          <w:sz w:val="28"/>
        </w:rPr>
        <w:t>
      Наименование бюджетной программы: ________________________________</w:t>
      </w:r>
    </w:p>
    <w:bookmarkEnd w:id="1098"/>
    <w:bookmarkStart w:name="z1517" w:id="1099"/>
    <w:p>
      <w:pPr>
        <w:spacing w:after="0"/>
        <w:ind w:left="0"/>
        <w:jc w:val="both"/>
      </w:pPr>
      <w:r>
        <w:rPr>
          <w:rFonts w:ascii="Times New Roman"/>
          <w:b w:val="false"/>
          <w:i w:val="false"/>
          <w:color w:val="000000"/>
          <w:sz w:val="28"/>
        </w:rPr>
        <w:t>
      Наименование бюджетной подпрограммы:_____________________________</w:t>
      </w:r>
    </w:p>
    <w:bookmarkEnd w:id="1099"/>
    <w:bookmarkStart w:name="z1518" w:id="1100"/>
    <w:p>
      <w:pPr>
        <w:spacing w:after="0"/>
        <w:ind w:left="0"/>
        <w:jc w:val="both"/>
      </w:pPr>
      <w:r>
        <w:rPr>
          <w:rFonts w:ascii="Times New Roman"/>
          <w:b w:val="false"/>
          <w:i w:val="false"/>
          <w:color w:val="000000"/>
          <w:sz w:val="28"/>
        </w:rPr>
        <w:t>
      Общая сумма Договора: ___________________________________________________ тенге</w:t>
      </w:r>
    </w:p>
    <w:bookmarkEnd w:id="1100"/>
    <w:bookmarkStart w:name="z1519" w:id="1101"/>
    <w:p>
      <w:pPr>
        <w:spacing w:after="0"/>
        <w:ind w:left="0"/>
        <w:jc w:val="both"/>
      </w:pPr>
      <w:r>
        <w:rPr>
          <w:rFonts w:ascii="Times New Roman"/>
          <w:b w:val="false"/>
          <w:i w:val="false"/>
          <w:color w:val="000000"/>
          <w:sz w:val="28"/>
        </w:rPr>
        <w:t>
      Общая сумма выплаченного аванса: _______________________________ тенге</w:t>
      </w:r>
    </w:p>
    <w:bookmarkEnd w:id="1101"/>
    <w:bookmarkStart w:name="z1520" w:id="1102"/>
    <w:p>
      <w:pPr>
        <w:spacing w:after="0"/>
        <w:ind w:left="0"/>
        <w:jc w:val="both"/>
      </w:pPr>
      <w:r>
        <w:rPr>
          <w:rFonts w:ascii="Times New Roman"/>
          <w:b w:val="false"/>
          <w:i w:val="false"/>
          <w:color w:val="000000"/>
          <w:sz w:val="28"/>
        </w:rPr>
        <w:t>
      Общая сумма выплаченного аванса в декабре: ______________________ тенге</w:t>
      </w:r>
    </w:p>
    <w:bookmarkEnd w:id="1102"/>
    <w:bookmarkStart w:name="z1521" w:id="1103"/>
    <w:p>
      <w:pPr>
        <w:spacing w:after="0"/>
        <w:ind w:left="0"/>
        <w:jc w:val="both"/>
      </w:pPr>
      <w:r>
        <w:rPr>
          <w:rFonts w:ascii="Times New Roman"/>
          <w:b w:val="false"/>
          <w:i w:val="false"/>
          <w:color w:val="000000"/>
          <w:sz w:val="28"/>
        </w:rPr>
        <w:t>
      Общая сумма оплаченных (оказанных) услуг__________________________________ тенге</w:t>
      </w:r>
    </w:p>
    <w:bookmarkEnd w:id="1103"/>
    <w:bookmarkStart w:name="z1522" w:id="1104"/>
    <w:p>
      <w:pPr>
        <w:spacing w:after="0"/>
        <w:ind w:left="0"/>
        <w:jc w:val="both"/>
      </w:pPr>
      <w:r>
        <w:rPr>
          <w:rFonts w:ascii="Times New Roman"/>
          <w:b w:val="false"/>
          <w:i w:val="false"/>
          <w:color w:val="000000"/>
          <w:sz w:val="28"/>
        </w:rPr>
        <w:t xml:space="preserve">
      Общая стоимость исполненных работ (оказанных услуг):________________________тенге </w:t>
      </w:r>
    </w:p>
    <w:bookmarkEnd w:id="1104"/>
    <w:bookmarkStart w:name="z1523" w:id="1105"/>
    <w:p>
      <w:pPr>
        <w:spacing w:after="0"/>
        <w:ind w:left="0"/>
        <w:jc w:val="both"/>
      </w:pPr>
      <w:r>
        <w:rPr>
          <w:rFonts w:ascii="Times New Roman"/>
          <w:b w:val="false"/>
          <w:i w:val="false"/>
          <w:color w:val="000000"/>
          <w:sz w:val="28"/>
        </w:rPr>
        <w:t>
      Комплексный тариф в месяц: _______________ тенге</w:t>
      </w:r>
    </w:p>
    <w:bookmarkEnd w:id="1105"/>
    <w:bookmarkStart w:name="z1524" w:id="1106"/>
    <w:p>
      <w:pPr>
        <w:spacing w:after="0"/>
        <w:ind w:left="0"/>
        <w:jc w:val="both"/>
      </w:pPr>
      <w:r>
        <w:rPr>
          <w:rFonts w:ascii="Times New Roman"/>
          <w:b w:val="false"/>
          <w:i w:val="false"/>
          <w:color w:val="000000"/>
          <w:sz w:val="28"/>
        </w:rPr>
        <w:t>
      Таблица № 1. Расчет суммы, принятой к оплате за оказание медико-социальной помощи ВИЧ-инфицированным и (или) больным СПИД</w:t>
      </w:r>
    </w:p>
    <w:bookmarkEnd w:id="11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42"/>
        <w:gridCol w:w="6498"/>
        <w:gridCol w:w="1730"/>
        <w:gridCol w:w="1730"/>
      </w:tblGrid>
      <w:tr>
        <w:trPr>
          <w:trHeight w:val="30" w:hRule="atLeast"/>
        </w:trPr>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6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 тенге</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к оплате, тенге</w:t>
            </w:r>
          </w:p>
        </w:tc>
      </w:tr>
      <w:tr>
        <w:trPr>
          <w:trHeight w:val="30" w:hRule="atLeast"/>
        </w:trPr>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за оказание медико-социальной помощи ВИЧ-инфицированным и (или) больным СПИД, в том числе:</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комплексному тарифу</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комплексному тарифу для уязвимых групп населения в дружественных кабинетах</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обследование населения на ВИЧ-инфекции</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обеспечение антиретровирусными препаратами</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25" w:id="1107"/>
    <w:p>
      <w:pPr>
        <w:spacing w:after="0"/>
        <w:ind w:left="0"/>
        <w:jc w:val="both"/>
      </w:pPr>
      <w:r>
        <w:rPr>
          <w:rFonts w:ascii="Times New Roman"/>
          <w:b w:val="false"/>
          <w:i w:val="false"/>
          <w:color w:val="000000"/>
          <w:sz w:val="28"/>
        </w:rPr>
        <w:t>
      Таблица № 2. Сумма иных выплат/вычетов</w:t>
      </w:r>
    </w:p>
    <w:bookmarkEnd w:id="11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51"/>
        <w:gridCol w:w="2544"/>
        <w:gridCol w:w="3252"/>
        <w:gridCol w:w="3253"/>
      </w:tblGrid>
      <w:tr>
        <w:trPr>
          <w:trHeight w:val="30" w:hRule="atLeast"/>
        </w:trPr>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Выплаты, сумма тенге</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Вычеты, сумма тенге</w:t>
            </w:r>
          </w:p>
        </w:tc>
      </w:tr>
      <w:tr>
        <w:trPr>
          <w:trHeight w:val="30" w:hRule="atLeast"/>
        </w:trPr>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26" w:id="1108"/>
    <w:p>
      <w:pPr>
        <w:spacing w:after="0"/>
        <w:ind w:left="0"/>
        <w:jc w:val="both"/>
      </w:pPr>
      <w:r>
        <w:rPr>
          <w:rFonts w:ascii="Times New Roman"/>
          <w:b w:val="false"/>
          <w:i w:val="false"/>
          <w:color w:val="000000"/>
          <w:sz w:val="28"/>
        </w:rPr>
        <w:t>
      Всего принято к оплате: _____________ тенге, в том числе:</w:t>
      </w:r>
    </w:p>
    <w:bookmarkEnd w:id="1108"/>
    <w:bookmarkStart w:name="z1527" w:id="1109"/>
    <w:p>
      <w:pPr>
        <w:spacing w:after="0"/>
        <w:ind w:left="0"/>
        <w:jc w:val="both"/>
      </w:pPr>
      <w:r>
        <w:rPr>
          <w:rFonts w:ascii="Times New Roman"/>
          <w:b w:val="false"/>
          <w:i w:val="false"/>
          <w:color w:val="000000"/>
          <w:sz w:val="28"/>
        </w:rPr>
        <w:t>
      1. удержанная сумма: _____________ тенге, из них:</w:t>
      </w:r>
    </w:p>
    <w:bookmarkEnd w:id="1109"/>
    <w:bookmarkStart w:name="z1528" w:id="1110"/>
    <w:p>
      <w:pPr>
        <w:spacing w:after="0"/>
        <w:ind w:left="0"/>
        <w:jc w:val="both"/>
      </w:pPr>
      <w:r>
        <w:rPr>
          <w:rFonts w:ascii="Times New Roman"/>
          <w:b w:val="false"/>
          <w:i w:val="false"/>
          <w:color w:val="000000"/>
          <w:sz w:val="28"/>
        </w:rPr>
        <w:t>
      1.1. по результатам мониторинга качества и объема: _____________ тенге;</w:t>
      </w:r>
    </w:p>
    <w:bookmarkEnd w:id="1110"/>
    <w:bookmarkStart w:name="z1529" w:id="1111"/>
    <w:p>
      <w:pPr>
        <w:spacing w:after="0"/>
        <w:ind w:left="0"/>
        <w:jc w:val="both"/>
      </w:pPr>
      <w:r>
        <w:rPr>
          <w:rFonts w:ascii="Times New Roman"/>
          <w:b w:val="false"/>
          <w:i w:val="false"/>
          <w:color w:val="000000"/>
          <w:sz w:val="28"/>
        </w:rPr>
        <w:t>
      1.2. за пролеченные случаи текущего периода с летальным исходом, не прошедшие мониторинга качества и объема : _____________ тенге;</w:t>
      </w:r>
    </w:p>
    <w:bookmarkEnd w:id="1111"/>
    <w:bookmarkStart w:name="z1530" w:id="1112"/>
    <w:p>
      <w:pPr>
        <w:spacing w:after="0"/>
        <w:ind w:left="0"/>
        <w:jc w:val="both"/>
      </w:pPr>
      <w:r>
        <w:rPr>
          <w:rFonts w:ascii="Times New Roman"/>
          <w:b w:val="false"/>
          <w:i w:val="false"/>
          <w:color w:val="000000"/>
          <w:sz w:val="28"/>
        </w:rPr>
        <w:t>
      1.3. за пролеченные случаи прошедшего периода с непредотвратимым летальным исходом, прошедшие мониторинга качества и объема в отчетном периоде: _____ тенге;</w:t>
      </w:r>
    </w:p>
    <w:bookmarkEnd w:id="1112"/>
    <w:bookmarkStart w:name="z1531" w:id="1113"/>
    <w:p>
      <w:pPr>
        <w:spacing w:after="0"/>
        <w:ind w:left="0"/>
        <w:jc w:val="both"/>
      </w:pPr>
      <w:r>
        <w:rPr>
          <w:rFonts w:ascii="Times New Roman"/>
          <w:b w:val="false"/>
          <w:i w:val="false"/>
          <w:color w:val="000000"/>
          <w:sz w:val="28"/>
        </w:rPr>
        <w:t>
      2. сумма снятая: ____________ тенге / принятая: ___________ тенге, в том числе:</w:t>
      </w:r>
    </w:p>
    <w:bookmarkEnd w:id="1113"/>
    <w:bookmarkStart w:name="z1532" w:id="1114"/>
    <w:p>
      <w:pPr>
        <w:spacing w:after="0"/>
        <w:ind w:left="0"/>
        <w:jc w:val="both"/>
      </w:pPr>
      <w:r>
        <w:rPr>
          <w:rFonts w:ascii="Times New Roman"/>
          <w:b w:val="false"/>
          <w:i w:val="false"/>
          <w:color w:val="000000"/>
          <w:sz w:val="28"/>
        </w:rPr>
        <w:t>
      2.1. выплаты: _____________ тенге,</w:t>
      </w:r>
    </w:p>
    <w:bookmarkEnd w:id="1114"/>
    <w:bookmarkStart w:name="z1533" w:id="1115"/>
    <w:p>
      <w:pPr>
        <w:spacing w:after="0"/>
        <w:ind w:left="0"/>
        <w:jc w:val="both"/>
      </w:pPr>
      <w:r>
        <w:rPr>
          <w:rFonts w:ascii="Times New Roman"/>
          <w:b w:val="false"/>
          <w:i w:val="false"/>
          <w:color w:val="000000"/>
          <w:sz w:val="28"/>
        </w:rPr>
        <w:t>
      2.2. вычеты: _____________ тенге.</w:t>
      </w:r>
    </w:p>
    <w:bookmarkEnd w:id="1115"/>
    <w:bookmarkStart w:name="z1534" w:id="1116"/>
    <w:p>
      <w:pPr>
        <w:spacing w:after="0"/>
        <w:ind w:left="0"/>
        <w:jc w:val="both"/>
      </w:pPr>
      <w:r>
        <w:rPr>
          <w:rFonts w:ascii="Times New Roman"/>
          <w:b w:val="false"/>
          <w:i w:val="false"/>
          <w:color w:val="000000"/>
          <w:sz w:val="28"/>
        </w:rPr>
        <w:t>
      Сумма к удержанию ранее выплаченного аванса:_____________ тенге;</w:t>
      </w:r>
    </w:p>
    <w:bookmarkEnd w:id="1116"/>
    <w:bookmarkStart w:name="z1535" w:id="1117"/>
    <w:p>
      <w:pPr>
        <w:spacing w:after="0"/>
        <w:ind w:left="0"/>
        <w:jc w:val="both"/>
      </w:pPr>
      <w:r>
        <w:rPr>
          <w:rFonts w:ascii="Times New Roman"/>
          <w:b w:val="false"/>
          <w:i w:val="false"/>
          <w:color w:val="000000"/>
          <w:sz w:val="28"/>
        </w:rPr>
        <w:t>
      Остаток ранее выплаченного аванса, который подлежит к удержанию в следующий период: _____________ тенге;</w:t>
      </w:r>
    </w:p>
    <w:bookmarkEnd w:id="1117"/>
    <w:bookmarkStart w:name="z1536" w:id="1118"/>
    <w:p>
      <w:pPr>
        <w:spacing w:after="0"/>
        <w:ind w:left="0"/>
        <w:jc w:val="both"/>
      </w:pPr>
      <w:r>
        <w:rPr>
          <w:rFonts w:ascii="Times New Roman"/>
          <w:b w:val="false"/>
          <w:i w:val="false"/>
          <w:color w:val="000000"/>
          <w:sz w:val="28"/>
        </w:rPr>
        <w:t>
      Итого начислено к перечислению: _____________ тенге;</w:t>
      </w:r>
    </w:p>
    <w:bookmarkEnd w:id="1118"/>
    <w:tbl>
      <w:tblPr>
        <w:tblW w:w="0" w:type="auto"/>
        <w:tblCellSpacing w:w="0" w:type="auto"/>
        <w:tblBorders>
          <w:top w:val="none"/>
          <w:left w:val="none"/>
          <w:bottom w:val="none"/>
          <w:right w:val="none"/>
          <w:insideH w:val="none"/>
          <w:insideV w:val="none"/>
        </w:tblBorders>
      </w:tblPr>
      <w:tblGrid>
        <w:gridCol w:w="6002"/>
        <w:gridCol w:w="50"/>
        <w:gridCol w:w="6248"/>
      </w:tblGrid>
      <w:tr>
        <w:trPr>
          <w:trHeight w:val="30" w:hRule="atLeast"/>
        </w:trPr>
        <w:tc>
          <w:tcPr>
            <w:tcW w:w="6002" w:type="dxa"/>
            <w:tcBorders/>
            <w:tcMar>
              <w:top w:w="15" w:type="dxa"/>
              <w:left w:w="15" w:type="dxa"/>
              <w:bottom w:w="15" w:type="dxa"/>
              <w:right w:w="15" w:type="dxa"/>
            </w:tcMar>
            <w:vAlign w:val="center"/>
          </w:tcPr>
          <w:bookmarkStart w:name="z1537" w:id="1119"/>
          <w:p>
            <w:pPr>
              <w:spacing w:after="20"/>
              <w:ind w:left="20"/>
              <w:jc w:val="both"/>
            </w:pPr>
            <w:r>
              <w:rPr>
                <w:rFonts w:ascii="Times New Roman"/>
                <w:b w:val="false"/>
                <w:i w:val="false"/>
                <w:color w:val="000000"/>
                <w:sz w:val="20"/>
              </w:rPr>
              <w:t>
Заказчик :__________________________</w:t>
            </w:r>
            <w:r>
              <w:br/>
            </w:r>
            <w:r>
              <w:rPr>
                <w:rFonts w:ascii="Times New Roman"/>
                <w:b w:val="false"/>
                <w:i w:val="false"/>
                <w:color w:val="000000"/>
                <w:sz w:val="20"/>
              </w:rPr>
              <w:t>
</w:t>
            </w:r>
            <w:r>
              <w:rPr>
                <w:rFonts w:ascii="Times New Roman"/>
                <w:b w:val="false"/>
                <w:i w:val="false"/>
                <w:color w:val="000000"/>
                <w:sz w:val="20"/>
              </w:rPr>
              <w:t>(наименование заказчика)</w:t>
            </w:r>
            <w:r>
              <w:br/>
            </w:r>
            <w:r>
              <w:rPr>
                <w:rFonts w:ascii="Times New Roman"/>
                <w:b w:val="false"/>
                <w:i w:val="false"/>
                <w:color w:val="000000"/>
                <w:sz w:val="20"/>
              </w:rPr>
              <w:t>
</w:t>
            </w:r>
          </w:p>
          <w:bookmarkEnd w:id="1119"/>
          <w:bookmarkStart w:name="z1539" w:id="1120"/>
          <w:p>
            <w:pPr>
              <w:spacing w:after="20"/>
              <w:ind w:left="20"/>
              <w:jc w:val="both"/>
            </w:pPr>
            <w:r>
              <w:rPr>
                <w:rFonts w:ascii="Times New Roman"/>
                <w:b w:val="false"/>
                <w:i w:val="false"/>
                <w:color w:val="000000"/>
                <w:sz w:val="20"/>
              </w:rPr>
              <w:t>
Адрес: ____________________________</w:t>
            </w:r>
            <w:r>
              <w:br/>
            </w:r>
            <w:r>
              <w:rPr>
                <w:rFonts w:ascii="Times New Roman"/>
                <w:b w:val="false"/>
                <w:i w:val="false"/>
                <w:color w:val="000000"/>
                <w:sz w:val="20"/>
              </w:rPr>
              <w:t>
</w:t>
            </w:r>
            <w:r>
              <w:rPr>
                <w:rFonts w:ascii="Times New Roman"/>
                <w:b w:val="false"/>
                <w:i w:val="false"/>
                <w:color w:val="000000"/>
                <w:sz w:val="20"/>
              </w:rPr>
              <w:t>БИН: _____________________________</w:t>
            </w:r>
            <w:r>
              <w:br/>
            </w:r>
            <w:r>
              <w:rPr>
                <w:rFonts w:ascii="Times New Roman"/>
                <w:b w:val="false"/>
                <w:i w:val="false"/>
                <w:color w:val="000000"/>
                <w:sz w:val="20"/>
              </w:rPr>
              <w:t>
</w:t>
            </w:r>
            <w:r>
              <w:rPr>
                <w:rFonts w:ascii="Times New Roman"/>
                <w:b w:val="false"/>
                <w:i w:val="false"/>
                <w:color w:val="000000"/>
                <w:sz w:val="20"/>
              </w:rPr>
              <w:t>ИИК: ____________________________</w:t>
            </w:r>
            <w:r>
              <w:br/>
            </w:r>
            <w:r>
              <w:rPr>
                <w:rFonts w:ascii="Times New Roman"/>
                <w:b w:val="false"/>
                <w:i w:val="false"/>
                <w:color w:val="000000"/>
                <w:sz w:val="20"/>
              </w:rPr>
              <w:t>
</w:t>
            </w:r>
            <w:r>
              <w:rPr>
                <w:rFonts w:ascii="Times New Roman"/>
                <w:b w:val="false"/>
                <w:i w:val="false"/>
                <w:color w:val="000000"/>
                <w:sz w:val="20"/>
              </w:rPr>
              <w:t>БИК: 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w:t>
            </w:r>
            <w:r>
              <w:br/>
            </w:r>
            <w:r>
              <w:rPr>
                <w:rFonts w:ascii="Times New Roman"/>
                <w:b w:val="false"/>
                <w:i w:val="false"/>
                <w:color w:val="000000"/>
                <w:sz w:val="20"/>
              </w:rPr>
              <w:t>
</w:t>
            </w:r>
            <w:r>
              <w:rPr>
                <w:rFonts w:ascii="Times New Roman"/>
                <w:b w:val="false"/>
                <w:i w:val="false"/>
                <w:color w:val="000000"/>
                <w:sz w:val="20"/>
              </w:rPr>
              <w:t>(наименование бенефициара)</w:t>
            </w:r>
            <w:r>
              <w:br/>
            </w:r>
            <w:r>
              <w:rPr>
                <w:rFonts w:ascii="Times New Roman"/>
                <w:b w:val="false"/>
                <w:i w:val="false"/>
                <w:color w:val="000000"/>
                <w:sz w:val="20"/>
              </w:rPr>
              <w:t>
</w:t>
            </w:r>
            <w:r>
              <w:rPr>
                <w:rFonts w:ascii="Times New Roman"/>
                <w:b w:val="false"/>
                <w:i w:val="false"/>
                <w:color w:val="000000"/>
                <w:sz w:val="20"/>
              </w:rPr>
              <w:t>КБЕ: _____________________________</w:t>
            </w:r>
            <w:r>
              <w:br/>
            </w:r>
            <w:r>
              <w:rPr>
                <w:rFonts w:ascii="Times New Roman"/>
                <w:b w:val="false"/>
                <w:i w:val="false"/>
                <w:color w:val="000000"/>
                <w:sz w:val="20"/>
              </w:rPr>
              <w:t>
</w:t>
            </w:r>
            <w:r>
              <w:rPr>
                <w:rFonts w:ascii="Times New Roman"/>
                <w:b w:val="false"/>
                <w:i w:val="false"/>
                <w:color w:val="000000"/>
                <w:sz w:val="20"/>
              </w:rPr>
              <w:t>Руководитель:</w:t>
            </w:r>
            <w:r>
              <w:br/>
            </w:r>
            <w:r>
              <w:rPr>
                <w:rFonts w:ascii="Times New Roman"/>
                <w:b w:val="false"/>
                <w:i w:val="false"/>
                <w:color w:val="000000"/>
                <w:sz w:val="20"/>
              </w:rPr>
              <w:t>
</w:t>
            </w:r>
            <w:r>
              <w:rPr>
                <w:rFonts w:ascii="Times New Roman"/>
                <w:b w:val="false"/>
                <w:i w:val="false"/>
                <w:color w:val="000000"/>
                <w:sz w:val="20"/>
              </w:rPr>
              <w:t>_____________________/_____________</w:t>
            </w:r>
            <w:r>
              <w:br/>
            </w:r>
            <w:r>
              <w:rPr>
                <w:rFonts w:ascii="Times New Roman"/>
                <w:b w:val="false"/>
                <w:i w:val="false"/>
                <w:color w:val="000000"/>
                <w:sz w:val="20"/>
              </w:rPr>
              <w:t>
</w:t>
            </w:r>
            <w:r>
              <w:rPr>
                <w:rFonts w:ascii="Times New Roman"/>
                <w:b w:val="false"/>
                <w:i w:val="false"/>
                <w:color w:val="000000"/>
                <w:sz w:val="20"/>
              </w:rPr>
              <w:t xml:space="preserve">(Фамилия, имя, отчество (при его наличии) /подпись) </w:t>
            </w:r>
            <w:r>
              <w:br/>
            </w:r>
            <w:r>
              <w:rPr>
                <w:rFonts w:ascii="Times New Roman"/>
                <w:b w:val="false"/>
                <w:i w:val="false"/>
                <w:color w:val="000000"/>
                <w:sz w:val="20"/>
              </w:rPr>
              <w:t>
</w:t>
            </w:r>
            <w:r>
              <w:rPr>
                <w:rFonts w:ascii="Times New Roman"/>
                <w:b w:val="false"/>
                <w:i w:val="false"/>
                <w:color w:val="000000"/>
                <w:sz w:val="20"/>
              </w:rPr>
              <w:t>(для акта на бумажном носителе)</w:t>
            </w:r>
            <w:r>
              <w:br/>
            </w:r>
            <w:r>
              <w:rPr>
                <w:rFonts w:ascii="Times New Roman"/>
                <w:b w:val="false"/>
                <w:i w:val="false"/>
                <w:color w:val="000000"/>
                <w:sz w:val="20"/>
              </w:rPr>
              <w:t>
</w:t>
            </w:r>
            <w:r>
              <w:rPr>
                <w:rFonts w:ascii="Times New Roman"/>
                <w:b w:val="false"/>
                <w:i w:val="false"/>
                <w:color w:val="000000"/>
                <w:sz w:val="20"/>
              </w:rPr>
              <w:t>Место печати (при наличии)</w:t>
            </w:r>
            <w:r>
              <w:br/>
            </w:r>
            <w:r>
              <w:rPr>
                <w:rFonts w:ascii="Times New Roman"/>
                <w:b w:val="false"/>
                <w:i w:val="false"/>
                <w:color w:val="000000"/>
                <w:sz w:val="20"/>
              </w:rPr>
              <w:t>
(для акта на бумажном носителе)</w:t>
            </w:r>
          </w:p>
          <w:bookmarkEnd w:id="1120"/>
        </w:tc>
        <w:tc>
          <w:tcPr>
            <w:tcW w:w="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8" w:type="dxa"/>
            <w:tcBorders/>
            <w:tcMar>
              <w:top w:w="15" w:type="dxa"/>
              <w:left w:w="15" w:type="dxa"/>
              <w:bottom w:w="15" w:type="dxa"/>
              <w:right w:w="15" w:type="dxa"/>
            </w:tcMar>
            <w:vAlign w:val="center"/>
          </w:tcPr>
          <w:bookmarkStart w:name="z1551" w:id="1121"/>
          <w:p>
            <w:pPr>
              <w:spacing w:after="20"/>
              <w:ind w:left="20"/>
              <w:jc w:val="both"/>
            </w:pPr>
            <w:r>
              <w:rPr>
                <w:rFonts w:ascii="Times New Roman"/>
                <w:b w:val="false"/>
                <w:i w:val="false"/>
                <w:color w:val="000000"/>
                <w:sz w:val="20"/>
              </w:rPr>
              <w:t>
Поставщик:___________________________</w:t>
            </w:r>
            <w:r>
              <w:br/>
            </w:r>
            <w:r>
              <w:rPr>
                <w:rFonts w:ascii="Times New Roman"/>
                <w:b w:val="false"/>
                <w:i w:val="false"/>
                <w:color w:val="000000"/>
                <w:sz w:val="20"/>
              </w:rPr>
              <w:t>
</w:t>
            </w:r>
            <w:r>
              <w:rPr>
                <w:rFonts w:ascii="Times New Roman"/>
                <w:b w:val="false"/>
                <w:i w:val="false"/>
                <w:color w:val="000000"/>
                <w:sz w:val="20"/>
              </w:rPr>
              <w:t>(наименование поставщика)</w:t>
            </w:r>
            <w:r>
              <w:br/>
            </w:r>
            <w:r>
              <w:rPr>
                <w:rFonts w:ascii="Times New Roman"/>
                <w:b w:val="false"/>
                <w:i w:val="false"/>
                <w:color w:val="000000"/>
                <w:sz w:val="20"/>
              </w:rPr>
              <w:t>
</w:t>
            </w:r>
          </w:p>
          <w:bookmarkEnd w:id="1121"/>
          <w:bookmarkStart w:name="z1553" w:id="1122"/>
          <w:p>
            <w:pPr>
              <w:spacing w:after="20"/>
              <w:ind w:left="20"/>
              <w:jc w:val="both"/>
            </w:pPr>
            <w:r>
              <w:rPr>
                <w:rFonts w:ascii="Times New Roman"/>
                <w:b w:val="false"/>
                <w:i w:val="false"/>
                <w:color w:val="000000"/>
                <w:sz w:val="20"/>
              </w:rPr>
              <w:t>
Адрес:______________________________</w:t>
            </w:r>
            <w:r>
              <w:br/>
            </w:r>
            <w:r>
              <w:rPr>
                <w:rFonts w:ascii="Times New Roman"/>
                <w:b w:val="false"/>
                <w:i w:val="false"/>
                <w:color w:val="000000"/>
                <w:sz w:val="20"/>
              </w:rPr>
              <w:t>
</w:t>
            </w:r>
            <w:r>
              <w:rPr>
                <w:rFonts w:ascii="Times New Roman"/>
                <w:b w:val="false"/>
                <w:i w:val="false"/>
                <w:color w:val="000000"/>
                <w:sz w:val="20"/>
              </w:rPr>
              <w:t>БИН:_______________________________</w:t>
            </w:r>
            <w:r>
              <w:br/>
            </w:r>
            <w:r>
              <w:rPr>
                <w:rFonts w:ascii="Times New Roman"/>
                <w:b w:val="false"/>
                <w:i w:val="false"/>
                <w:color w:val="000000"/>
                <w:sz w:val="20"/>
              </w:rPr>
              <w:t>
</w:t>
            </w:r>
            <w:r>
              <w:rPr>
                <w:rFonts w:ascii="Times New Roman"/>
                <w:b w:val="false"/>
                <w:i w:val="false"/>
                <w:color w:val="000000"/>
                <w:sz w:val="20"/>
              </w:rPr>
              <w:t>ИИК:_______________________________</w:t>
            </w:r>
            <w:r>
              <w:br/>
            </w:r>
            <w:r>
              <w:rPr>
                <w:rFonts w:ascii="Times New Roman"/>
                <w:b w:val="false"/>
                <w:i w:val="false"/>
                <w:color w:val="000000"/>
                <w:sz w:val="20"/>
              </w:rPr>
              <w:t>
</w:t>
            </w:r>
            <w:r>
              <w:rPr>
                <w:rFonts w:ascii="Times New Roman"/>
                <w:b w:val="false"/>
                <w:i w:val="false"/>
                <w:color w:val="000000"/>
                <w:sz w:val="20"/>
              </w:rPr>
              <w:t>БИК:_______________________________</w:t>
            </w:r>
            <w:r>
              <w:br/>
            </w:r>
            <w:r>
              <w:rPr>
                <w:rFonts w:ascii="Times New Roman"/>
                <w:b w:val="false"/>
                <w:i w:val="false"/>
                <w:color w:val="000000"/>
                <w:sz w:val="20"/>
              </w:rPr>
              <w:t>
</w:t>
            </w:r>
            <w:r>
              <w:rPr>
                <w:rFonts w:ascii="Times New Roman"/>
                <w:b w:val="false"/>
                <w:i w:val="false"/>
                <w:color w:val="000000"/>
                <w:sz w:val="20"/>
              </w:rPr>
              <w:t>Наименование банка:_________________</w:t>
            </w:r>
            <w:r>
              <w:br/>
            </w:r>
            <w:r>
              <w:rPr>
                <w:rFonts w:ascii="Times New Roman"/>
                <w:b w:val="false"/>
                <w:i w:val="false"/>
                <w:color w:val="000000"/>
                <w:sz w:val="20"/>
              </w:rPr>
              <w:t>
</w:t>
            </w:r>
            <w:r>
              <w:rPr>
                <w:rFonts w:ascii="Times New Roman"/>
                <w:b w:val="false"/>
                <w:i w:val="false"/>
                <w:color w:val="000000"/>
                <w:sz w:val="20"/>
              </w:rPr>
              <w:t>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w:t>
            </w:r>
            <w:r>
              <w:br/>
            </w:r>
            <w:r>
              <w:rPr>
                <w:rFonts w:ascii="Times New Roman"/>
                <w:b w:val="false"/>
                <w:i w:val="false"/>
                <w:color w:val="000000"/>
                <w:sz w:val="20"/>
              </w:rPr>
              <w:t>
</w:t>
            </w:r>
            <w:r>
              <w:rPr>
                <w:rFonts w:ascii="Times New Roman"/>
                <w:b w:val="false"/>
                <w:i w:val="false"/>
                <w:color w:val="000000"/>
                <w:sz w:val="20"/>
              </w:rPr>
              <w:t>КБЕ:_______________________________</w:t>
            </w:r>
            <w:r>
              <w:br/>
            </w:r>
            <w:r>
              <w:rPr>
                <w:rFonts w:ascii="Times New Roman"/>
                <w:b w:val="false"/>
                <w:i w:val="false"/>
                <w:color w:val="000000"/>
                <w:sz w:val="20"/>
              </w:rPr>
              <w:t>
</w:t>
            </w:r>
            <w:r>
              <w:rPr>
                <w:rFonts w:ascii="Times New Roman"/>
                <w:b w:val="false"/>
                <w:i w:val="false"/>
                <w:color w:val="000000"/>
                <w:sz w:val="20"/>
              </w:rPr>
              <w:t>Руководитель:</w:t>
            </w:r>
            <w:r>
              <w:br/>
            </w:r>
            <w:r>
              <w:rPr>
                <w:rFonts w:ascii="Times New Roman"/>
                <w:b w:val="false"/>
                <w:i w:val="false"/>
                <w:color w:val="000000"/>
                <w:sz w:val="20"/>
              </w:rPr>
              <w:t>
</w:t>
            </w:r>
            <w:r>
              <w:rPr>
                <w:rFonts w:ascii="Times New Roman"/>
                <w:b w:val="false"/>
                <w:i w:val="false"/>
                <w:color w:val="000000"/>
                <w:sz w:val="20"/>
              </w:rPr>
              <w:t>____________________/______________</w:t>
            </w:r>
            <w:r>
              <w:br/>
            </w:r>
            <w:r>
              <w:rPr>
                <w:rFonts w:ascii="Times New Roman"/>
                <w:b w:val="false"/>
                <w:i w:val="false"/>
                <w:color w:val="000000"/>
                <w:sz w:val="20"/>
              </w:rPr>
              <w:t>
</w:t>
            </w:r>
            <w:r>
              <w:rPr>
                <w:rFonts w:ascii="Times New Roman"/>
                <w:b w:val="false"/>
                <w:i w:val="false"/>
                <w:color w:val="000000"/>
                <w:sz w:val="20"/>
              </w:rPr>
              <w:t>(Фамилия, имя, отчество (при его наличии) /подпись)</w:t>
            </w:r>
            <w:r>
              <w:br/>
            </w:r>
            <w:r>
              <w:rPr>
                <w:rFonts w:ascii="Times New Roman"/>
                <w:b w:val="false"/>
                <w:i w:val="false"/>
                <w:color w:val="000000"/>
                <w:sz w:val="20"/>
              </w:rPr>
              <w:t>
</w:t>
            </w:r>
            <w:r>
              <w:rPr>
                <w:rFonts w:ascii="Times New Roman"/>
                <w:b w:val="false"/>
                <w:i w:val="false"/>
                <w:color w:val="000000"/>
                <w:sz w:val="20"/>
              </w:rPr>
              <w:t>(для акта на бумажном носителе)</w:t>
            </w:r>
            <w:r>
              <w:br/>
            </w:r>
            <w:r>
              <w:rPr>
                <w:rFonts w:ascii="Times New Roman"/>
                <w:b w:val="false"/>
                <w:i w:val="false"/>
                <w:color w:val="000000"/>
                <w:sz w:val="20"/>
              </w:rPr>
              <w:t>
</w:t>
            </w:r>
            <w:r>
              <w:rPr>
                <w:rFonts w:ascii="Times New Roman"/>
                <w:b w:val="false"/>
                <w:i w:val="false"/>
                <w:color w:val="000000"/>
                <w:sz w:val="20"/>
              </w:rPr>
              <w:t xml:space="preserve">Место печати (при наличии) </w:t>
            </w:r>
            <w:r>
              <w:br/>
            </w:r>
            <w:r>
              <w:rPr>
                <w:rFonts w:ascii="Times New Roman"/>
                <w:b w:val="false"/>
                <w:i w:val="false"/>
                <w:color w:val="000000"/>
                <w:sz w:val="20"/>
              </w:rPr>
              <w:t>
(для акта на бумажном носителе)</w:t>
            </w:r>
          </w:p>
          <w:bookmarkEnd w:id="1122"/>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47</w:t>
            </w:r>
            <w:r>
              <w:br/>
            </w:r>
            <w:r>
              <w:rPr>
                <w:rFonts w:ascii="Times New Roman"/>
                <w:b w:val="false"/>
                <w:i w:val="false"/>
                <w:color w:val="000000"/>
                <w:sz w:val="20"/>
              </w:rPr>
              <w:t>к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16 марта 2020 года</w:t>
            </w:r>
            <w:r>
              <w:br/>
            </w:r>
            <w:r>
              <w:rPr>
                <w:rFonts w:ascii="Times New Roman"/>
                <w:b w:val="false"/>
                <w:i w:val="false"/>
                <w:color w:val="000000"/>
                <w:sz w:val="20"/>
              </w:rPr>
              <w:t>№ ҚР ДСМ-16/2020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100</w:t>
            </w:r>
            <w:r>
              <w:br/>
            </w:r>
            <w:r>
              <w:rPr>
                <w:rFonts w:ascii="Times New Roman"/>
                <w:b w:val="false"/>
                <w:i w:val="false"/>
                <w:color w:val="000000"/>
                <w:sz w:val="20"/>
              </w:rPr>
              <w:t>к Правилам оплаты услуг</w:t>
            </w:r>
            <w:r>
              <w:br/>
            </w:r>
            <w:r>
              <w:rPr>
                <w:rFonts w:ascii="Times New Roman"/>
                <w:b w:val="false"/>
                <w:i w:val="false"/>
                <w:color w:val="000000"/>
                <w:sz w:val="20"/>
              </w:rPr>
              <w:t>субъектов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569" w:id="1123"/>
    <w:p>
      <w:pPr>
        <w:spacing w:after="0"/>
        <w:ind w:left="0"/>
        <w:jc w:val="left"/>
      </w:pPr>
      <w:r>
        <w:rPr>
          <w:rFonts w:ascii="Times New Roman"/>
          <w:b/>
          <w:i w:val="false"/>
          <w:color w:val="000000"/>
        </w:rPr>
        <w:t xml:space="preserve"> Акт оказанных услуг</w:t>
      </w:r>
      <w:r>
        <w:br/>
      </w:r>
      <w:r>
        <w:rPr>
          <w:rFonts w:ascii="Times New Roman"/>
          <w:b/>
          <w:i w:val="false"/>
          <w:color w:val="000000"/>
        </w:rPr>
        <w:t>за оказание медико-социальной помощи ВИЧ-инфицированным и (или) больным СПИД</w:t>
      </w:r>
      <w:r>
        <w:br/>
      </w:r>
      <w:r>
        <w:rPr>
          <w:rFonts w:ascii="Times New Roman"/>
          <w:b/>
          <w:i w:val="false"/>
          <w:color w:val="000000"/>
        </w:rPr>
        <w:t>республиканской организацией здравоохранения</w:t>
      </w:r>
      <w:r>
        <w:br/>
      </w:r>
      <w:r>
        <w:rPr>
          <w:rFonts w:ascii="Times New Roman"/>
          <w:b/>
          <w:i w:val="false"/>
          <w:color w:val="000000"/>
        </w:rPr>
        <w:t>№_______ от "___" _________ 20 ___ года</w:t>
      </w:r>
      <w:r>
        <w:br/>
      </w:r>
      <w:r>
        <w:rPr>
          <w:rFonts w:ascii="Times New Roman"/>
          <w:b/>
          <w:i w:val="false"/>
          <w:color w:val="000000"/>
        </w:rPr>
        <w:t>период с "___" _________ 20 ___ года по "___" _________ 20 ___ года</w:t>
      </w:r>
      <w:r>
        <w:br/>
      </w:r>
      <w:r>
        <w:rPr>
          <w:rFonts w:ascii="Times New Roman"/>
          <w:b/>
          <w:i w:val="false"/>
          <w:color w:val="000000"/>
        </w:rPr>
        <w:t>по Договору № ____ от "___" _________ 20 ___ года</w:t>
      </w:r>
    </w:p>
    <w:bookmarkEnd w:id="1123"/>
    <w:bookmarkStart w:name="z1570" w:id="1124"/>
    <w:p>
      <w:pPr>
        <w:spacing w:after="0"/>
        <w:ind w:left="0"/>
        <w:jc w:val="both"/>
      </w:pPr>
      <w:r>
        <w:rPr>
          <w:rFonts w:ascii="Times New Roman"/>
          <w:b w:val="false"/>
          <w:i w:val="false"/>
          <w:color w:val="000000"/>
          <w:sz w:val="28"/>
        </w:rPr>
        <w:t>
      Источник финансирования: ________________________________</w:t>
      </w:r>
    </w:p>
    <w:bookmarkEnd w:id="1124"/>
    <w:bookmarkStart w:name="z1571" w:id="1125"/>
    <w:p>
      <w:pPr>
        <w:spacing w:after="0"/>
        <w:ind w:left="0"/>
        <w:jc w:val="both"/>
      </w:pPr>
      <w:r>
        <w:rPr>
          <w:rFonts w:ascii="Times New Roman"/>
          <w:b w:val="false"/>
          <w:i w:val="false"/>
          <w:color w:val="000000"/>
          <w:sz w:val="28"/>
        </w:rPr>
        <w:t>
      Наименование поставщика: ____________________</w:t>
      </w:r>
    </w:p>
    <w:bookmarkEnd w:id="1125"/>
    <w:bookmarkStart w:name="z1572" w:id="1126"/>
    <w:p>
      <w:pPr>
        <w:spacing w:after="0"/>
        <w:ind w:left="0"/>
        <w:jc w:val="both"/>
      </w:pPr>
      <w:r>
        <w:rPr>
          <w:rFonts w:ascii="Times New Roman"/>
          <w:b w:val="false"/>
          <w:i w:val="false"/>
          <w:color w:val="000000"/>
          <w:sz w:val="28"/>
        </w:rPr>
        <w:t>
      Наименование бюджетной программы: _________________________</w:t>
      </w:r>
    </w:p>
    <w:bookmarkEnd w:id="1126"/>
    <w:bookmarkStart w:name="z1573" w:id="1127"/>
    <w:p>
      <w:pPr>
        <w:spacing w:after="0"/>
        <w:ind w:left="0"/>
        <w:jc w:val="both"/>
      </w:pPr>
      <w:r>
        <w:rPr>
          <w:rFonts w:ascii="Times New Roman"/>
          <w:b w:val="false"/>
          <w:i w:val="false"/>
          <w:color w:val="000000"/>
          <w:sz w:val="28"/>
        </w:rPr>
        <w:t>
      Общая сумма по Договору _______________________________________ тенге</w:t>
      </w:r>
    </w:p>
    <w:bookmarkEnd w:id="1127"/>
    <w:bookmarkStart w:name="z1574" w:id="1128"/>
    <w:p>
      <w:pPr>
        <w:spacing w:after="0"/>
        <w:ind w:left="0"/>
        <w:jc w:val="both"/>
      </w:pPr>
      <w:r>
        <w:rPr>
          <w:rFonts w:ascii="Times New Roman"/>
          <w:b w:val="false"/>
          <w:i w:val="false"/>
          <w:color w:val="000000"/>
          <w:sz w:val="28"/>
        </w:rPr>
        <w:t>
      Общая сумма выплаченного аванса: _______________________________ тенге</w:t>
      </w:r>
    </w:p>
    <w:bookmarkEnd w:id="1128"/>
    <w:bookmarkStart w:name="z1575" w:id="1129"/>
    <w:p>
      <w:pPr>
        <w:spacing w:after="0"/>
        <w:ind w:left="0"/>
        <w:jc w:val="both"/>
      </w:pPr>
      <w:r>
        <w:rPr>
          <w:rFonts w:ascii="Times New Roman"/>
          <w:b w:val="false"/>
          <w:i w:val="false"/>
          <w:color w:val="000000"/>
          <w:sz w:val="28"/>
        </w:rPr>
        <w:t>
      Общая сумма выплаченного аванса в декабре: ______________________ тенге</w:t>
      </w:r>
    </w:p>
    <w:bookmarkEnd w:id="1129"/>
    <w:bookmarkStart w:name="z1576" w:id="1130"/>
    <w:p>
      <w:pPr>
        <w:spacing w:after="0"/>
        <w:ind w:left="0"/>
        <w:jc w:val="both"/>
      </w:pPr>
      <w:r>
        <w:rPr>
          <w:rFonts w:ascii="Times New Roman"/>
          <w:b w:val="false"/>
          <w:i w:val="false"/>
          <w:color w:val="000000"/>
          <w:sz w:val="28"/>
        </w:rPr>
        <w:t>
      Общая сумма оплаченных (оказанных) услуг_______________________ тенге</w:t>
      </w:r>
    </w:p>
    <w:bookmarkEnd w:id="1130"/>
    <w:bookmarkStart w:name="z1577" w:id="1131"/>
    <w:p>
      <w:pPr>
        <w:spacing w:after="0"/>
        <w:ind w:left="0"/>
        <w:jc w:val="both"/>
      </w:pPr>
      <w:r>
        <w:rPr>
          <w:rFonts w:ascii="Times New Roman"/>
          <w:b w:val="false"/>
          <w:i w:val="false"/>
          <w:color w:val="000000"/>
          <w:sz w:val="28"/>
        </w:rPr>
        <w:t>
      Общая стоимость исполненных работ (оказанных услуг):________________________тенге</w:t>
      </w:r>
    </w:p>
    <w:bookmarkEnd w:id="1131"/>
    <w:bookmarkStart w:name="z1578" w:id="1132"/>
    <w:p>
      <w:pPr>
        <w:spacing w:after="0"/>
        <w:ind w:left="0"/>
        <w:jc w:val="both"/>
      </w:pPr>
      <w:r>
        <w:rPr>
          <w:rFonts w:ascii="Times New Roman"/>
          <w:b w:val="false"/>
          <w:i w:val="false"/>
          <w:color w:val="000000"/>
          <w:sz w:val="28"/>
        </w:rPr>
        <w:t>
      Таблица № 1. Расчет суммы, принятой к оплате за оказание медико-социальной помощи ВИЧ-инфицированным и (или) больным СПИД</w:t>
      </w:r>
    </w:p>
    <w:bookmarkEnd w:id="11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57"/>
        <w:gridCol w:w="5471"/>
        <w:gridCol w:w="2036"/>
        <w:gridCol w:w="2036"/>
      </w:tblGrid>
      <w:tr>
        <w:trPr>
          <w:trHeight w:val="30" w:hRule="atLeast"/>
        </w:trPr>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работ (услуг)</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 тенге</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к оплате, тенге</w:t>
            </w:r>
          </w:p>
        </w:tc>
      </w:tr>
      <w:tr>
        <w:trPr>
          <w:trHeight w:val="30" w:hRule="atLeast"/>
        </w:trPr>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за оказание консультативно - диагностической медицинской помощи, в том числе:</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79" w:id="1133"/>
    <w:p>
      <w:pPr>
        <w:spacing w:after="0"/>
        <w:ind w:left="0"/>
        <w:jc w:val="both"/>
      </w:pPr>
      <w:r>
        <w:rPr>
          <w:rFonts w:ascii="Times New Roman"/>
          <w:b w:val="false"/>
          <w:i w:val="false"/>
          <w:color w:val="000000"/>
          <w:sz w:val="28"/>
        </w:rPr>
        <w:t>
      Таблица № 2. Сумма иных выплат/вычетов</w:t>
      </w:r>
    </w:p>
    <w:bookmarkEnd w:id="11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51"/>
        <w:gridCol w:w="2544"/>
        <w:gridCol w:w="3252"/>
        <w:gridCol w:w="3253"/>
      </w:tblGrid>
      <w:tr>
        <w:trPr>
          <w:trHeight w:val="30" w:hRule="atLeast"/>
        </w:trPr>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Выплаты, сумма тенге</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Вычеты, сумма тенге</w:t>
            </w:r>
          </w:p>
        </w:tc>
      </w:tr>
      <w:tr>
        <w:trPr>
          <w:trHeight w:val="30" w:hRule="atLeast"/>
        </w:trPr>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80" w:id="1134"/>
    <w:p>
      <w:pPr>
        <w:spacing w:after="0"/>
        <w:ind w:left="0"/>
        <w:jc w:val="both"/>
      </w:pPr>
      <w:r>
        <w:rPr>
          <w:rFonts w:ascii="Times New Roman"/>
          <w:b w:val="false"/>
          <w:i w:val="false"/>
          <w:color w:val="000000"/>
          <w:sz w:val="28"/>
        </w:rPr>
        <w:t>
      Всего принято к оплате: _____________ тенге, в том числе:</w:t>
      </w:r>
    </w:p>
    <w:bookmarkEnd w:id="1134"/>
    <w:bookmarkStart w:name="z1581" w:id="1135"/>
    <w:p>
      <w:pPr>
        <w:spacing w:after="0"/>
        <w:ind w:left="0"/>
        <w:jc w:val="both"/>
      </w:pPr>
      <w:r>
        <w:rPr>
          <w:rFonts w:ascii="Times New Roman"/>
          <w:b w:val="false"/>
          <w:i w:val="false"/>
          <w:color w:val="000000"/>
          <w:sz w:val="28"/>
        </w:rPr>
        <w:t>
      1. удержанная сумма: _____________ тенге, из них:</w:t>
      </w:r>
    </w:p>
    <w:bookmarkEnd w:id="1135"/>
    <w:bookmarkStart w:name="z1582" w:id="1136"/>
    <w:p>
      <w:pPr>
        <w:spacing w:after="0"/>
        <w:ind w:left="0"/>
        <w:jc w:val="both"/>
      </w:pPr>
      <w:r>
        <w:rPr>
          <w:rFonts w:ascii="Times New Roman"/>
          <w:b w:val="false"/>
          <w:i w:val="false"/>
          <w:color w:val="000000"/>
          <w:sz w:val="28"/>
        </w:rPr>
        <w:t>
      1.1. по результатам мониторинга качества и объема: _____________ тенге;</w:t>
      </w:r>
    </w:p>
    <w:bookmarkEnd w:id="1136"/>
    <w:bookmarkStart w:name="z1583" w:id="1137"/>
    <w:p>
      <w:pPr>
        <w:spacing w:after="0"/>
        <w:ind w:left="0"/>
        <w:jc w:val="both"/>
      </w:pPr>
      <w:r>
        <w:rPr>
          <w:rFonts w:ascii="Times New Roman"/>
          <w:b w:val="false"/>
          <w:i w:val="false"/>
          <w:color w:val="000000"/>
          <w:sz w:val="28"/>
        </w:rPr>
        <w:t>
      1.2. за пролеченные случаи текущего периода с летальным исходом, не прошедшие мониторинга качества и объема : _____________ тенге;</w:t>
      </w:r>
    </w:p>
    <w:bookmarkEnd w:id="1137"/>
    <w:bookmarkStart w:name="z1584" w:id="1138"/>
    <w:p>
      <w:pPr>
        <w:spacing w:after="0"/>
        <w:ind w:left="0"/>
        <w:jc w:val="both"/>
      </w:pPr>
      <w:r>
        <w:rPr>
          <w:rFonts w:ascii="Times New Roman"/>
          <w:b w:val="false"/>
          <w:i w:val="false"/>
          <w:color w:val="000000"/>
          <w:sz w:val="28"/>
        </w:rPr>
        <w:t>
      1.3. за пролеченные случаи прошедшего периода с непредотвратимым летальным исходом, прошедшие мониторинга качества и объема в отчетном периоде: _____________ тенге;</w:t>
      </w:r>
    </w:p>
    <w:bookmarkEnd w:id="1138"/>
    <w:bookmarkStart w:name="z1585" w:id="1139"/>
    <w:p>
      <w:pPr>
        <w:spacing w:after="0"/>
        <w:ind w:left="0"/>
        <w:jc w:val="both"/>
      </w:pPr>
      <w:r>
        <w:rPr>
          <w:rFonts w:ascii="Times New Roman"/>
          <w:b w:val="false"/>
          <w:i w:val="false"/>
          <w:color w:val="000000"/>
          <w:sz w:val="28"/>
        </w:rPr>
        <w:t>
      2. сумма снятая: ____________ тенге / принятая: ___________ тенге, в том числе:</w:t>
      </w:r>
    </w:p>
    <w:bookmarkEnd w:id="1139"/>
    <w:bookmarkStart w:name="z1586" w:id="1140"/>
    <w:p>
      <w:pPr>
        <w:spacing w:after="0"/>
        <w:ind w:left="0"/>
        <w:jc w:val="both"/>
      </w:pPr>
      <w:r>
        <w:rPr>
          <w:rFonts w:ascii="Times New Roman"/>
          <w:b w:val="false"/>
          <w:i w:val="false"/>
          <w:color w:val="000000"/>
          <w:sz w:val="28"/>
        </w:rPr>
        <w:t>
      2.1. выплаты: _____________ тенге,</w:t>
      </w:r>
    </w:p>
    <w:bookmarkEnd w:id="1140"/>
    <w:bookmarkStart w:name="z1587" w:id="1141"/>
    <w:p>
      <w:pPr>
        <w:spacing w:after="0"/>
        <w:ind w:left="0"/>
        <w:jc w:val="both"/>
      </w:pPr>
      <w:r>
        <w:rPr>
          <w:rFonts w:ascii="Times New Roman"/>
          <w:b w:val="false"/>
          <w:i w:val="false"/>
          <w:color w:val="000000"/>
          <w:sz w:val="28"/>
        </w:rPr>
        <w:t>
      2.2. вычеты: _____________ тенге.</w:t>
      </w:r>
    </w:p>
    <w:bookmarkEnd w:id="1141"/>
    <w:bookmarkStart w:name="z1588" w:id="1142"/>
    <w:p>
      <w:pPr>
        <w:spacing w:after="0"/>
        <w:ind w:left="0"/>
        <w:jc w:val="both"/>
      </w:pPr>
      <w:r>
        <w:rPr>
          <w:rFonts w:ascii="Times New Roman"/>
          <w:b w:val="false"/>
          <w:i w:val="false"/>
          <w:color w:val="000000"/>
          <w:sz w:val="28"/>
        </w:rPr>
        <w:t>
      Сумма к удержанию ранее выплаченного аванса: _____________ тенге;</w:t>
      </w:r>
    </w:p>
    <w:bookmarkEnd w:id="1142"/>
    <w:bookmarkStart w:name="z1589" w:id="1143"/>
    <w:p>
      <w:pPr>
        <w:spacing w:after="0"/>
        <w:ind w:left="0"/>
        <w:jc w:val="both"/>
      </w:pPr>
      <w:r>
        <w:rPr>
          <w:rFonts w:ascii="Times New Roman"/>
          <w:b w:val="false"/>
          <w:i w:val="false"/>
          <w:color w:val="000000"/>
          <w:sz w:val="28"/>
        </w:rPr>
        <w:t>
      Остаток ранее выплаченного аванса, который подлежит к удержанию в следующий период: _____________ тенге;</w:t>
      </w:r>
    </w:p>
    <w:bookmarkEnd w:id="1143"/>
    <w:bookmarkStart w:name="z1590" w:id="1144"/>
    <w:p>
      <w:pPr>
        <w:spacing w:after="0"/>
        <w:ind w:left="0"/>
        <w:jc w:val="both"/>
      </w:pPr>
      <w:r>
        <w:rPr>
          <w:rFonts w:ascii="Times New Roman"/>
          <w:b w:val="false"/>
          <w:i w:val="false"/>
          <w:color w:val="000000"/>
          <w:sz w:val="28"/>
        </w:rPr>
        <w:t>
      Итого начислено к перечислению: _____________ тенге.</w:t>
      </w:r>
    </w:p>
    <w:bookmarkEnd w:id="1144"/>
    <w:tbl>
      <w:tblPr>
        <w:tblW w:w="0" w:type="auto"/>
        <w:tblCellSpacing w:w="0" w:type="auto"/>
        <w:tblBorders>
          <w:top w:val="none"/>
          <w:left w:val="none"/>
          <w:bottom w:val="none"/>
          <w:right w:val="none"/>
          <w:insideH w:val="none"/>
          <w:insideV w:val="none"/>
        </w:tblBorders>
      </w:tblPr>
      <w:tblGrid>
        <w:gridCol w:w="6002"/>
        <w:gridCol w:w="50"/>
        <w:gridCol w:w="6248"/>
      </w:tblGrid>
      <w:tr>
        <w:trPr>
          <w:trHeight w:val="30" w:hRule="atLeast"/>
        </w:trPr>
        <w:tc>
          <w:tcPr>
            <w:tcW w:w="6002" w:type="dxa"/>
            <w:tcBorders/>
            <w:tcMar>
              <w:top w:w="15" w:type="dxa"/>
              <w:left w:w="15" w:type="dxa"/>
              <w:bottom w:w="15" w:type="dxa"/>
              <w:right w:w="15" w:type="dxa"/>
            </w:tcMar>
            <w:vAlign w:val="center"/>
          </w:tcPr>
          <w:bookmarkStart w:name="z1591" w:id="1145"/>
          <w:p>
            <w:pPr>
              <w:spacing w:after="20"/>
              <w:ind w:left="20"/>
              <w:jc w:val="both"/>
            </w:pPr>
            <w:r>
              <w:rPr>
                <w:rFonts w:ascii="Times New Roman"/>
                <w:b w:val="false"/>
                <w:i w:val="false"/>
                <w:color w:val="000000"/>
                <w:sz w:val="20"/>
              </w:rPr>
              <w:t>
Заказчик :__________________________</w:t>
            </w:r>
            <w:r>
              <w:br/>
            </w:r>
            <w:r>
              <w:rPr>
                <w:rFonts w:ascii="Times New Roman"/>
                <w:b w:val="false"/>
                <w:i w:val="false"/>
                <w:color w:val="000000"/>
                <w:sz w:val="20"/>
              </w:rPr>
              <w:t>(наименование заказчика)</w:t>
            </w:r>
            <w:r>
              <w:br/>
            </w:r>
            <w:r>
              <w:rPr>
                <w:rFonts w:ascii="Times New Roman"/>
                <w:b w:val="false"/>
                <w:i w:val="false"/>
                <w:color w:val="000000"/>
                <w:sz w:val="20"/>
              </w:rPr>
              <w:t>
</w:t>
            </w:r>
          </w:p>
          <w:bookmarkEnd w:id="1145"/>
          <w:bookmarkStart w:name="z1592" w:id="1146"/>
          <w:p>
            <w:pPr>
              <w:spacing w:after="20"/>
              <w:ind w:left="20"/>
              <w:jc w:val="both"/>
            </w:pPr>
            <w:r>
              <w:rPr>
                <w:rFonts w:ascii="Times New Roman"/>
                <w:b w:val="false"/>
                <w:i w:val="false"/>
                <w:color w:val="000000"/>
                <w:sz w:val="20"/>
              </w:rPr>
              <w:t>
Адрес: ____________________________</w:t>
            </w:r>
            <w:r>
              <w:br/>
            </w:r>
            <w:r>
              <w:rPr>
                <w:rFonts w:ascii="Times New Roman"/>
                <w:b w:val="false"/>
                <w:i w:val="false"/>
                <w:color w:val="000000"/>
                <w:sz w:val="20"/>
              </w:rPr>
              <w:t>
</w:t>
            </w:r>
            <w:r>
              <w:rPr>
                <w:rFonts w:ascii="Times New Roman"/>
                <w:b w:val="false"/>
                <w:i w:val="false"/>
                <w:color w:val="000000"/>
                <w:sz w:val="20"/>
              </w:rPr>
              <w:t>БИН: _____________________________</w:t>
            </w:r>
            <w:r>
              <w:br/>
            </w:r>
            <w:r>
              <w:rPr>
                <w:rFonts w:ascii="Times New Roman"/>
                <w:b w:val="false"/>
                <w:i w:val="false"/>
                <w:color w:val="000000"/>
                <w:sz w:val="20"/>
              </w:rPr>
              <w:t>
</w:t>
            </w:r>
            <w:r>
              <w:rPr>
                <w:rFonts w:ascii="Times New Roman"/>
                <w:b w:val="false"/>
                <w:i w:val="false"/>
                <w:color w:val="000000"/>
                <w:sz w:val="20"/>
              </w:rPr>
              <w:t>ИИК: ____________________________</w:t>
            </w:r>
            <w:r>
              <w:br/>
            </w:r>
            <w:r>
              <w:rPr>
                <w:rFonts w:ascii="Times New Roman"/>
                <w:b w:val="false"/>
                <w:i w:val="false"/>
                <w:color w:val="000000"/>
                <w:sz w:val="20"/>
              </w:rPr>
              <w:t>
</w:t>
            </w:r>
            <w:r>
              <w:rPr>
                <w:rFonts w:ascii="Times New Roman"/>
                <w:b w:val="false"/>
                <w:i w:val="false"/>
                <w:color w:val="000000"/>
                <w:sz w:val="20"/>
              </w:rPr>
              <w:t>БИК: 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w:t>
            </w:r>
            <w:r>
              <w:br/>
            </w:r>
            <w:r>
              <w:rPr>
                <w:rFonts w:ascii="Times New Roman"/>
                <w:b w:val="false"/>
                <w:i w:val="false"/>
                <w:color w:val="000000"/>
                <w:sz w:val="20"/>
              </w:rPr>
              <w:t>
</w:t>
            </w:r>
            <w:r>
              <w:rPr>
                <w:rFonts w:ascii="Times New Roman"/>
                <w:b w:val="false"/>
                <w:i w:val="false"/>
                <w:color w:val="000000"/>
                <w:sz w:val="20"/>
              </w:rPr>
              <w:t>(наименование бенефициара)</w:t>
            </w:r>
            <w:r>
              <w:br/>
            </w:r>
            <w:r>
              <w:rPr>
                <w:rFonts w:ascii="Times New Roman"/>
                <w:b w:val="false"/>
                <w:i w:val="false"/>
                <w:color w:val="000000"/>
                <w:sz w:val="20"/>
              </w:rPr>
              <w:t>
</w:t>
            </w:r>
            <w:r>
              <w:rPr>
                <w:rFonts w:ascii="Times New Roman"/>
                <w:b w:val="false"/>
                <w:i w:val="false"/>
                <w:color w:val="000000"/>
                <w:sz w:val="20"/>
              </w:rPr>
              <w:t>КБЕ: _____________________________</w:t>
            </w:r>
            <w:r>
              <w:br/>
            </w:r>
            <w:r>
              <w:rPr>
                <w:rFonts w:ascii="Times New Roman"/>
                <w:b w:val="false"/>
                <w:i w:val="false"/>
                <w:color w:val="000000"/>
                <w:sz w:val="20"/>
              </w:rPr>
              <w:t>
</w:t>
            </w:r>
            <w:r>
              <w:rPr>
                <w:rFonts w:ascii="Times New Roman"/>
                <w:b w:val="false"/>
                <w:i w:val="false"/>
                <w:color w:val="000000"/>
                <w:sz w:val="20"/>
              </w:rPr>
              <w:t>Руководитель:</w:t>
            </w:r>
            <w:r>
              <w:br/>
            </w:r>
            <w:r>
              <w:rPr>
                <w:rFonts w:ascii="Times New Roman"/>
                <w:b w:val="false"/>
                <w:i w:val="false"/>
                <w:color w:val="000000"/>
                <w:sz w:val="20"/>
              </w:rPr>
              <w:t>
</w:t>
            </w:r>
            <w:r>
              <w:rPr>
                <w:rFonts w:ascii="Times New Roman"/>
                <w:b w:val="false"/>
                <w:i w:val="false"/>
                <w:color w:val="000000"/>
                <w:sz w:val="20"/>
              </w:rPr>
              <w:t>_____________________/_____________</w:t>
            </w:r>
            <w:r>
              <w:br/>
            </w:r>
            <w:r>
              <w:rPr>
                <w:rFonts w:ascii="Times New Roman"/>
                <w:b w:val="false"/>
                <w:i w:val="false"/>
                <w:color w:val="000000"/>
                <w:sz w:val="20"/>
              </w:rPr>
              <w:t>
</w:t>
            </w:r>
            <w:r>
              <w:rPr>
                <w:rFonts w:ascii="Times New Roman"/>
                <w:b w:val="false"/>
                <w:i w:val="false"/>
                <w:color w:val="000000"/>
                <w:sz w:val="20"/>
              </w:rPr>
              <w:t xml:space="preserve">(Фамилия, имя, отчество (при его наличии) /подпись) </w:t>
            </w:r>
            <w:r>
              <w:br/>
            </w:r>
            <w:r>
              <w:rPr>
                <w:rFonts w:ascii="Times New Roman"/>
                <w:b w:val="false"/>
                <w:i w:val="false"/>
                <w:color w:val="000000"/>
                <w:sz w:val="20"/>
              </w:rPr>
              <w:t>
</w:t>
            </w:r>
            <w:r>
              <w:rPr>
                <w:rFonts w:ascii="Times New Roman"/>
                <w:b w:val="false"/>
                <w:i w:val="false"/>
                <w:color w:val="000000"/>
                <w:sz w:val="20"/>
              </w:rPr>
              <w:t>(для акта на бумажном носителе)</w:t>
            </w:r>
            <w:r>
              <w:br/>
            </w:r>
            <w:r>
              <w:rPr>
                <w:rFonts w:ascii="Times New Roman"/>
                <w:b w:val="false"/>
                <w:i w:val="false"/>
                <w:color w:val="000000"/>
                <w:sz w:val="20"/>
              </w:rPr>
              <w:t>
</w:t>
            </w:r>
            <w:r>
              <w:rPr>
                <w:rFonts w:ascii="Times New Roman"/>
                <w:b w:val="false"/>
                <w:i w:val="false"/>
                <w:color w:val="000000"/>
                <w:sz w:val="20"/>
              </w:rPr>
              <w:t>Место печати (при наличии)</w:t>
            </w:r>
            <w:r>
              <w:br/>
            </w:r>
            <w:r>
              <w:rPr>
                <w:rFonts w:ascii="Times New Roman"/>
                <w:b w:val="false"/>
                <w:i w:val="false"/>
                <w:color w:val="000000"/>
                <w:sz w:val="20"/>
              </w:rPr>
              <w:t>
(для акта на бумажном носителе)</w:t>
            </w:r>
          </w:p>
          <w:bookmarkEnd w:id="1146"/>
        </w:tc>
        <w:tc>
          <w:tcPr>
            <w:tcW w:w="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8" w:type="dxa"/>
            <w:tcBorders/>
            <w:tcMar>
              <w:top w:w="15" w:type="dxa"/>
              <w:left w:w="15" w:type="dxa"/>
              <w:bottom w:w="15" w:type="dxa"/>
              <w:right w:w="15" w:type="dxa"/>
            </w:tcMar>
            <w:vAlign w:val="center"/>
          </w:tcPr>
          <w:bookmarkStart w:name="z1604" w:id="1147"/>
          <w:p>
            <w:pPr>
              <w:spacing w:after="20"/>
              <w:ind w:left="20"/>
              <w:jc w:val="both"/>
            </w:pPr>
            <w:r>
              <w:rPr>
                <w:rFonts w:ascii="Times New Roman"/>
                <w:b w:val="false"/>
                <w:i w:val="false"/>
                <w:color w:val="000000"/>
                <w:sz w:val="20"/>
              </w:rPr>
              <w:t>
Поставщик:___________________________</w:t>
            </w:r>
            <w:r>
              <w:br/>
            </w:r>
            <w:r>
              <w:rPr>
                <w:rFonts w:ascii="Times New Roman"/>
                <w:b w:val="false"/>
                <w:i w:val="false"/>
                <w:color w:val="000000"/>
                <w:sz w:val="20"/>
              </w:rPr>
              <w:t>(наименование поставщика)</w:t>
            </w:r>
            <w:r>
              <w:br/>
            </w:r>
            <w:r>
              <w:rPr>
                <w:rFonts w:ascii="Times New Roman"/>
                <w:b w:val="false"/>
                <w:i w:val="false"/>
                <w:color w:val="000000"/>
                <w:sz w:val="20"/>
              </w:rPr>
              <w:t>
</w:t>
            </w:r>
          </w:p>
          <w:bookmarkEnd w:id="1147"/>
          <w:bookmarkStart w:name="z1605" w:id="1148"/>
          <w:p>
            <w:pPr>
              <w:spacing w:after="20"/>
              <w:ind w:left="20"/>
              <w:jc w:val="both"/>
            </w:pPr>
            <w:r>
              <w:rPr>
                <w:rFonts w:ascii="Times New Roman"/>
                <w:b w:val="false"/>
                <w:i w:val="false"/>
                <w:color w:val="000000"/>
                <w:sz w:val="20"/>
              </w:rPr>
              <w:t>
Адрес:______________________________</w:t>
            </w:r>
            <w:r>
              <w:br/>
            </w:r>
            <w:r>
              <w:rPr>
                <w:rFonts w:ascii="Times New Roman"/>
                <w:b w:val="false"/>
                <w:i w:val="false"/>
                <w:color w:val="000000"/>
                <w:sz w:val="20"/>
              </w:rPr>
              <w:t>
</w:t>
            </w:r>
            <w:r>
              <w:rPr>
                <w:rFonts w:ascii="Times New Roman"/>
                <w:b w:val="false"/>
                <w:i w:val="false"/>
                <w:color w:val="000000"/>
                <w:sz w:val="20"/>
              </w:rPr>
              <w:t>БИН:_______________________________</w:t>
            </w:r>
            <w:r>
              <w:br/>
            </w:r>
            <w:r>
              <w:rPr>
                <w:rFonts w:ascii="Times New Roman"/>
                <w:b w:val="false"/>
                <w:i w:val="false"/>
                <w:color w:val="000000"/>
                <w:sz w:val="20"/>
              </w:rPr>
              <w:t>
</w:t>
            </w:r>
            <w:r>
              <w:rPr>
                <w:rFonts w:ascii="Times New Roman"/>
                <w:b w:val="false"/>
                <w:i w:val="false"/>
                <w:color w:val="000000"/>
                <w:sz w:val="20"/>
              </w:rPr>
              <w:t>ИИК:_______________________________</w:t>
            </w:r>
            <w:r>
              <w:br/>
            </w:r>
            <w:r>
              <w:rPr>
                <w:rFonts w:ascii="Times New Roman"/>
                <w:b w:val="false"/>
                <w:i w:val="false"/>
                <w:color w:val="000000"/>
                <w:sz w:val="20"/>
              </w:rPr>
              <w:t>
</w:t>
            </w:r>
            <w:r>
              <w:rPr>
                <w:rFonts w:ascii="Times New Roman"/>
                <w:b w:val="false"/>
                <w:i w:val="false"/>
                <w:color w:val="000000"/>
                <w:sz w:val="20"/>
              </w:rPr>
              <w:t>БИК:_______________________________</w:t>
            </w:r>
            <w:r>
              <w:br/>
            </w:r>
            <w:r>
              <w:rPr>
                <w:rFonts w:ascii="Times New Roman"/>
                <w:b w:val="false"/>
                <w:i w:val="false"/>
                <w:color w:val="000000"/>
                <w:sz w:val="20"/>
              </w:rPr>
              <w:t>
</w:t>
            </w:r>
            <w:r>
              <w:rPr>
                <w:rFonts w:ascii="Times New Roman"/>
                <w:b w:val="false"/>
                <w:i w:val="false"/>
                <w:color w:val="000000"/>
                <w:sz w:val="20"/>
              </w:rPr>
              <w:t>Наименование банка:_________________</w:t>
            </w:r>
            <w:r>
              <w:br/>
            </w:r>
            <w:r>
              <w:rPr>
                <w:rFonts w:ascii="Times New Roman"/>
                <w:b w:val="false"/>
                <w:i w:val="false"/>
                <w:color w:val="000000"/>
                <w:sz w:val="20"/>
              </w:rPr>
              <w:t>
</w:t>
            </w:r>
            <w:r>
              <w:rPr>
                <w:rFonts w:ascii="Times New Roman"/>
                <w:b w:val="false"/>
                <w:i w:val="false"/>
                <w:color w:val="000000"/>
                <w:sz w:val="20"/>
              </w:rPr>
              <w:t>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w:t>
            </w:r>
            <w:r>
              <w:br/>
            </w:r>
            <w:r>
              <w:rPr>
                <w:rFonts w:ascii="Times New Roman"/>
                <w:b w:val="false"/>
                <w:i w:val="false"/>
                <w:color w:val="000000"/>
                <w:sz w:val="20"/>
              </w:rPr>
              <w:t>
</w:t>
            </w:r>
            <w:r>
              <w:rPr>
                <w:rFonts w:ascii="Times New Roman"/>
                <w:b w:val="false"/>
                <w:i w:val="false"/>
                <w:color w:val="000000"/>
                <w:sz w:val="20"/>
              </w:rPr>
              <w:t>КБЕ:_______________________________</w:t>
            </w:r>
            <w:r>
              <w:br/>
            </w:r>
            <w:r>
              <w:rPr>
                <w:rFonts w:ascii="Times New Roman"/>
                <w:b w:val="false"/>
                <w:i w:val="false"/>
                <w:color w:val="000000"/>
                <w:sz w:val="20"/>
              </w:rPr>
              <w:t>
</w:t>
            </w:r>
            <w:r>
              <w:rPr>
                <w:rFonts w:ascii="Times New Roman"/>
                <w:b w:val="false"/>
                <w:i w:val="false"/>
                <w:color w:val="000000"/>
                <w:sz w:val="20"/>
              </w:rPr>
              <w:t>Руководитель:</w:t>
            </w:r>
            <w:r>
              <w:br/>
            </w:r>
            <w:r>
              <w:rPr>
                <w:rFonts w:ascii="Times New Roman"/>
                <w:b w:val="false"/>
                <w:i w:val="false"/>
                <w:color w:val="000000"/>
                <w:sz w:val="20"/>
              </w:rPr>
              <w:t>
</w:t>
            </w:r>
            <w:r>
              <w:rPr>
                <w:rFonts w:ascii="Times New Roman"/>
                <w:b w:val="false"/>
                <w:i w:val="false"/>
                <w:color w:val="000000"/>
                <w:sz w:val="20"/>
              </w:rPr>
              <w:t>____________________/______________</w:t>
            </w:r>
            <w:r>
              <w:br/>
            </w:r>
            <w:r>
              <w:rPr>
                <w:rFonts w:ascii="Times New Roman"/>
                <w:b w:val="false"/>
                <w:i w:val="false"/>
                <w:color w:val="000000"/>
                <w:sz w:val="20"/>
              </w:rPr>
              <w:t>
</w:t>
            </w:r>
            <w:r>
              <w:rPr>
                <w:rFonts w:ascii="Times New Roman"/>
                <w:b w:val="false"/>
                <w:i w:val="false"/>
                <w:color w:val="000000"/>
                <w:sz w:val="20"/>
              </w:rPr>
              <w:t>(Фамилия, имя, отчество (при его наличии) /подпись)</w:t>
            </w:r>
            <w:r>
              <w:br/>
            </w:r>
            <w:r>
              <w:rPr>
                <w:rFonts w:ascii="Times New Roman"/>
                <w:b w:val="false"/>
                <w:i w:val="false"/>
                <w:color w:val="000000"/>
                <w:sz w:val="20"/>
              </w:rPr>
              <w:t>
</w:t>
            </w:r>
            <w:r>
              <w:rPr>
                <w:rFonts w:ascii="Times New Roman"/>
                <w:b w:val="false"/>
                <w:i w:val="false"/>
                <w:color w:val="000000"/>
                <w:sz w:val="20"/>
              </w:rPr>
              <w:t>(для акта на бумажном носителе)</w:t>
            </w:r>
            <w:r>
              <w:br/>
            </w:r>
            <w:r>
              <w:rPr>
                <w:rFonts w:ascii="Times New Roman"/>
                <w:b w:val="false"/>
                <w:i w:val="false"/>
                <w:color w:val="000000"/>
                <w:sz w:val="20"/>
              </w:rPr>
              <w:t>
</w:t>
            </w:r>
            <w:r>
              <w:rPr>
                <w:rFonts w:ascii="Times New Roman"/>
                <w:b w:val="false"/>
                <w:i w:val="false"/>
                <w:color w:val="000000"/>
                <w:sz w:val="20"/>
              </w:rPr>
              <w:t xml:space="preserve">Место печати (при наличии) </w:t>
            </w:r>
            <w:r>
              <w:br/>
            </w:r>
            <w:r>
              <w:rPr>
                <w:rFonts w:ascii="Times New Roman"/>
                <w:b w:val="false"/>
                <w:i w:val="false"/>
                <w:color w:val="000000"/>
                <w:sz w:val="20"/>
              </w:rPr>
              <w:t>
(для акта на бумажном носителе)</w:t>
            </w:r>
          </w:p>
          <w:bookmarkEnd w:id="1148"/>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48</w:t>
            </w:r>
            <w:r>
              <w:br/>
            </w:r>
            <w:r>
              <w:rPr>
                <w:rFonts w:ascii="Times New Roman"/>
                <w:b w:val="false"/>
                <w:i w:val="false"/>
                <w:color w:val="000000"/>
                <w:sz w:val="20"/>
              </w:rPr>
              <w:t>к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16 марта 2020 года</w:t>
            </w:r>
            <w:r>
              <w:br/>
            </w:r>
            <w:r>
              <w:rPr>
                <w:rFonts w:ascii="Times New Roman"/>
                <w:b w:val="false"/>
                <w:i w:val="false"/>
                <w:color w:val="000000"/>
                <w:sz w:val="20"/>
              </w:rPr>
              <w:t>№ ҚР ДСМ-16/2020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101</w:t>
            </w:r>
            <w:r>
              <w:br/>
            </w:r>
            <w:r>
              <w:rPr>
                <w:rFonts w:ascii="Times New Roman"/>
                <w:b w:val="false"/>
                <w:i w:val="false"/>
                <w:color w:val="000000"/>
                <w:sz w:val="20"/>
              </w:rPr>
              <w:t>к Правилам оплаты услуг</w:t>
            </w:r>
            <w:r>
              <w:br/>
            </w:r>
            <w:r>
              <w:rPr>
                <w:rFonts w:ascii="Times New Roman"/>
                <w:b w:val="false"/>
                <w:i w:val="false"/>
                <w:color w:val="000000"/>
                <w:sz w:val="20"/>
              </w:rPr>
              <w:t>субъектов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621" w:id="1149"/>
    <w:p>
      <w:pPr>
        <w:spacing w:after="0"/>
        <w:ind w:left="0"/>
        <w:jc w:val="left"/>
      </w:pPr>
      <w:r>
        <w:rPr>
          <w:rFonts w:ascii="Times New Roman"/>
          <w:b/>
          <w:i w:val="false"/>
          <w:color w:val="000000"/>
        </w:rPr>
        <w:t xml:space="preserve"> Счет-реестр</w:t>
      </w:r>
      <w:r>
        <w:br/>
      </w:r>
      <w:r>
        <w:rPr>
          <w:rFonts w:ascii="Times New Roman"/>
          <w:b/>
          <w:i w:val="false"/>
          <w:color w:val="000000"/>
        </w:rPr>
        <w:t>за оказание медико-социальной помощи лицам, страдающим психическими и поведенческими расстройствами и</w:t>
      </w:r>
      <w:r>
        <w:br/>
      </w:r>
      <w:r>
        <w:rPr>
          <w:rFonts w:ascii="Times New Roman"/>
          <w:b/>
          <w:i w:val="false"/>
          <w:color w:val="000000"/>
        </w:rPr>
        <w:t>психическими и поведенческими расстройствами, вызванных употреблением ПАВ</w:t>
      </w:r>
      <w:r>
        <w:br/>
      </w:r>
      <w:r>
        <w:rPr>
          <w:rFonts w:ascii="Times New Roman"/>
          <w:b/>
          <w:i w:val="false"/>
          <w:color w:val="000000"/>
        </w:rPr>
        <w:t>№_______ от "___" _________ 20 ___ года</w:t>
      </w:r>
      <w:r>
        <w:br/>
      </w:r>
      <w:r>
        <w:rPr>
          <w:rFonts w:ascii="Times New Roman"/>
          <w:b/>
          <w:i w:val="false"/>
          <w:color w:val="000000"/>
        </w:rPr>
        <w:t>период: с "___" _______ 20___ года по "___" _______ 20___ года</w:t>
      </w:r>
      <w:r>
        <w:br/>
      </w:r>
      <w:r>
        <w:rPr>
          <w:rFonts w:ascii="Times New Roman"/>
          <w:b/>
          <w:i w:val="false"/>
          <w:color w:val="000000"/>
        </w:rPr>
        <w:t>по Договору № ____ от "___" _________ 20 ___ года</w:t>
      </w:r>
    </w:p>
    <w:bookmarkEnd w:id="1149"/>
    <w:bookmarkStart w:name="z1622" w:id="1150"/>
    <w:p>
      <w:pPr>
        <w:spacing w:after="0"/>
        <w:ind w:left="0"/>
        <w:jc w:val="both"/>
      </w:pPr>
      <w:r>
        <w:rPr>
          <w:rFonts w:ascii="Times New Roman"/>
          <w:b w:val="false"/>
          <w:i w:val="false"/>
          <w:color w:val="000000"/>
          <w:sz w:val="28"/>
        </w:rPr>
        <w:t>
      Источник финансирования: _____________________________</w:t>
      </w:r>
    </w:p>
    <w:bookmarkEnd w:id="1150"/>
    <w:bookmarkStart w:name="z1623" w:id="1151"/>
    <w:p>
      <w:pPr>
        <w:spacing w:after="0"/>
        <w:ind w:left="0"/>
        <w:jc w:val="both"/>
      </w:pPr>
      <w:r>
        <w:rPr>
          <w:rFonts w:ascii="Times New Roman"/>
          <w:b w:val="false"/>
          <w:i w:val="false"/>
          <w:color w:val="000000"/>
          <w:sz w:val="28"/>
        </w:rPr>
        <w:t>
      Наименование поставщика: _____________________________</w:t>
      </w:r>
    </w:p>
    <w:bookmarkEnd w:id="1151"/>
    <w:bookmarkStart w:name="z1624" w:id="1152"/>
    <w:p>
      <w:pPr>
        <w:spacing w:after="0"/>
        <w:ind w:left="0"/>
        <w:jc w:val="both"/>
      </w:pPr>
      <w:r>
        <w:rPr>
          <w:rFonts w:ascii="Times New Roman"/>
          <w:b w:val="false"/>
          <w:i w:val="false"/>
          <w:color w:val="000000"/>
          <w:sz w:val="28"/>
        </w:rPr>
        <w:t>
      Наименование бюджетной программы: ___________________</w:t>
      </w:r>
    </w:p>
    <w:bookmarkEnd w:id="1152"/>
    <w:bookmarkStart w:name="z1625" w:id="1153"/>
    <w:p>
      <w:pPr>
        <w:spacing w:after="0"/>
        <w:ind w:left="0"/>
        <w:jc w:val="both"/>
      </w:pPr>
      <w:r>
        <w:rPr>
          <w:rFonts w:ascii="Times New Roman"/>
          <w:b w:val="false"/>
          <w:i w:val="false"/>
          <w:color w:val="000000"/>
          <w:sz w:val="28"/>
        </w:rPr>
        <w:t>
      Наименование бюджетной подпрограммы:________________</w:t>
      </w:r>
    </w:p>
    <w:bookmarkEnd w:id="1153"/>
    <w:bookmarkStart w:name="z1626" w:id="1154"/>
    <w:p>
      <w:pPr>
        <w:spacing w:after="0"/>
        <w:ind w:left="0"/>
        <w:jc w:val="both"/>
      </w:pPr>
      <w:r>
        <w:rPr>
          <w:rFonts w:ascii="Times New Roman"/>
          <w:b w:val="false"/>
          <w:i w:val="false"/>
          <w:color w:val="000000"/>
          <w:sz w:val="28"/>
        </w:rPr>
        <w:t>
      Численность больных по договору _______________________</w:t>
      </w:r>
    </w:p>
    <w:bookmarkEnd w:id="1154"/>
    <w:bookmarkStart w:name="z1627" w:id="1155"/>
    <w:p>
      <w:pPr>
        <w:spacing w:after="0"/>
        <w:ind w:left="0"/>
        <w:jc w:val="both"/>
      </w:pPr>
      <w:r>
        <w:rPr>
          <w:rFonts w:ascii="Times New Roman"/>
          <w:b w:val="false"/>
          <w:i w:val="false"/>
          <w:color w:val="000000"/>
          <w:sz w:val="28"/>
        </w:rPr>
        <w:t>
      Комплексный тариф в месяц: _______________ тенге</w:t>
      </w:r>
    </w:p>
    <w:bookmarkEnd w:id="11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3"/>
        <w:gridCol w:w="1931"/>
        <w:gridCol w:w="1994"/>
        <w:gridCol w:w="669"/>
        <w:gridCol w:w="1232"/>
        <w:gridCol w:w="833"/>
        <w:gridCol w:w="1068"/>
        <w:gridCol w:w="1995"/>
        <w:gridCol w:w="1717"/>
        <w:gridCol w:w="518"/>
      </w:tblGrid>
      <w:tr>
        <w:trPr>
          <w:trHeight w:val="30" w:hRule="atLeast"/>
        </w:trPr>
        <w:tc>
          <w:tcPr>
            <w:tcW w:w="3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9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9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лиц, страдающих психическими и поведенческими расстройствами и психическими и поведенческими расстройствами, вызванных употреблением ПАВ на начало отчетного периода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лиц, страдающих психическими и поведенческими расстройствами и психическими и поведенческими расстройствами, вызванных употреблением ПАВ взятых на учет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лиц, страдающих психическими и поведенческими расстройствами и психическими и поведенческими расстройствами, вызванных употреблением ПАВ снятых с учета</w:t>
            </w:r>
          </w:p>
        </w:tc>
        <w:tc>
          <w:tcPr>
            <w:tcW w:w="19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лиц, страдающих психическими и поведенческими расстройствами и психическими и поведенческими расстройствами, вызванных употреблением ПАВ на конец отчетного периода</w:t>
            </w:r>
          </w:p>
        </w:tc>
        <w:tc>
          <w:tcPr>
            <w:tcW w:w="17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Среднесписочная численность лиц, страдающих психическими и поведенческими расстройствами и психическими и поведенческими расстройствами, вызванных употреблением ПАВ</w:t>
            </w:r>
          </w:p>
        </w:tc>
        <w:tc>
          <w:tcPr>
            <w:tcW w:w="5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из других регионов</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умершие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Оказанная медико-социальная помощь лицам, страдающим психическими и поведенческими расстройствами и психическими и поведенческими расстройствами, вызванных употреблением ПАВ</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28" w:id="1156"/>
    <w:p>
      <w:pPr>
        <w:spacing w:after="0"/>
        <w:ind w:left="0"/>
        <w:jc w:val="both"/>
      </w:pPr>
      <w:r>
        <w:rPr>
          <w:rFonts w:ascii="Times New Roman"/>
          <w:b w:val="false"/>
          <w:i w:val="false"/>
          <w:color w:val="000000"/>
          <w:sz w:val="28"/>
        </w:rPr>
        <w:t>
      Итого к оплате: ______________________________________________ тенге</w:t>
      </w:r>
      <w:r>
        <w:br/>
      </w:r>
      <w:r>
        <w:rPr>
          <w:rFonts w:ascii="Times New Roman"/>
          <w:b w:val="false"/>
          <w:i w:val="false"/>
          <w:color w:val="000000"/>
          <w:sz w:val="28"/>
        </w:rPr>
        <w:t>Руководитель поставщика</w:t>
      </w:r>
      <w:r>
        <w:br/>
      </w:r>
      <w:r>
        <w:rPr>
          <w:rFonts w:ascii="Times New Roman"/>
          <w:b w:val="false"/>
          <w:i w:val="false"/>
          <w:color w:val="000000"/>
          <w:sz w:val="28"/>
        </w:rPr>
        <w:t>(уполномоченное должностное лицо): ________________________________________/______________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Главный бухгалтер поставщика: ____________________________________________ /________________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Место печати (при наличии)/(для документа на бумажном носителе)                   Дата "_____" _________20___ года</w:t>
      </w:r>
    </w:p>
    <w:bookmarkEnd w:id="1156"/>
    <w:bookmarkStart w:name="z1629" w:id="1157"/>
    <w:p>
      <w:pPr>
        <w:spacing w:after="0"/>
        <w:ind w:left="0"/>
        <w:jc w:val="both"/>
      </w:pPr>
      <w:r>
        <w:rPr>
          <w:rFonts w:ascii="Times New Roman"/>
          <w:b w:val="false"/>
          <w:i w:val="false"/>
          <w:color w:val="000000"/>
          <w:sz w:val="28"/>
        </w:rPr>
        <w:t xml:space="preserve">
      К данному счету-реестру прилагаются следующие приложения: </w:t>
      </w:r>
    </w:p>
    <w:bookmarkEnd w:id="1157"/>
    <w:bookmarkStart w:name="z1630" w:id="1158"/>
    <w:p>
      <w:pPr>
        <w:spacing w:after="0"/>
        <w:ind w:left="0"/>
        <w:jc w:val="both"/>
      </w:pPr>
      <w:r>
        <w:rPr>
          <w:rFonts w:ascii="Times New Roman"/>
          <w:b w:val="false"/>
          <w:i w:val="false"/>
          <w:color w:val="000000"/>
          <w:sz w:val="28"/>
        </w:rPr>
        <w:t>
      1) реестр движения лиц, страдающих психическими и поведенческими расстройствами (заболеваниями) по форме согласно приложению 1 к счету-реестру за оказание медико-социальной помощи лицам, страдающим психическими и поведенческими расстройствами (заболеваниями);</w:t>
      </w:r>
    </w:p>
    <w:bookmarkEnd w:id="1158"/>
    <w:bookmarkStart w:name="z1631" w:id="1159"/>
    <w:p>
      <w:pPr>
        <w:spacing w:after="0"/>
        <w:ind w:left="0"/>
        <w:jc w:val="both"/>
      </w:pPr>
      <w:r>
        <w:rPr>
          <w:rFonts w:ascii="Times New Roman"/>
          <w:b w:val="false"/>
          <w:i w:val="false"/>
          <w:color w:val="000000"/>
          <w:sz w:val="28"/>
        </w:rPr>
        <w:t>
      2) реестр оказанной медико-социальной помощи лицам, страдающим психическими и поведенческими расстройствами и психическими и поведенческими расстройствами, вызванных употреблением ПАВ по комплексному тарифу по форме согласно приложению 2 к счету-реестру за оказание медико-социальной помощи лицам, страдающим психическими и поведенческими расстройствами (заболеваниями);</w:t>
      </w:r>
    </w:p>
    <w:bookmarkEnd w:id="1159"/>
    <w:bookmarkStart w:name="z1632" w:id="1160"/>
    <w:p>
      <w:pPr>
        <w:spacing w:after="0"/>
        <w:ind w:left="0"/>
        <w:jc w:val="both"/>
      </w:pPr>
      <w:r>
        <w:rPr>
          <w:rFonts w:ascii="Times New Roman"/>
          <w:b w:val="false"/>
          <w:i w:val="false"/>
          <w:color w:val="000000"/>
          <w:sz w:val="28"/>
        </w:rPr>
        <w:t xml:space="preserve">
      3) реестр оказанной медицинской помощи и консультативно-диагностических услуг лицам, страдающим психическими и поведенческими расстройствами и психическими и поведенческими расстройствами, вызванных употреблением ПАВ с привлечением соисполнителя по форме согласно приложению 3 к счету-реестру за оказание медико-социальной помощи лицам, страдающим психическими и поведенческими расстройствами (заболеваниями). </w:t>
      </w:r>
    </w:p>
    <w:bookmarkEnd w:id="1160"/>
    <w:bookmarkStart w:name="z1633" w:id="1161"/>
    <w:p>
      <w:pPr>
        <w:spacing w:after="0"/>
        <w:ind w:left="0"/>
        <w:jc w:val="both"/>
      </w:pPr>
      <w:r>
        <w:rPr>
          <w:rFonts w:ascii="Times New Roman"/>
          <w:b w:val="false"/>
          <w:i w:val="false"/>
          <w:color w:val="000000"/>
          <w:sz w:val="28"/>
        </w:rPr>
        <w:t xml:space="preserve">
      </w:t>
      </w:r>
      <w:r>
        <w:rPr>
          <w:rFonts w:ascii="Times New Roman"/>
          <w:b w:val="false"/>
          <w:i/>
          <w:color w:val="000000"/>
          <w:sz w:val="28"/>
        </w:rPr>
        <w:t>Примечание: -источник данных - информационная система "Электронный регистр психических больных".</w:t>
      </w:r>
    </w:p>
    <w:bookmarkEnd w:id="116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счету-реестру за оказание медико-</w:t>
            </w:r>
            <w:r>
              <w:br/>
            </w:r>
            <w:r>
              <w:rPr>
                <w:rFonts w:ascii="Times New Roman"/>
                <w:b w:val="false"/>
                <w:i w:val="false"/>
                <w:color w:val="000000"/>
                <w:sz w:val="20"/>
              </w:rPr>
              <w:t>социальной помощи лицам, страдающим</w:t>
            </w:r>
            <w:r>
              <w:br/>
            </w:r>
            <w:r>
              <w:rPr>
                <w:rFonts w:ascii="Times New Roman"/>
                <w:b w:val="false"/>
                <w:i w:val="false"/>
                <w:color w:val="000000"/>
                <w:sz w:val="20"/>
              </w:rPr>
              <w:t>психическими и поведенческими</w:t>
            </w:r>
            <w:r>
              <w:br/>
            </w:r>
            <w:r>
              <w:rPr>
                <w:rFonts w:ascii="Times New Roman"/>
                <w:b w:val="false"/>
                <w:i w:val="false"/>
                <w:color w:val="000000"/>
                <w:sz w:val="20"/>
              </w:rPr>
              <w:t>расстройствами (заболеваниями)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636" w:id="1162"/>
    <w:p>
      <w:pPr>
        <w:spacing w:after="0"/>
        <w:ind w:left="0"/>
        <w:jc w:val="left"/>
      </w:pPr>
      <w:r>
        <w:rPr>
          <w:rFonts w:ascii="Times New Roman"/>
          <w:b/>
          <w:i w:val="false"/>
          <w:color w:val="000000"/>
        </w:rPr>
        <w:t xml:space="preserve"> Реестр движения лиц, страдающих психическими и поведенческими расстройствами и</w:t>
      </w:r>
      <w:r>
        <w:br/>
      </w:r>
      <w:r>
        <w:rPr>
          <w:rFonts w:ascii="Times New Roman"/>
          <w:b/>
          <w:i w:val="false"/>
          <w:color w:val="000000"/>
        </w:rPr>
        <w:t>психическими и поведенческими расстройствами, вызванных употреблением ПАВ</w:t>
      </w:r>
    </w:p>
    <w:bookmarkEnd w:id="1162"/>
    <w:bookmarkStart w:name="z1637" w:id="1163"/>
    <w:p>
      <w:pPr>
        <w:spacing w:after="0"/>
        <w:ind w:left="0"/>
        <w:jc w:val="both"/>
      </w:pPr>
      <w:r>
        <w:rPr>
          <w:rFonts w:ascii="Times New Roman"/>
          <w:b w:val="false"/>
          <w:i w:val="false"/>
          <w:color w:val="000000"/>
          <w:sz w:val="28"/>
        </w:rPr>
        <w:t>
      Таблица №1: Количество лиц, страдающих психическими и поведенческими расстройствами</w:t>
      </w:r>
    </w:p>
    <w:bookmarkEnd w:id="11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3"/>
        <w:gridCol w:w="1078"/>
        <w:gridCol w:w="2658"/>
        <w:gridCol w:w="694"/>
        <w:gridCol w:w="1275"/>
        <w:gridCol w:w="798"/>
        <w:gridCol w:w="1023"/>
        <w:gridCol w:w="2417"/>
        <w:gridCol w:w="1674"/>
      </w:tblGrid>
      <w:tr>
        <w:trPr>
          <w:trHeight w:val="30" w:hRule="atLeast"/>
        </w:trPr>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(календарный день месяца)</w:t>
            </w:r>
          </w:p>
        </w:tc>
        <w:tc>
          <w:tcPr>
            <w:tcW w:w="26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лиц, страдающих психическими расстройствами (заболеваниями)," на начало календарного дня месяца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лиц, страдающих психическими расстройствами (заболеваниями) взятых на учет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лиц, страдающих психическими расстройствами (заболеваниями)снятых с учета</w:t>
            </w:r>
          </w:p>
        </w:tc>
        <w:tc>
          <w:tcPr>
            <w:tcW w:w="24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лиц, страдающих психическими расстройствами (заболеваниями), на конец календарного дня месяца</w:t>
            </w:r>
          </w:p>
        </w:tc>
        <w:tc>
          <w:tcPr>
            <w:tcW w:w="16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Среднесписочная численность лиц, страдающих психическими расстройствами (заболеваниями)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из других регионов</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умершие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38" w:id="1164"/>
    <w:p>
      <w:pPr>
        <w:spacing w:after="0"/>
        <w:ind w:left="0"/>
        <w:jc w:val="both"/>
      </w:pPr>
      <w:r>
        <w:rPr>
          <w:rFonts w:ascii="Times New Roman"/>
          <w:b w:val="false"/>
          <w:i w:val="false"/>
          <w:color w:val="000000"/>
          <w:sz w:val="28"/>
        </w:rPr>
        <w:t>
      Таблица №2: Количество лиц, страдающих психическими и поведенческими расстройствами, вызванных употреблением ПАВ</w:t>
      </w:r>
    </w:p>
    <w:bookmarkEnd w:id="11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
        <w:gridCol w:w="971"/>
        <w:gridCol w:w="2357"/>
        <w:gridCol w:w="735"/>
        <w:gridCol w:w="1353"/>
        <w:gridCol w:w="915"/>
        <w:gridCol w:w="1174"/>
        <w:gridCol w:w="2358"/>
        <w:gridCol w:w="1822"/>
      </w:tblGrid>
      <w:tr>
        <w:trPr>
          <w:trHeight w:val="30" w:hRule="atLeast"/>
        </w:trPr>
        <w:tc>
          <w:tcPr>
            <w:tcW w:w="6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9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(календарный день месяца)</w:t>
            </w:r>
          </w:p>
        </w:tc>
        <w:tc>
          <w:tcPr>
            <w:tcW w:w="23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лиц, страдающих психическими и поведенческими расстройствами, вызванных употреблением ПАВ на начало календарного дня месяца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лиц, страдающих психическими и поведенческими расстройствами, вызванных употреблением ПАВ взятых на учет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лиц, страдающих психическими и поведенческими расстройствами, вызванных употреблением ПАВ снятых с учета</w:t>
            </w:r>
          </w:p>
        </w:tc>
        <w:tc>
          <w:tcPr>
            <w:tcW w:w="23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лиц, страдающих психическими и поведенческими расстройствами, вызванных употреблением ПАВ на конец календарного дня месяца</w:t>
            </w:r>
          </w:p>
        </w:tc>
        <w:tc>
          <w:tcPr>
            <w:tcW w:w="18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Среднесписочная численность лиц, страдающих психическими и поведенческими расстройствами, вызванных употреблением ПАВ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из других регионов</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умершие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39" w:id="1165"/>
    <w:p>
      <w:pPr>
        <w:spacing w:after="0"/>
        <w:ind w:left="0"/>
        <w:jc w:val="both"/>
      </w:pPr>
      <w:r>
        <w:rPr>
          <w:rFonts w:ascii="Times New Roman"/>
          <w:b w:val="false"/>
          <w:i w:val="false"/>
          <w:color w:val="000000"/>
          <w:sz w:val="28"/>
        </w:rPr>
        <w:t>
      Руководитель поставщика</w:t>
      </w:r>
      <w:r>
        <w:br/>
      </w:r>
      <w:r>
        <w:rPr>
          <w:rFonts w:ascii="Times New Roman"/>
          <w:b w:val="false"/>
          <w:i w:val="false"/>
          <w:color w:val="000000"/>
          <w:sz w:val="28"/>
        </w:rPr>
        <w:t>(уполномоченное должностное лицо):_______________________________________/_____________________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Главный бухгалтер поставщика:_____________________________________ /_________________________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Место печати (при наличии)/(для документа на бумажном носителе)                   Дата "_____"_________20___ года</w:t>
      </w:r>
    </w:p>
    <w:bookmarkEnd w:id="1165"/>
    <w:bookmarkStart w:name="z1640" w:id="1166"/>
    <w:p>
      <w:pPr>
        <w:spacing w:after="0"/>
        <w:ind w:left="0"/>
        <w:jc w:val="both"/>
      </w:pPr>
      <w:r>
        <w:rPr>
          <w:rFonts w:ascii="Times New Roman"/>
          <w:b w:val="false"/>
          <w:i w:val="false"/>
          <w:color w:val="000000"/>
          <w:sz w:val="28"/>
        </w:rPr>
        <w:t xml:space="preserve">
      </w:t>
      </w:r>
      <w:r>
        <w:rPr>
          <w:rFonts w:ascii="Times New Roman"/>
          <w:b w:val="false"/>
          <w:i/>
          <w:color w:val="000000"/>
          <w:sz w:val="28"/>
        </w:rPr>
        <w:t>Примечание: *- источник данных - информационная система "Электронный регистр психических больных".</w:t>
      </w:r>
    </w:p>
    <w:bookmarkEnd w:id="116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счету-реестру за оказание медико-</w:t>
            </w:r>
            <w:r>
              <w:br/>
            </w:r>
            <w:r>
              <w:rPr>
                <w:rFonts w:ascii="Times New Roman"/>
                <w:b w:val="false"/>
                <w:i w:val="false"/>
                <w:color w:val="000000"/>
                <w:sz w:val="20"/>
              </w:rPr>
              <w:t>социальной помощи лицам, страдающим</w:t>
            </w:r>
            <w:r>
              <w:br/>
            </w:r>
            <w:r>
              <w:rPr>
                <w:rFonts w:ascii="Times New Roman"/>
                <w:b w:val="false"/>
                <w:i w:val="false"/>
                <w:color w:val="000000"/>
                <w:sz w:val="20"/>
              </w:rPr>
              <w:t>психическими и поведенческими</w:t>
            </w:r>
            <w:r>
              <w:br/>
            </w:r>
            <w:r>
              <w:rPr>
                <w:rFonts w:ascii="Times New Roman"/>
                <w:b w:val="false"/>
                <w:i w:val="false"/>
                <w:color w:val="000000"/>
                <w:sz w:val="20"/>
              </w:rPr>
              <w:t>расстройствами (заболеваниями)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643" w:id="1167"/>
    <w:p>
      <w:pPr>
        <w:spacing w:after="0"/>
        <w:ind w:left="0"/>
        <w:jc w:val="left"/>
      </w:pPr>
      <w:r>
        <w:rPr>
          <w:rFonts w:ascii="Times New Roman"/>
          <w:b/>
          <w:i w:val="false"/>
          <w:color w:val="000000"/>
        </w:rPr>
        <w:t xml:space="preserve"> Реестр</w:t>
      </w:r>
      <w:r>
        <w:br/>
      </w:r>
      <w:r>
        <w:rPr>
          <w:rFonts w:ascii="Times New Roman"/>
          <w:b/>
          <w:i w:val="false"/>
          <w:color w:val="000000"/>
        </w:rPr>
        <w:t>оказанной медико-социальной помощи лицам, страдающим психическими и поведенческими расстройствами и психическими</w:t>
      </w:r>
      <w:r>
        <w:br/>
      </w:r>
      <w:r>
        <w:rPr>
          <w:rFonts w:ascii="Times New Roman"/>
          <w:b/>
          <w:i w:val="false"/>
          <w:color w:val="000000"/>
        </w:rPr>
        <w:t>и поведенческими расстройствами, вызванных употреблением ПАВ по комплексному тарифу*</w:t>
      </w:r>
      <w:r>
        <w:br/>
      </w:r>
      <w:r>
        <w:rPr>
          <w:rFonts w:ascii="Times New Roman"/>
          <w:b/>
          <w:i w:val="false"/>
          <w:color w:val="000000"/>
        </w:rPr>
        <w:t>период: с "___" _______ 20___ года по "___" _______ 20___ года</w:t>
      </w:r>
    </w:p>
    <w:bookmarkEnd w:id="1167"/>
    <w:bookmarkStart w:name="z1644" w:id="1168"/>
    <w:p>
      <w:pPr>
        <w:spacing w:after="0"/>
        <w:ind w:left="0"/>
        <w:jc w:val="both"/>
      </w:pPr>
      <w:r>
        <w:rPr>
          <w:rFonts w:ascii="Times New Roman"/>
          <w:b w:val="false"/>
          <w:i w:val="false"/>
          <w:color w:val="000000"/>
          <w:sz w:val="28"/>
        </w:rPr>
        <w:t xml:space="preserve">
      Таблица №1: Перечень оказанных консультативно-диагностических услуг: </w:t>
      </w:r>
    </w:p>
    <w:bookmarkEnd w:id="11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78"/>
        <w:gridCol w:w="2330"/>
        <w:gridCol w:w="2330"/>
        <w:gridCol w:w="2331"/>
        <w:gridCol w:w="2331"/>
      </w:tblGrid>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услуги</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услуги</w:t>
            </w:r>
          </w:p>
        </w:tc>
        <w:tc>
          <w:tcPr>
            <w:tcW w:w="23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услуг</w:t>
            </w:r>
          </w:p>
        </w:tc>
        <w:tc>
          <w:tcPr>
            <w:tcW w:w="23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45" w:id="1169"/>
    <w:p>
      <w:pPr>
        <w:spacing w:after="0"/>
        <w:ind w:left="0"/>
        <w:jc w:val="both"/>
      </w:pPr>
      <w:r>
        <w:rPr>
          <w:rFonts w:ascii="Times New Roman"/>
          <w:b w:val="false"/>
          <w:i w:val="false"/>
          <w:color w:val="000000"/>
          <w:sz w:val="28"/>
        </w:rPr>
        <w:t xml:space="preserve">
      Таблица №2. Перечень пролеченных случаев специализированной медицинской помощи в форме стационарной и стационарозамещающей медицинской помощи </w:t>
      </w:r>
    </w:p>
    <w:bookmarkEnd w:id="11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8"/>
        <w:gridCol w:w="849"/>
        <w:gridCol w:w="849"/>
        <w:gridCol w:w="849"/>
        <w:gridCol w:w="852"/>
        <w:gridCol w:w="852"/>
        <w:gridCol w:w="852"/>
        <w:gridCol w:w="1573"/>
        <w:gridCol w:w="715"/>
        <w:gridCol w:w="1179"/>
        <w:gridCol w:w="1111"/>
        <w:gridCol w:w="1111"/>
      </w:tblGrid>
      <w:tr>
        <w:trPr>
          <w:trHeight w:val="30" w:hRule="atLeast"/>
        </w:trPr>
        <w:tc>
          <w:tcPr>
            <w:tcW w:w="1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Профиль койки</w:t>
            </w:r>
          </w:p>
        </w:tc>
        <w:tc>
          <w:tcPr>
            <w:tcW w:w="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c>
          <w:tcPr>
            <w:tcW w:w="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медицинской карты</w:t>
            </w:r>
          </w:p>
        </w:tc>
        <w:tc>
          <w:tcPr>
            <w:tcW w:w="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госпитализации</w:t>
            </w:r>
          </w:p>
        </w:tc>
        <w:tc>
          <w:tcPr>
            <w:tcW w:w="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выписки</w:t>
            </w:r>
          </w:p>
        </w:tc>
        <w:tc>
          <w:tcPr>
            <w:tcW w:w="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Повод обращения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Основной заключительный диагноз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Основная операция</w:t>
            </w:r>
          </w:p>
        </w:tc>
        <w:tc>
          <w:tcPr>
            <w:tcW w:w="11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Исход лечения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МКБ-10</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МКБ-9</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случаев по специализированной медицинской помощи ______, в том числе:</w:t>
            </w:r>
          </w:p>
        </w:tc>
      </w:tr>
      <w:tr>
        <w:trPr>
          <w:trHeight w:val="30" w:hRule="atLeast"/>
        </w:trPr>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стационарная помощь ________, в том числе:</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стационарозамещающая помощь _____, в том числе:</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46" w:id="1170"/>
    <w:p>
      <w:pPr>
        <w:spacing w:after="0"/>
        <w:ind w:left="0"/>
        <w:jc w:val="both"/>
      </w:pPr>
      <w:r>
        <w:rPr>
          <w:rFonts w:ascii="Times New Roman"/>
          <w:b w:val="false"/>
          <w:i w:val="false"/>
          <w:color w:val="000000"/>
          <w:sz w:val="28"/>
        </w:rPr>
        <w:t>
      Руководитель поставщика</w:t>
      </w:r>
      <w:r>
        <w:br/>
      </w:r>
      <w:r>
        <w:rPr>
          <w:rFonts w:ascii="Times New Roman"/>
          <w:b w:val="false"/>
          <w:i w:val="false"/>
          <w:color w:val="000000"/>
          <w:sz w:val="28"/>
        </w:rPr>
        <w:t>(уполномоченное должностное лицо): ____________________________________/_____________________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Главный бухгалтер поставщика: ______________________________________ /________________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Место печати (при наличии)/(для документа на бумажном носителе)                   Дата "_____" _________20___ года</w:t>
      </w:r>
    </w:p>
    <w:bookmarkEnd w:id="1170"/>
    <w:bookmarkStart w:name="z1647" w:id="1171"/>
    <w:p>
      <w:pPr>
        <w:spacing w:after="0"/>
        <w:ind w:left="0"/>
        <w:jc w:val="both"/>
      </w:pPr>
      <w:r>
        <w:rPr>
          <w:rFonts w:ascii="Times New Roman"/>
          <w:b w:val="false"/>
          <w:i w:val="false"/>
          <w:color w:val="000000"/>
          <w:sz w:val="28"/>
        </w:rPr>
        <w:t xml:space="preserve">
      </w:t>
      </w:r>
      <w:r>
        <w:rPr>
          <w:rFonts w:ascii="Times New Roman"/>
          <w:b w:val="false"/>
          <w:i/>
          <w:color w:val="000000"/>
          <w:sz w:val="28"/>
        </w:rPr>
        <w:t>Примечание: -источник данных - информационная система "Электронный регистр психических больных".</w:t>
      </w:r>
    </w:p>
    <w:bookmarkEnd w:id="117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счету-реестру за оказание медико-</w:t>
            </w:r>
            <w:r>
              <w:br/>
            </w:r>
            <w:r>
              <w:rPr>
                <w:rFonts w:ascii="Times New Roman"/>
                <w:b w:val="false"/>
                <w:i w:val="false"/>
                <w:color w:val="000000"/>
                <w:sz w:val="20"/>
              </w:rPr>
              <w:t>социальной помощи лицам, страдающим</w:t>
            </w:r>
            <w:r>
              <w:br/>
            </w:r>
            <w:r>
              <w:rPr>
                <w:rFonts w:ascii="Times New Roman"/>
                <w:b w:val="false"/>
                <w:i w:val="false"/>
                <w:color w:val="000000"/>
                <w:sz w:val="20"/>
              </w:rPr>
              <w:t>психическими и поведенческими</w:t>
            </w:r>
            <w:r>
              <w:br/>
            </w:r>
            <w:r>
              <w:rPr>
                <w:rFonts w:ascii="Times New Roman"/>
                <w:b w:val="false"/>
                <w:i w:val="false"/>
                <w:color w:val="000000"/>
                <w:sz w:val="20"/>
              </w:rPr>
              <w:t>расстройствами (заболеваниями)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650" w:id="1172"/>
    <w:p>
      <w:pPr>
        <w:spacing w:after="0"/>
        <w:ind w:left="0"/>
        <w:jc w:val="left"/>
      </w:pPr>
      <w:r>
        <w:rPr>
          <w:rFonts w:ascii="Times New Roman"/>
          <w:b/>
          <w:i w:val="false"/>
          <w:color w:val="000000"/>
        </w:rPr>
        <w:t xml:space="preserve"> Реестр оказанной медицинской помощи и консультативно-диагностических услуг лицам, страдающим психическими и</w:t>
      </w:r>
      <w:r>
        <w:br/>
      </w:r>
      <w:r>
        <w:rPr>
          <w:rFonts w:ascii="Times New Roman"/>
          <w:b/>
          <w:i w:val="false"/>
          <w:color w:val="000000"/>
        </w:rPr>
        <w:t>поведенческими расстройствами и психическими и поведенческими расстройствами, вызванных употреблением ПАВ с</w:t>
      </w:r>
      <w:r>
        <w:br/>
      </w:r>
      <w:r>
        <w:rPr>
          <w:rFonts w:ascii="Times New Roman"/>
          <w:b/>
          <w:i w:val="false"/>
          <w:color w:val="000000"/>
        </w:rPr>
        <w:t>привлечением соисполнителя)</w:t>
      </w:r>
      <w:r>
        <w:br/>
      </w:r>
      <w:r>
        <w:rPr>
          <w:rFonts w:ascii="Times New Roman"/>
          <w:b/>
          <w:i w:val="false"/>
          <w:color w:val="000000"/>
        </w:rPr>
        <w:t>период: с "___" _______ 20___ года по "___" _______ 20___ года</w:t>
      </w:r>
    </w:p>
    <w:bookmarkEnd w:id="1172"/>
    <w:bookmarkStart w:name="z1651" w:id="1173"/>
    <w:p>
      <w:pPr>
        <w:spacing w:after="0"/>
        <w:ind w:left="0"/>
        <w:jc w:val="both"/>
      </w:pPr>
      <w:r>
        <w:rPr>
          <w:rFonts w:ascii="Times New Roman"/>
          <w:b w:val="false"/>
          <w:i w:val="false"/>
          <w:color w:val="000000"/>
          <w:sz w:val="28"/>
        </w:rPr>
        <w:t xml:space="preserve">
      Таблица №1: Перечень оказанных консультативно-диагностических услуг: </w:t>
      </w:r>
    </w:p>
    <w:bookmarkEnd w:id="11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5"/>
        <w:gridCol w:w="2428"/>
        <w:gridCol w:w="2428"/>
        <w:gridCol w:w="1464"/>
        <w:gridCol w:w="1147"/>
        <w:gridCol w:w="2418"/>
      </w:tblGrid>
      <w:tr>
        <w:trPr>
          <w:trHeight w:val="30" w:hRule="atLeast"/>
        </w:trPr>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Полный код услуги</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услуги</w:t>
            </w:r>
          </w:p>
        </w:tc>
        <w:tc>
          <w:tcPr>
            <w:tcW w:w="14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услуги, тенге</w:t>
            </w:r>
          </w:p>
        </w:tc>
        <w:tc>
          <w:tcPr>
            <w:tcW w:w="11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услуг</w:t>
            </w:r>
          </w:p>
        </w:tc>
        <w:tc>
          <w:tcPr>
            <w:tcW w:w="24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соисполнителя ______________________________ (по договору соисполнения от _________№___)</w:t>
            </w:r>
          </w:p>
        </w:tc>
      </w:tr>
      <w:tr>
        <w:trPr>
          <w:trHeight w:val="30" w:hRule="atLeast"/>
        </w:trPr>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услуги по договору соисполнения, итого: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направлениям специалистов ПМСП, итого</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экстренным показаниям, итого</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медицинским показаниям по направлениям профильных специалистов соисполнителя (дополнительные услуги), итого</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не включенные в договор соисполнения, итого:</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направлениям специалистов ПМСП, итого</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экстренным показаниям, итого</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медицинским показаниям по направлениям профильных специалистов соисполнителя (дополнительные услуги), итого</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52" w:id="1174"/>
    <w:p>
      <w:pPr>
        <w:spacing w:after="0"/>
        <w:ind w:left="0"/>
        <w:jc w:val="both"/>
      </w:pPr>
      <w:r>
        <w:rPr>
          <w:rFonts w:ascii="Times New Roman"/>
          <w:b w:val="false"/>
          <w:i w:val="false"/>
          <w:color w:val="000000"/>
          <w:sz w:val="28"/>
        </w:rPr>
        <w:t xml:space="preserve">
      Таблица №2. Перечень пролеченных случаев специализированной медицинской помощи в форме стационарной и стационарозамещающей медицинской помощи </w:t>
      </w:r>
    </w:p>
    <w:bookmarkEnd w:id="11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1"/>
        <w:gridCol w:w="593"/>
        <w:gridCol w:w="593"/>
        <w:gridCol w:w="593"/>
        <w:gridCol w:w="594"/>
        <w:gridCol w:w="594"/>
        <w:gridCol w:w="594"/>
        <w:gridCol w:w="1306"/>
        <w:gridCol w:w="594"/>
        <w:gridCol w:w="978"/>
        <w:gridCol w:w="922"/>
        <w:gridCol w:w="922"/>
        <w:gridCol w:w="922"/>
        <w:gridCol w:w="922"/>
        <w:gridCol w:w="922"/>
      </w:tblGrid>
      <w:tr>
        <w:trPr>
          <w:trHeight w:val="30" w:hRule="atLeast"/>
        </w:trPr>
        <w:tc>
          <w:tcPr>
            <w:tcW w:w="12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Профиль койки</w:t>
            </w:r>
          </w:p>
        </w:tc>
        <w:tc>
          <w:tcPr>
            <w:tcW w:w="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c>
          <w:tcPr>
            <w:tcW w:w="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медицинской карты</w:t>
            </w:r>
          </w:p>
        </w:tc>
        <w:tc>
          <w:tcPr>
            <w:tcW w:w="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госпитализации</w:t>
            </w:r>
          </w:p>
        </w:tc>
        <w:tc>
          <w:tcPr>
            <w:tcW w:w="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выписки</w:t>
            </w:r>
          </w:p>
        </w:tc>
        <w:tc>
          <w:tcPr>
            <w:tcW w:w="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Повод обращения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Основной заключительный диагноз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Основная операция</w:t>
            </w:r>
          </w:p>
        </w:tc>
        <w:tc>
          <w:tcPr>
            <w:tcW w:w="9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Исход лечения</w:t>
            </w:r>
          </w:p>
        </w:tc>
        <w:tc>
          <w:tcPr>
            <w:tcW w:w="9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пролеченных случаев</w:t>
            </w:r>
          </w:p>
        </w:tc>
        <w:tc>
          <w:tcPr>
            <w:tcW w:w="9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койко-дней</w:t>
            </w:r>
          </w:p>
        </w:tc>
        <w:tc>
          <w:tcPr>
            <w:tcW w:w="9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МКБ-10</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МКБ-9</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соисполнителя ____________________(по договору соисполнения от _________№___)</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случаев по специализированной медицинской помощи, в том числе:</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стационарная помощь, в том числе:</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стационарозамещающая помощь, в том числе:</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случае, не включенных в договор соисполнения, итого</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стационарная помощь, в том числе:</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стационарозамещающая помощь, в том числе:</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53" w:id="1175"/>
    <w:p>
      <w:pPr>
        <w:spacing w:after="0"/>
        <w:ind w:left="0"/>
        <w:jc w:val="both"/>
      </w:pPr>
      <w:r>
        <w:rPr>
          <w:rFonts w:ascii="Times New Roman"/>
          <w:b w:val="false"/>
          <w:i w:val="false"/>
          <w:color w:val="000000"/>
          <w:sz w:val="28"/>
        </w:rPr>
        <w:t>
      Руководитель поставщика</w:t>
      </w:r>
      <w:r>
        <w:br/>
      </w:r>
      <w:r>
        <w:rPr>
          <w:rFonts w:ascii="Times New Roman"/>
          <w:b w:val="false"/>
          <w:i w:val="false"/>
          <w:color w:val="000000"/>
          <w:sz w:val="28"/>
        </w:rPr>
        <w:t>(уполномоченное должностное лицо): ____________________________________/_____________________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Главный бухгалтер поставщика: ____________________________________ /________________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Место печати (при наличии)/(для документа на бумажном носителе)                   Дата "_____"_________20___ года</w:t>
      </w:r>
    </w:p>
    <w:bookmarkEnd w:id="1175"/>
    <w:bookmarkStart w:name="z1654" w:id="1176"/>
    <w:p>
      <w:pPr>
        <w:spacing w:after="0"/>
        <w:ind w:left="0"/>
        <w:jc w:val="both"/>
      </w:pPr>
      <w:r>
        <w:rPr>
          <w:rFonts w:ascii="Times New Roman"/>
          <w:b w:val="false"/>
          <w:i w:val="false"/>
          <w:color w:val="000000"/>
          <w:sz w:val="28"/>
        </w:rPr>
        <w:t xml:space="preserve">
      </w:t>
      </w:r>
      <w:r>
        <w:rPr>
          <w:rFonts w:ascii="Times New Roman"/>
          <w:b w:val="false"/>
          <w:i/>
          <w:color w:val="000000"/>
          <w:sz w:val="28"/>
        </w:rPr>
        <w:t>Примечание: -источник данных - информационная система "Электронный регистр психических больных".</w:t>
      </w:r>
    </w:p>
    <w:bookmarkEnd w:id="117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49</w:t>
            </w:r>
            <w:r>
              <w:br/>
            </w:r>
            <w:r>
              <w:rPr>
                <w:rFonts w:ascii="Times New Roman"/>
                <w:b w:val="false"/>
                <w:i w:val="false"/>
                <w:color w:val="000000"/>
                <w:sz w:val="20"/>
              </w:rPr>
              <w:t>к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16 марта 2020 года</w:t>
            </w:r>
            <w:r>
              <w:br/>
            </w:r>
            <w:r>
              <w:rPr>
                <w:rFonts w:ascii="Times New Roman"/>
                <w:b w:val="false"/>
                <w:i w:val="false"/>
                <w:color w:val="000000"/>
                <w:sz w:val="20"/>
              </w:rPr>
              <w:t>№ ҚР ДСМ-16/2020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102</w:t>
            </w:r>
            <w:r>
              <w:br/>
            </w:r>
            <w:r>
              <w:rPr>
                <w:rFonts w:ascii="Times New Roman"/>
                <w:b w:val="false"/>
                <w:i w:val="false"/>
                <w:color w:val="000000"/>
                <w:sz w:val="20"/>
              </w:rPr>
              <w:t>к Правилам оплаты услуг</w:t>
            </w:r>
            <w:r>
              <w:br/>
            </w:r>
            <w:r>
              <w:rPr>
                <w:rFonts w:ascii="Times New Roman"/>
                <w:b w:val="false"/>
                <w:i w:val="false"/>
                <w:color w:val="000000"/>
                <w:sz w:val="20"/>
              </w:rPr>
              <w:t>субъектов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658" w:id="1177"/>
    <w:p>
      <w:pPr>
        <w:spacing w:after="0"/>
        <w:ind w:left="0"/>
        <w:jc w:val="left"/>
      </w:pPr>
      <w:r>
        <w:rPr>
          <w:rFonts w:ascii="Times New Roman"/>
          <w:b/>
          <w:i w:val="false"/>
          <w:color w:val="000000"/>
        </w:rPr>
        <w:t xml:space="preserve"> Протокол</w:t>
      </w:r>
      <w:r>
        <w:br/>
      </w:r>
      <w:r>
        <w:rPr>
          <w:rFonts w:ascii="Times New Roman"/>
          <w:b/>
          <w:i w:val="false"/>
          <w:color w:val="000000"/>
        </w:rPr>
        <w:t>исполнения договора закупа услуг по оказанию медико-социальной</w:t>
      </w:r>
      <w:r>
        <w:br/>
      </w:r>
      <w:r>
        <w:rPr>
          <w:rFonts w:ascii="Times New Roman"/>
          <w:b/>
          <w:i w:val="false"/>
          <w:color w:val="000000"/>
        </w:rPr>
        <w:t>помощи лицам, страдающим психическими и поведенческими расстройствами и психическими и поведенческими</w:t>
      </w:r>
      <w:r>
        <w:br/>
      </w:r>
      <w:r>
        <w:rPr>
          <w:rFonts w:ascii="Times New Roman"/>
          <w:b/>
          <w:i w:val="false"/>
          <w:color w:val="000000"/>
        </w:rPr>
        <w:t>расстройствами, вызванных употреблением ПАВ №_______ от "___" _________ 20 ___ года</w:t>
      </w:r>
      <w:r>
        <w:br/>
      </w:r>
      <w:r>
        <w:rPr>
          <w:rFonts w:ascii="Times New Roman"/>
          <w:b/>
          <w:i w:val="false"/>
          <w:color w:val="000000"/>
        </w:rPr>
        <w:t>период: с "___" _______ 20___ года по "___" _______ 20___ года</w:t>
      </w:r>
      <w:r>
        <w:br/>
      </w:r>
      <w:r>
        <w:rPr>
          <w:rFonts w:ascii="Times New Roman"/>
          <w:b/>
          <w:i w:val="false"/>
          <w:color w:val="000000"/>
        </w:rPr>
        <w:t>по Договору № ____ от "___" _________ 20 ___ года</w:t>
      </w:r>
    </w:p>
    <w:bookmarkEnd w:id="1177"/>
    <w:bookmarkStart w:name="z1659" w:id="1178"/>
    <w:p>
      <w:pPr>
        <w:spacing w:after="0"/>
        <w:ind w:left="0"/>
        <w:jc w:val="both"/>
      </w:pPr>
      <w:r>
        <w:rPr>
          <w:rFonts w:ascii="Times New Roman"/>
          <w:b w:val="false"/>
          <w:i w:val="false"/>
          <w:color w:val="000000"/>
          <w:sz w:val="28"/>
        </w:rPr>
        <w:t>
      Источник финансирования: _____________________________</w:t>
      </w:r>
    </w:p>
    <w:bookmarkEnd w:id="1178"/>
    <w:bookmarkStart w:name="z1660" w:id="1179"/>
    <w:p>
      <w:pPr>
        <w:spacing w:after="0"/>
        <w:ind w:left="0"/>
        <w:jc w:val="both"/>
      </w:pPr>
      <w:r>
        <w:rPr>
          <w:rFonts w:ascii="Times New Roman"/>
          <w:b w:val="false"/>
          <w:i w:val="false"/>
          <w:color w:val="000000"/>
          <w:sz w:val="28"/>
        </w:rPr>
        <w:t>
      Наименование поставщика: _________________________________________</w:t>
      </w:r>
    </w:p>
    <w:bookmarkEnd w:id="1179"/>
    <w:bookmarkStart w:name="z1661" w:id="1180"/>
    <w:p>
      <w:pPr>
        <w:spacing w:after="0"/>
        <w:ind w:left="0"/>
        <w:jc w:val="both"/>
      </w:pPr>
      <w:r>
        <w:rPr>
          <w:rFonts w:ascii="Times New Roman"/>
          <w:b w:val="false"/>
          <w:i w:val="false"/>
          <w:color w:val="000000"/>
          <w:sz w:val="28"/>
        </w:rPr>
        <w:t>
      Наименование бюджетной программы: _______________________________</w:t>
      </w:r>
    </w:p>
    <w:bookmarkEnd w:id="1180"/>
    <w:bookmarkStart w:name="z1662" w:id="1181"/>
    <w:p>
      <w:pPr>
        <w:spacing w:after="0"/>
        <w:ind w:left="0"/>
        <w:jc w:val="both"/>
      </w:pPr>
      <w:r>
        <w:rPr>
          <w:rFonts w:ascii="Times New Roman"/>
          <w:b w:val="false"/>
          <w:i w:val="false"/>
          <w:color w:val="000000"/>
          <w:sz w:val="28"/>
        </w:rPr>
        <w:t>
      Наименование бюджетной подпрограммы:____________________________</w:t>
      </w:r>
    </w:p>
    <w:bookmarkEnd w:id="1181"/>
    <w:bookmarkStart w:name="z1663" w:id="1182"/>
    <w:p>
      <w:pPr>
        <w:spacing w:after="0"/>
        <w:ind w:left="0"/>
        <w:jc w:val="both"/>
      </w:pPr>
      <w:r>
        <w:rPr>
          <w:rFonts w:ascii="Times New Roman"/>
          <w:b w:val="false"/>
          <w:i w:val="false"/>
          <w:color w:val="000000"/>
          <w:sz w:val="28"/>
        </w:rPr>
        <w:t>
      Таблица № 1. Расчет суммы, принимаемой к оплате за оказание медицинской помощи лицам, страдающим психическими и поведенческими расстройствами и психическими и поведенческими расстройствами, вызванных употреблением ПАВ</w:t>
      </w:r>
    </w:p>
    <w:bookmarkEnd w:id="11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7"/>
        <w:gridCol w:w="7037"/>
        <w:gridCol w:w="1519"/>
        <w:gridCol w:w="976"/>
        <w:gridCol w:w="1521"/>
      </w:tblGrid>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7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 тенге</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Снято, тенге</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к оплате, тенге</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за оказание медико-социальной помощи лицам, страдающим психическими и поведенческими расстройствами и психическими и поведенческими расстройствами, вызванных употреблением ПАВ по комплексному тарифу</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64" w:id="1183"/>
    <w:p>
      <w:pPr>
        <w:spacing w:after="0"/>
        <w:ind w:left="0"/>
        <w:jc w:val="both"/>
      </w:pPr>
      <w:r>
        <w:rPr>
          <w:rFonts w:ascii="Times New Roman"/>
          <w:b w:val="false"/>
          <w:i w:val="false"/>
          <w:color w:val="000000"/>
          <w:sz w:val="28"/>
        </w:rPr>
        <w:t>
      Таблица №2. Расчет суммы, принимаемой к оплате по комплексному тарифу за оказание медико-социальной помощи лицам, страдающим психическими и поведенческими расстройствами и психическими и поведенческими расстройствами, вызванных употреблением ПАВ</w:t>
      </w:r>
    </w:p>
    <w:bookmarkEnd w:id="11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83"/>
        <w:gridCol w:w="4128"/>
        <w:gridCol w:w="1047"/>
        <w:gridCol w:w="798"/>
        <w:gridCol w:w="1584"/>
        <w:gridCol w:w="1213"/>
        <w:gridCol w:w="1047"/>
        <w:gridCol w:w="800"/>
      </w:tblGrid>
      <w:tr>
        <w:trPr>
          <w:trHeight w:val="30" w:hRule="atLeast"/>
        </w:trPr>
        <w:tc>
          <w:tcPr>
            <w:tcW w:w="1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Подлежит к снятию и не подлежит оплате, в том числе частично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к оплате,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 больных</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 больных</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 больных</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Среднесписочная численность лиц, страдающих психическими и поведенческими расстройствами и психическими и поведенческими расстройствами, вызванных употреблением ПАВ</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Реестр случаев госпитализаций, прошедших текущий мониторинг</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прошедший период</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Реестр случаев госпитализаций, прошедших целевой мониторинг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прошедший период</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за отчетный и прошедший периоды по случаям с летальным исходом</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прошедший период</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удержания за неподтвержденные факты оказания медицинской помощи (услуги)</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прошедший период</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результатам мониторинга качества и объема медицинских услуг</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65" w:id="1184"/>
    <w:p>
      <w:pPr>
        <w:spacing w:after="0"/>
        <w:ind w:left="0"/>
        <w:jc w:val="both"/>
      </w:pPr>
      <w:r>
        <w:rPr>
          <w:rFonts w:ascii="Times New Roman"/>
          <w:b w:val="false"/>
          <w:i w:val="false"/>
          <w:color w:val="000000"/>
          <w:sz w:val="28"/>
        </w:rPr>
        <w:t>
      Таблица № 2. Расчет суммы иных выплат/вычетов</w:t>
      </w:r>
    </w:p>
    <w:bookmarkEnd w:id="11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51"/>
        <w:gridCol w:w="2544"/>
        <w:gridCol w:w="3252"/>
        <w:gridCol w:w="3253"/>
      </w:tblGrid>
      <w:tr>
        <w:trPr>
          <w:trHeight w:val="30" w:hRule="atLeast"/>
        </w:trPr>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Выплаты, сумма тенге</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Вычеты, сумма тенге</w:t>
            </w:r>
          </w:p>
        </w:tc>
      </w:tr>
      <w:tr>
        <w:trPr>
          <w:trHeight w:val="30" w:hRule="atLeast"/>
        </w:trPr>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66" w:id="1185"/>
    <w:p>
      <w:pPr>
        <w:spacing w:after="0"/>
        <w:ind w:left="0"/>
        <w:jc w:val="both"/>
      </w:pPr>
      <w:r>
        <w:rPr>
          <w:rFonts w:ascii="Times New Roman"/>
          <w:b w:val="false"/>
          <w:i w:val="false"/>
          <w:color w:val="000000"/>
          <w:sz w:val="28"/>
        </w:rPr>
        <w:t>
      Всего предъявлено к оплате _______________________тенге</w:t>
      </w:r>
      <w:r>
        <w:br/>
      </w:r>
      <w:r>
        <w:rPr>
          <w:rFonts w:ascii="Times New Roman"/>
          <w:b w:val="false"/>
          <w:i w:val="false"/>
          <w:color w:val="000000"/>
          <w:sz w:val="28"/>
        </w:rPr>
        <w:t>Всего принято к оплате ___________________________тенге</w:t>
      </w:r>
      <w:r>
        <w:br/>
      </w:r>
      <w:r>
        <w:rPr>
          <w:rFonts w:ascii="Times New Roman"/>
          <w:b w:val="false"/>
          <w:i w:val="false"/>
          <w:color w:val="000000"/>
          <w:sz w:val="28"/>
        </w:rPr>
        <w:t>Руководитель заказчика</w:t>
      </w:r>
      <w:r>
        <w:br/>
      </w:r>
      <w:r>
        <w:rPr>
          <w:rFonts w:ascii="Times New Roman"/>
          <w:b w:val="false"/>
          <w:i w:val="false"/>
          <w:color w:val="000000"/>
          <w:sz w:val="28"/>
        </w:rPr>
        <w:t>(уполномоченное должностное лицо):______________________________________/_______________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протокола на бумажном носителе)</w:t>
      </w:r>
      <w:r>
        <w:br/>
      </w:r>
      <w:r>
        <w:rPr>
          <w:rFonts w:ascii="Times New Roman"/>
          <w:b w:val="false"/>
          <w:i w:val="false"/>
          <w:color w:val="000000"/>
          <w:sz w:val="28"/>
        </w:rPr>
        <w:t>Должностные лица заказчика: ________________________________________/____________________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 xml:space="preserve">                         ________________________________________/__________________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 xml:space="preserve">                         __________________________________________/________________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Ознакомлен</w:t>
      </w:r>
      <w:r>
        <w:br/>
      </w:r>
      <w:r>
        <w:rPr>
          <w:rFonts w:ascii="Times New Roman"/>
          <w:b w:val="false"/>
          <w:i w:val="false"/>
          <w:color w:val="000000"/>
          <w:sz w:val="28"/>
        </w:rPr>
        <w:t>(уполномоченное должностное лицо поставщика):______________________________________ /___________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Место печати (при наличии)/(для документа на бумажном носителе)                   Дата "_____" ____________ 20 ___ года</w:t>
      </w:r>
    </w:p>
    <w:bookmarkEnd w:id="1185"/>
    <w:bookmarkStart w:name="z1667" w:id="1186"/>
    <w:p>
      <w:pPr>
        <w:spacing w:after="0"/>
        <w:ind w:left="0"/>
        <w:jc w:val="both"/>
      </w:pPr>
      <w:r>
        <w:rPr>
          <w:rFonts w:ascii="Times New Roman"/>
          <w:b w:val="false"/>
          <w:i w:val="false"/>
          <w:color w:val="000000"/>
          <w:sz w:val="28"/>
        </w:rPr>
        <w:t xml:space="preserve">
      </w:t>
      </w:r>
      <w:r>
        <w:rPr>
          <w:rFonts w:ascii="Times New Roman"/>
          <w:b w:val="false"/>
          <w:i/>
          <w:color w:val="000000"/>
          <w:sz w:val="28"/>
        </w:rPr>
        <w:t>Примечание:</w:t>
      </w:r>
    </w:p>
    <w:bookmarkEnd w:id="1186"/>
    <w:bookmarkStart w:name="z1668" w:id="1187"/>
    <w:p>
      <w:pPr>
        <w:spacing w:after="0"/>
        <w:ind w:left="0"/>
        <w:jc w:val="both"/>
      </w:pPr>
      <w:r>
        <w:rPr>
          <w:rFonts w:ascii="Times New Roman"/>
          <w:b w:val="false"/>
          <w:i w:val="false"/>
          <w:color w:val="000000"/>
          <w:sz w:val="28"/>
        </w:rPr>
        <w:t xml:space="preserve">
      </w:t>
      </w:r>
      <w:r>
        <w:rPr>
          <w:rFonts w:ascii="Times New Roman"/>
          <w:b w:val="false"/>
          <w:i/>
          <w:color w:val="000000"/>
          <w:sz w:val="28"/>
        </w:rPr>
        <w:t>- источник данных- информационная система "Электронный регистр психических больных".</w:t>
      </w:r>
    </w:p>
    <w:bookmarkEnd w:id="118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протоколу исполнения</w:t>
            </w:r>
            <w:r>
              <w:br/>
            </w:r>
            <w:r>
              <w:rPr>
                <w:rFonts w:ascii="Times New Roman"/>
                <w:b w:val="false"/>
                <w:i w:val="false"/>
                <w:color w:val="000000"/>
                <w:sz w:val="20"/>
              </w:rPr>
              <w:t>договора закупа услуг по оказанию</w:t>
            </w:r>
            <w:r>
              <w:br/>
            </w:r>
            <w:r>
              <w:rPr>
                <w:rFonts w:ascii="Times New Roman"/>
                <w:b w:val="false"/>
                <w:i w:val="false"/>
                <w:color w:val="000000"/>
                <w:sz w:val="20"/>
              </w:rPr>
              <w:t>медико-социальной помощи лицам,</w:t>
            </w:r>
            <w:r>
              <w:br/>
            </w:r>
            <w:r>
              <w:rPr>
                <w:rFonts w:ascii="Times New Roman"/>
                <w:b w:val="false"/>
                <w:i w:val="false"/>
                <w:color w:val="000000"/>
                <w:sz w:val="20"/>
              </w:rPr>
              <w:t>страдающим психическими и</w:t>
            </w:r>
            <w:r>
              <w:br/>
            </w:r>
            <w:r>
              <w:rPr>
                <w:rFonts w:ascii="Times New Roman"/>
                <w:b w:val="false"/>
                <w:i w:val="false"/>
                <w:color w:val="000000"/>
                <w:sz w:val="20"/>
              </w:rPr>
              <w:t>поведенческими расстройствами и</w:t>
            </w:r>
            <w:r>
              <w:br/>
            </w:r>
            <w:r>
              <w:rPr>
                <w:rFonts w:ascii="Times New Roman"/>
                <w:b w:val="false"/>
                <w:i w:val="false"/>
                <w:color w:val="000000"/>
                <w:sz w:val="20"/>
              </w:rPr>
              <w:t>психическими и поведенческими</w:t>
            </w:r>
            <w:r>
              <w:br/>
            </w:r>
            <w:r>
              <w:rPr>
                <w:rFonts w:ascii="Times New Roman"/>
                <w:b w:val="false"/>
                <w:i w:val="false"/>
                <w:color w:val="000000"/>
                <w:sz w:val="20"/>
              </w:rPr>
              <w:t>расстройствами, вызванных</w:t>
            </w:r>
            <w:r>
              <w:br/>
            </w:r>
            <w:r>
              <w:rPr>
                <w:rFonts w:ascii="Times New Roman"/>
                <w:b w:val="false"/>
                <w:i w:val="false"/>
                <w:color w:val="000000"/>
                <w:sz w:val="20"/>
              </w:rPr>
              <w:t>употреблением ПАВ</w:t>
            </w:r>
          </w:p>
        </w:tc>
      </w:tr>
    </w:tbl>
    <w:bookmarkStart w:name="z1670" w:id="1188"/>
    <w:p>
      <w:pPr>
        <w:spacing w:after="0"/>
        <w:ind w:left="0"/>
        <w:jc w:val="left"/>
      </w:pPr>
      <w:r>
        <w:rPr>
          <w:rFonts w:ascii="Times New Roman"/>
          <w:b/>
          <w:i w:val="false"/>
          <w:color w:val="000000"/>
        </w:rPr>
        <w:t xml:space="preserve"> Реестр лиц, страдающих психическими и поведенческими расстройствами и психическими и поведенческими расстройствами,</w:t>
      </w:r>
      <w:r>
        <w:br/>
      </w:r>
      <w:r>
        <w:rPr>
          <w:rFonts w:ascii="Times New Roman"/>
          <w:b/>
          <w:i w:val="false"/>
          <w:color w:val="000000"/>
        </w:rPr>
        <w:t>вызванных употреблением ПАВ с несвоевременной регистрацией сведений о смерти*</w:t>
      </w:r>
    </w:p>
    <w:bookmarkEnd w:id="1188"/>
    <w:bookmarkStart w:name="z1671" w:id="1189"/>
    <w:p>
      <w:pPr>
        <w:spacing w:after="0"/>
        <w:ind w:left="0"/>
        <w:jc w:val="both"/>
      </w:pPr>
      <w:r>
        <w:rPr>
          <w:rFonts w:ascii="Times New Roman"/>
          <w:b w:val="false"/>
          <w:i w:val="false"/>
          <w:color w:val="000000"/>
          <w:sz w:val="28"/>
        </w:rPr>
        <w:t>
      Комплексный тариф в месяц:_________ тенге</w:t>
      </w:r>
    </w:p>
    <w:bookmarkEnd w:id="1189"/>
    <w:bookmarkStart w:name="z1672" w:id="1190"/>
    <w:p>
      <w:pPr>
        <w:spacing w:after="0"/>
        <w:ind w:left="0"/>
        <w:jc w:val="both"/>
      </w:pPr>
      <w:r>
        <w:rPr>
          <w:rFonts w:ascii="Times New Roman"/>
          <w:b w:val="false"/>
          <w:i w:val="false"/>
          <w:color w:val="000000"/>
          <w:sz w:val="28"/>
        </w:rPr>
        <w:t>
      Комплексный тариф в день: ______ тенге</w:t>
      </w:r>
    </w:p>
    <w:bookmarkEnd w:id="1190"/>
    <w:bookmarkStart w:name="z1673" w:id="1191"/>
    <w:p>
      <w:pPr>
        <w:spacing w:after="0"/>
        <w:ind w:left="0"/>
        <w:jc w:val="both"/>
      </w:pPr>
      <w:r>
        <w:rPr>
          <w:rFonts w:ascii="Times New Roman"/>
          <w:b w:val="false"/>
          <w:i w:val="false"/>
          <w:color w:val="000000"/>
          <w:sz w:val="28"/>
        </w:rPr>
        <w:t>
      Таблица №1: Лица, страдающие психическими и поведенческими расстройствами</w:t>
      </w:r>
    </w:p>
    <w:bookmarkEnd w:id="11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4"/>
        <w:gridCol w:w="1044"/>
        <w:gridCol w:w="1334"/>
        <w:gridCol w:w="1044"/>
        <w:gridCol w:w="1334"/>
        <w:gridCol w:w="2496"/>
        <w:gridCol w:w="1044"/>
        <w:gridCol w:w="1625"/>
        <w:gridCol w:w="1045"/>
      </w:tblGrid>
      <w:tr>
        <w:trPr>
          <w:trHeight w:val="30" w:hRule="atLeast"/>
        </w:trPr>
        <w:tc>
          <w:tcPr>
            <w:tcW w:w="13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w:t>
            </w:r>
          </w:p>
        </w:tc>
        <w:tc>
          <w:tcPr>
            <w:tcW w:w="13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постановки на учет</w:t>
            </w:r>
          </w:p>
        </w:tc>
        <w:tc>
          <w:tcPr>
            <w:tcW w:w="10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смерти</w:t>
            </w:r>
          </w:p>
        </w:tc>
        <w:tc>
          <w:tcPr>
            <w:tcW w:w="13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снятия с учета</w:t>
            </w:r>
          </w:p>
        </w:tc>
        <w:tc>
          <w:tcPr>
            <w:tcW w:w="24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дней нахождения на учете после даты смерти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подлежащая снятию,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в.т.ч.</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несвоевременное снятия с учета</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штрафные санкции</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74" w:id="1192"/>
    <w:p>
      <w:pPr>
        <w:spacing w:after="0"/>
        <w:ind w:left="0"/>
        <w:jc w:val="both"/>
      </w:pPr>
      <w:r>
        <w:rPr>
          <w:rFonts w:ascii="Times New Roman"/>
          <w:b w:val="false"/>
          <w:i w:val="false"/>
          <w:color w:val="000000"/>
          <w:sz w:val="28"/>
        </w:rPr>
        <w:t>
      Таблица №2: Лица, страдающи психическими и поведенческими расстройствами, вызванных употреблением ПАВ</w:t>
      </w:r>
    </w:p>
    <w:bookmarkEnd w:id="11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4"/>
        <w:gridCol w:w="1044"/>
        <w:gridCol w:w="1334"/>
        <w:gridCol w:w="1044"/>
        <w:gridCol w:w="1334"/>
        <w:gridCol w:w="2496"/>
        <w:gridCol w:w="1044"/>
        <w:gridCol w:w="1625"/>
        <w:gridCol w:w="1045"/>
      </w:tblGrid>
      <w:tr>
        <w:trPr>
          <w:trHeight w:val="30" w:hRule="atLeast"/>
        </w:trPr>
        <w:tc>
          <w:tcPr>
            <w:tcW w:w="13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w:t>
            </w:r>
          </w:p>
        </w:tc>
        <w:tc>
          <w:tcPr>
            <w:tcW w:w="13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постановки на учет</w:t>
            </w:r>
          </w:p>
        </w:tc>
        <w:tc>
          <w:tcPr>
            <w:tcW w:w="10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смерти</w:t>
            </w:r>
          </w:p>
        </w:tc>
        <w:tc>
          <w:tcPr>
            <w:tcW w:w="13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снятия с учета</w:t>
            </w:r>
          </w:p>
        </w:tc>
        <w:tc>
          <w:tcPr>
            <w:tcW w:w="24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дней нахождения на учете после даты смерти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подлежащая снятию,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в.т.ч.</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несвоевременное снятия с учета</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штрафные санкции</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75" w:id="1193"/>
    <w:p>
      <w:pPr>
        <w:spacing w:after="0"/>
        <w:ind w:left="0"/>
        <w:jc w:val="both"/>
      </w:pPr>
      <w:r>
        <w:rPr>
          <w:rFonts w:ascii="Times New Roman"/>
          <w:b w:val="false"/>
          <w:i w:val="false"/>
          <w:color w:val="000000"/>
          <w:sz w:val="28"/>
        </w:rPr>
        <w:t>
      Руководитель заказчика</w:t>
      </w:r>
      <w:r>
        <w:br/>
      </w:r>
      <w:r>
        <w:rPr>
          <w:rFonts w:ascii="Times New Roman"/>
          <w:b w:val="false"/>
          <w:i w:val="false"/>
          <w:color w:val="000000"/>
          <w:sz w:val="28"/>
        </w:rPr>
        <w:t>(уполномоченное должностное лицо):_______________________________________________/______________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Должностные лица заказчика: ______________________________________/_____________________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 xml:space="preserve">                         ______________________________________/_______________________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 xml:space="preserve">                         ________________________________________/_____________________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Ознакомлен</w:t>
      </w:r>
      <w:r>
        <w:br/>
      </w:r>
      <w:r>
        <w:rPr>
          <w:rFonts w:ascii="Times New Roman"/>
          <w:b w:val="false"/>
          <w:i w:val="false"/>
          <w:color w:val="000000"/>
          <w:sz w:val="28"/>
        </w:rPr>
        <w:t>(уполномоченное должностное лицо поставщика):______________________________________ /___________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Место печати (при наличии)/(для документов на бумажном носителе)                   Дата "_____" ____________ 20 ___ года</w:t>
      </w:r>
    </w:p>
    <w:bookmarkEnd w:id="1193"/>
    <w:bookmarkStart w:name="z1676" w:id="1194"/>
    <w:p>
      <w:pPr>
        <w:spacing w:after="0"/>
        <w:ind w:left="0"/>
        <w:jc w:val="both"/>
      </w:pPr>
      <w:r>
        <w:rPr>
          <w:rFonts w:ascii="Times New Roman"/>
          <w:b w:val="false"/>
          <w:i w:val="false"/>
          <w:color w:val="000000"/>
          <w:sz w:val="28"/>
        </w:rPr>
        <w:t xml:space="preserve">
      </w:t>
      </w:r>
      <w:r>
        <w:rPr>
          <w:rFonts w:ascii="Times New Roman"/>
          <w:b w:val="false"/>
          <w:i/>
          <w:color w:val="000000"/>
          <w:sz w:val="28"/>
        </w:rPr>
        <w:t>Примечание: * - источник данных - информационная система "Электронный регистр диспансерных больных".</w:t>
      </w:r>
    </w:p>
    <w:bookmarkEnd w:id="119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50</w:t>
            </w:r>
            <w:r>
              <w:br/>
            </w:r>
            <w:r>
              <w:rPr>
                <w:rFonts w:ascii="Times New Roman"/>
                <w:b w:val="false"/>
                <w:i w:val="false"/>
                <w:color w:val="000000"/>
                <w:sz w:val="20"/>
              </w:rPr>
              <w:t>к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16 марта 2020 года</w:t>
            </w:r>
            <w:r>
              <w:br/>
            </w:r>
            <w:r>
              <w:rPr>
                <w:rFonts w:ascii="Times New Roman"/>
                <w:b w:val="false"/>
                <w:i w:val="false"/>
                <w:color w:val="000000"/>
                <w:sz w:val="20"/>
              </w:rPr>
              <w:t>№ ҚР ДСМ-16/2020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103</w:t>
            </w:r>
            <w:r>
              <w:br/>
            </w:r>
            <w:r>
              <w:rPr>
                <w:rFonts w:ascii="Times New Roman"/>
                <w:b w:val="false"/>
                <w:i w:val="false"/>
                <w:color w:val="000000"/>
                <w:sz w:val="20"/>
              </w:rPr>
              <w:t>к Правилам оплаты услуг</w:t>
            </w:r>
            <w:r>
              <w:br/>
            </w:r>
            <w:r>
              <w:rPr>
                <w:rFonts w:ascii="Times New Roman"/>
                <w:b w:val="false"/>
                <w:i w:val="false"/>
                <w:color w:val="000000"/>
                <w:sz w:val="20"/>
              </w:rPr>
              <w:t>субъектов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680" w:id="1195"/>
    <w:p>
      <w:pPr>
        <w:spacing w:after="0"/>
        <w:ind w:left="0"/>
        <w:jc w:val="left"/>
      </w:pPr>
      <w:r>
        <w:rPr>
          <w:rFonts w:ascii="Times New Roman"/>
          <w:b/>
          <w:i w:val="false"/>
          <w:color w:val="000000"/>
        </w:rPr>
        <w:t xml:space="preserve"> Акт оказанных услуг</w:t>
      </w:r>
      <w:r>
        <w:br/>
      </w:r>
      <w:r>
        <w:rPr>
          <w:rFonts w:ascii="Times New Roman"/>
          <w:b/>
          <w:i w:val="false"/>
          <w:color w:val="000000"/>
        </w:rPr>
        <w:t>за оказание медико-социальной помощи лицам, страдающим психическими и поведенческими расстройствами и</w:t>
      </w:r>
      <w:r>
        <w:br/>
      </w:r>
      <w:r>
        <w:rPr>
          <w:rFonts w:ascii="Times New Roman"/>
          <w:b/>
          <w:i w:val="false"/>
          <w:color w:val="000000"/>
        </w:rPr>
        <w:t>психическими и поведенческими расстройствами, вызванных употреблением ПАВ</w:t>
      </w:r>
      <w:r>
        <w:br/>
      </w:r>
      <w:r>
        <w:rPr>
          <w:rFonts w:ascii="Times New Roman"/>
          <w:b/>
          <w:i w:val="false"/>
          <w:color w:val="000000"/>
        </w:rPr>
        <w:t>№_______ от "___" _________ 20 ___ года</w:t>
      </w:r>
      <w:r>
        <w:br/>
      </w:r>
      <w:r>
        <w:rPr>
          <w:rFonts w:ascii="Times New Roman"/>
          <w:b/>
          <w:i w:val="false"/>
          <w:color w:val="000000"/>
        </w:rPr>
        <w:t>период с "___" _________ 20 ___ года по "___" _______ 20 ___ года</w:t>
      </w:r>
      <w:r>
        <w:br/>
      </w:r>
      <w:r>
        <w:rPr>
          <w:rFonts w:ascii="Times New Roman"/>
          <w:b/>
          <w:i w:val="false"/>
          <w:color w:val="000000"/>
        </w:rPr>
        <w:t>по Договору № ____ от "___" _________ 20 ___ года</w:t>
      </w:r>
    </w:p>
    <w:bookmarkEnd w:id="1195"/>
    <w:bookmarkStart w:name="z1681" w:id="1196"/>
    <w:p>
      <w:pPr>
        <w:spacing w:after="0"/>
        <w:ind w:left="0"/>
        <w:jc w:val="both"/>
      </w:pPr>
      <w:r>
        <w:rPr>
          <w:rFonts w:ascii="Times New Roman"/>
          <w:b w:val="false"/>
          <w:i w:val="false"/>
          <w:color w:val="000000"/>
          <w:sz w:val="28"/>
        </w:rPr>
        <w:t>
      Источник финансирования: _____________________________</w:t>
      </w:r>
    </w:p>
    <w:bookmarkEnd w:id="1196"/>
    <w:bookmarkStart w:name="z1682" w:id="1197"/>
    <w:p>
      <w:pPr>
        <w:spacing w:after="0"/>
        <w:ind w:left="0"/>
        <w:jc w:val="both"/>
      </w:pPr>
      <w:r>
        <w:rPr>
          <w:rFonts w:ascii="Times New Roman"/>
          <w:b w:val="false"/>
          <w:i w:val="false"/>
          <w:color w:val="000000"/>
          <w:sz w:val="28"/>
        </w:rPr>
        <w:t>
      Наименование поставщика: _____________________________________</w:t>
      </w:r>
    </w:p>
    <w:bookmarkEnd w:id="1197"/>
    <w:bookmarkStart w:name="z1683" w:id="1198"/>
    <w:p>
      <w:pPr>
        <w:spacing w:after="0"/>
        <w:ind w:left="0"/>
        <w:jc w:val="both"/>
      </w:pPr>
      <w:r>
        <w:rPr>
          <w:rFonts w:ascii="Times New Roman"/>
          <w:b w:val="false"/>
          <w:i w:val="false"/>
          <w:color w:val="000000"/>
          <w:sz w:val="28"/>
        </w:rPr>
        <w:t>
      Наименование бюджетной программы: ___________________________</w:t>
      </w:r>
    </w:p>
    <w:bookmarkEnd w:id="1198"/>
    <w:bookmarkStart w:name="z1684" w:id="1199"/>
    <w:p>
      <w:pPr>
        <w:spacing w:after="0"/>
        <w:ind w:left="0"/>
        <w:jc w:val="both"/>
      </w:pPr>
      <w:r>
        <w:rPr>
          <w:rFonts w:ascii="Times New Roman"/>
          <w:b w:val="false"/>
          <w:i w:val="false"/>
          <w:color w:val="000000"/>
          <w:sz w:val="28"/>
        </w:rPr>
        <w:t>
      Наименование бюджетной подпрограммы:_________________________</w:t>
      </w:r>
    </w:p>
    <w:bookmarkEnd w:id="1199"/>
    <w:bookmarkStart w:name="z1685" w:id="1200"/>
    <w:p>
      <w:pPr>
        <w:spacing w:after="0"/>
        <w:ind w:left="0"/>
        <w:jc w:val="both"/>
      </w:pPr>
      <w:r>
        <w:rPr>
          <w:rFonts w:ascii="Times New Roman"/>
          <w:b w:val="false"/>
          <w:i w:val="false"/>
          <w:color w:val="000000"/>
          <w:sz w:val="28"/>
        </w:rPr>
        <w:t>
      Общая сумма Договора: __________________________________________________ тенге</w:t>
      </w:r>
    </w:p>
    <w:bookmarkEnd w:id="1200"/>
    <w:bookmarkStart w:name="z1686" w:id="1201"/>
    <w:p>
      <w:pPr>
        <w:spacing w:after="0"/>
        <w:ind w:left="0"/>
        <w:jc w:val="both"/>
      </w:pPr>
      <w:r>
        <w:rPr>
          <w:rFonts w:ascii="Times New Roman"/>
          <w:b w:val="false"/>
          <w:i w:val="false"/>
          <w:color w:val="000000"/>
          <w:sz w:val="28"/>
        </w:rPr>
        <w:t>
      Общая сумма выплаченного аванса: _______________________________ тенге</w:t>
      </w:r>
    </w:p>
    <w:bookmarkEnd w:id="1201"/>
    <w:bookmarkStart w:name="z1687" w:id="1202"/>
    <w:p>
      <w:pPr>
        <w:spacing w:after="0"/>
        <w:ind w:left="0"/>
        <w:jc w:val="both"/>
      </w:pPr>
      <w:r>
        <w:rPr>
          <w:rFonts w:ascii="Times New Roman"/>
          <w:b w:val="false"/>
          <w:i w:val="false"/>
          <w:color w:val="000000"/>
          <w:sz w:val="28"/>
        </w:rPr>
        <w:t>
      Общая сумма выплаченного аванса в декабре: ______________________ тенге</w:t>
      </w:r>
    </w:p>
    <w:bookmarkEnd w:id="1202"/>
    <w:bookmarkStart w:name="z1688" w:id="1203"/>
    <w:p>
      <w:pPr>
        <w:spacing w:after="0"/>
        <w:ind w:left="0"/>
        <w:jc w:val="both"/>
      </w:pPr>
      <w:r>
        <w:rPr>
          <w:rFonts w:ascii="Times New Roman"/>
          <w:b w:val="false"/>
          <w:i w:val="false"/>
          <w:color w:val="000000"/>
          <w:sz w:val="28"/>
        </w:rPr>
        <w:t>
      Общая стоимость оплаченных работ (оказанных услуг): _______________________тенге</w:t>
      </w:r>
    </w:p>
    <w:bookmarkEnd w:id="1203"/>
    <w:bookmarkStart w:name="z1689" w:id="1204"/>
    <w:p>
      <w:pPr>
        <w:spacing w:after="0"/>
        <w:ind w:left="0"/>
        <w:jc w:val="both"/>
      </w:pPr>
      <w:r>
        <w:rPr>
          <w:rFonts w:ascii="Times New Roman"/>
          <w:b w:val="false"/>
          <w:i w:val="false"/>
          <w:color w:val="000000"/>
          <w:sz w:val="28"/>
        </w:rPr>
        <w:t>
      Общая стоимость исполненных работ (оказанных услуг): ______________________тенге</w:t>
      </w:r>
    </w:p>
    <w:bookmarkEnd w:id="1204"/>
    <w:bookmarkStart w:name="z1690" w:id="1205"/>
    <w:p>
      <w:pPr>
        <w:spacing w:after="0"/>
        <w:ind w:left="0"/>
        <w:jc w:val="both"/>
      </w:pPr>
      <w:r>
        <w:rPr>
          <w:rFonts w:ascii="Times New Roman"/>
          <w:b w:val="false"/>
          <w:i w:val="false"/>
          <w:color w:val="000000"/>
          <w:sz w:val="28"/>
        </w:rPr>
        <w:t>
      Таблица № 1. Расчет суммы, принятой к оплате за оказание медико-социальной помощи лицам, страдающим психическими и поведенческими расстройствами и психическими и поведенческими расстройствами, вызванных употреблением ПАВ</w:t>
      </w:r>
    </w:p>
    <w:bookmarkEnd w:id="1205"/>
    <w:bookmarkStart w:name="z1691" w:id="1206"/>
    <w:p>
      <w:pPr>
        <w:spacing w:after="0"/>
        <w:ind w:left="0"/>
        <w:jc w:val="both"/>
      </w:pPr>
      <w:r>
        <w:rPr>
          <w:rFonts w:ascii="Times New Roman"/>
          <w:b w:val="false"/>
          <w:i w:val="false"/>
          <w:color w:val="000000"/>
          <w:sz w:val="28"/>
        </w:rPr>
        <w:t>
      Комплексный тариф в месяц: _______________ тенге</w:t>
      </w:r>
    </w:p>
    <w:bookmarkEnd w:id="12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2"/>
        <w:gridCol w:w="4653"/>
        <w:gridCol w:w="4135"/>
        <w:gridCol w:w="1245"/>
        <w:gridCol w:w="1245"/>
      </w:tblGrid>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4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2" w:id="1207"/>
          <w:p>
            <w:pPr>
              <w:spacing w:after="20"/>
              <w:ind w:left="20"/>
              <w:jc w:val="both"/>
            </w:pPr>
            <w:r>
              <w:rPr>
                <w:rFonts w:ascii="Times New Roman"/>
                <w:b w:val="false"/>
                <w:i w:val="false"/>
                <w:color w:val="000000"/>
                <w:sz w:val="20"/>
              </w:rPr>
              <w:t>
Среднесписочная численность лиц, страдающих психическими и поведенческими расстройствами и психическими и поведенческими расстройствами, вызванных употреблением ПАВ</w:t>
            </w:r>
            <w:r>
              <w:br/>
            </w:r>
            <w:r>
              <w:rPr>
                <w:rFonts w:ascii="Times New Roman"/>
                <w:b w:val="false"/>
                <w:i w:val="false"/>
                <w:color w:val="000000"/>
                <w:sz w:val="20"/>
              </w:rPr>
              <w:t>
, зарегистрированных в ЭРОБ на конец отчетного периода</w:t>
            </w:r>
          </w:p>
          <w:bookmarkEnd w:id="1207"/>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 тенге</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к оплате, тенге</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медико-социальной помощи лицам, страдающим психическими и поведенческими расстройствами и психическими и поведенческими расстройствами, вызванных употреблением ПАВ</w:t>
            </w:r>
          </w:p>
        </w:tc>
        <w:tc>
          <w:tcPr>
            <w:tcW w:w="4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8"/>
        <w:gridCol w:w="2995"/>
        <w:gridCol w:w="3808"/>
        <w:gridCol w:w="515"/>
        <w:gridCol w:w="3808"/>
        <w:gridCol w:w="516"/>
      </w:tblGrid>
      <w:tr>
        <w:trPr>
          <w:trHeight w:val="30" w:hRule="atLeast"/>
        </w:trPr>
        <w:tc>
          <w:tcPr>
            <w:tcW w:w="6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9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к оплате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Среднесписочная численность лиц, страдающих психическими и поведенческими расстройствами и психическими и поведенческими расстройствами, вызванных употреблением ПАВ, зарегистрированных в ЭРОБ на конец отчетного периода</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Среднесписочная численность лиц, страдающих психическими и поведенческими расстройствами и психическими и поведенческими расстройствами, вызванных употреблением ПАВ, зарегистрированных в ЭРОБ на конец отчетного периода</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медико-социальной помощи лицам, страдающим психическими и поведенческими расстройствами и психическими и поведенческими расстройствами, вызванных употреблением ПАВ</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93" w:id="1208"/>
    <w:p>
      <w:pPr>
        <w:spacing w:after="0"/>
        <w:ind w:left="0"/>
        <w:jc w:val="both"/>
      </w:pPr>
      <w:r>
        <w:rPr>
          <w:rFonts w:ascii="Times New Roman"/>
          <w:b w:val="false"/>
          <w:i w:val="false"/>
          <w:color w:val="000000"/>
          <w:sz w:val="28"/>
        </w:rPr>
        <w:t>
      Таблица № 2. Расчет суммы иных выплат/вычетов</w:t>
      </w:r>
    </w:p>
    <w:bookmarkEnd w:id="12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51"/>
        <w:gridCol w:w="2544"/>
        <w:gridCol w:w="3252"/>
        <w:gridCol w:w="3253"/>
      </w:tblGrid>
      <w:tr>
        <w:trPr>
          <w:trHeight w:val="30" w:hRule="atLeast"/>
        </w:trPr>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Выплаты, сумма тенге</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Вычеты, сумма тенге</w:t>
            </w:r>
          </w:p>
        </w:tc>
      </w:tr>
      <w:tr>
        <w:trPr>
          <w:trHeight w:val="30" w:hRule="atLeast"/>
        </w:trPr>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94" w:id="1209"/>
    <w:p>
      <w:pPr>
        <w:spacing w:after="0"/>
        <w:ind w:left="0"/>
        <w:jc w:val="both"/>
      </w:pPr>
      <w:r>
        <w:rPr>
          <w:rFonts w:ascii="Times New Roman"/>
          <w:b w:val="false"/>
          <w:i w:val="false"/>
          <w:color w:val="000000"/>
          <w:sz w:val="28"/>
        </w:rPr>
        <w:t>
      Всего принято к оплате: _____________ тенге, в том числе:</w:t>
      </w:r>
    </w:p>
    <w:bookmarkEnd w:id="1209"/>
    <w:bookmarkStart w:name="z1695" w:id="1210"/>
    <w:p>
      <w:pPr>
        <w:spacing w:after="0"/>
        <w:ind w:left="0"/>
        <w:jc w:val="both"/>
      </w:pPr>
      <w:r>
        <w:rPr>
          <w:rFonts w:ascii="Times New Roman"/>
          <w:b w:val="false"/>
          <w:i w:val="false"/>
          <w:color w:val="000000"/>
          <w:sz w:val="28"/>
        </w:rPr>
        <w:t>
      1. удержанная сумма: _____________ тенге, из них:</w:t>
      </w:r>
    </w:p>
    <w:bookmarkEnd w:id="1210"/>
    <w:bookmarkStart w:name="z1696" w:id="1211"/>
    <w:p>
      <w:pPr>
        <w:spacing w:after="0"/>
        <w:ind w:left="0"/>
        <w:jc w:val="both"/>
      </w:pPr>
      <w:r>
        <w:rPr>
          <w:rFonts w:ascii="Times New Roman"/>
          <w:b w:val="false"/>
          <w:i w:val="false"/>
          <w:color w:val="000000"/>
          <w:sz w:val="28"/>
        </w:rPr>
        <w:t>
      1.1. по результатам мониторинга качества и объема: _____________ тенге;</w:t>
      </w:r>
    </w:p>
    <w:bookmarkEnd w:id="1211"/>
    <w:bookmarkStart w:name="z1697" w:id="1212"/>
    <w:p>
      <w:pPr>
        <w:spacing w:after="0"/>
        <w:ind w:left="0"/>
        <w:jc w:val="both"/>
      </w:pPr>
      <w:r>
        <w:rPr>
          <w:rFonts w:ascii="Times New Roman"/>
          <w:b w:val="false"/>
          <w:i w:val="false"/>
          <w:color w:val="000000"/>
          <w:sz w:val="28"/>
        </w:rPr>
        <w:t>
      1.2. за пролеченные случаи текущего периода с летальным исходом, не прошедшие мониторинга качества и объема : _____________ тенге;</w:t>
      </w:r>
    </w:p>
    <w:bookmarkEnd w:id="1212"/>
    <w:bookmarkStart w:name="z1698" w:id="1213"/>
    <w:p>
      <w:pPr>
        <w:spacing w:after="0"/>
        <w:ind w:left="0"/>
        <w:jc w:val="both"/>
      </w:pPr>
      <w:r>
        <w:rPr>
          <w:rFonts w:ascii="Times New Roman"/>
          <w:b w:val="false"/>
          <w:i w:val="false"/>
          <w:color w:val="000000"/>
          <w:sz w:val="28"/>
        </w:rPr>
        <w:t>
      1.3. за пролеченные случаи прошедшего периода с непредотвратимым летальным исходом, прошедшие мониторинг качества и объема в отчетном периоде: _ тенге;</w:t>
      </w:r>
    </w:p>
    <w:bookmarkEnd w:id="1213"/>
    <w:bookmarkStart w:name="z1699" w:id="1214"/>
    <w:p>
      <w:pPr>
        <w:spacing w:after="0"/>
        <w:ind w:left="0"/>
        <w:jc w:val="both"/>
      </w:pPr>
      <w:r>
        <w:rPr>
          <w:rFonts w:ascii="Times New Roman"/>
          <w:b w:val="false"/>
          <w:i w:val="false"/>
          <w:color w:val="000000"/>
          <w:sz w:val="28"/>
        </w:rPr>
        <w:t>
      2. сумма снятая: ____________ тенге / принятая: ___________ тенге, из них:</w:t>
      </w:r>
    </w:p>
    <w:bookmarkEnd w:id="1214"/>
    <w:bookmarkStart w:name="z1700" w:id="1215"/>
    <w:p>
      <w:pPr>
        <w:spacing w:after="0"/>
        <w:ind w:left="0"/>
        <w:jc w:val="both"/>
      </w:pPr>
      <w:r>
        <w:rPr>
          <w:rFonts w:ascii="Times New Roman"/>
          <w:b w:val="false"/>
          <w:i w:val="false"/>
          <w:color w:val="000000"/>
          <w:sz w:val="28"/>
        </w:rPr>
        <w:t>
      2.1. выплаты: _____________ тенге,</w:t>
      </w:r>
    </w:p>
    <w:bookmarkEnd w:id="1215"/>
    <w:bookmarkStart w:name="z1701" w:id="1216"/>
    <w:p>
      <w:pPr>
        <w:spacing w:after="0"/>
        <w:ind w:left="0"/>
        <w:jc w:val="both"/>
      </w:pPr>
      <w:r>
        <w:rPr>
          <w:rFonts w:ascii="Times New Roman"/>
          <w:b w:val="false"/>
          <w:i w:val="false"/>
          <w:color w:val="000000"/>
          <w:sz w:val="28"/>
        </w:rPr>
        <w:t>
      2.2. вычеты: _____________ тенге.</w:t>
      </w:r>
    </w:p>
    <w:bookmarkEnd w:id="1216"/>
    <w:bookmarkStart w:name="z1702" w:id="1217"/>
    <w:p>
      <w:pPr>
        <w:spacing w:after="0"/>
        <w:ind w:left="0"/>
        <w:jc w:val="both"/>
      </w:pPr>
      <w:r>
        <w:rPr>
          <w:rFonts w:ascii="Times New Roman"/>
          <w:b w:val="false"/>
          <w:i w:val="false"/>
          <w:color w:val="000000"/>
          <w:sz w:val="28"/>
        </w:rPr>
        <w:t>
      Сумма к удержанию ранее выплаченного аванса:_____________ тенге;</w:t>
      </w:r>
    </w:p>
    <w:bookmarkEnd w:id="1217"/>
    <w:bookmarkStart w:name="z1703" w:id="1218"/>
    <w:p>
      <w:pPr>
        <w:spacing w:after="0"/>
        <w:ind w:left="0"/>
        <w:jc w:val="both"/>
      </w:pPr>
      <w:r>
        <w:rPr>
          <w:rFonts w:ascii="Times New Roman"/>
          <w:b w:val="false"/>
          <w:i w:val="false"/>
          <w:color w:val="000000"/>
          <w:sz w:val="28"/>
        </w:rPr>
        <w:t>
      Остаток ранее выплаченного аванса, который подлежит к удержанию в следующий период: _____________ тенге;</w:t>
      </w:r>
    </w:p>
    <w:bookmarkEnd w:id="1218"/>
    <w:bookmarkStart w:name="z1704" w:id="1219"/>
    <w:p>
      <w:pPr>
        <w:spacing w:after="0"/>
        <w:ind w:left="0"/>
        <w:jc w:val="both"/>
      </w:pPr>
      <w:r>
        <w:rPr>
          <w:rFonts w:ascii="Times New Roman"/>
          <w:b w:val="false"/>
          <w:i w:val="false"/>
          <w:color w:val="000000"/>
          <w:sz w:val="28"/>
        </w:rPr>
        <w:t>
      Итого начислено к перечислению: _____________ тенге</w:t>
      </w:r>
    </w:p>
    <w:bookmarkEnd w:id="1219"/>
    <w:tbl>
      <w:tblPr>
        <w:tblW w:w="0" w:type="auto"/>
        <w:tblCellSpacing w:w="0" w:type="auto"/>
        <w:tblBorders>
          <w:top w:val="none"/>
          <w:left w:val="none"/>
          <w:bottom w:val="none"/>
          <w:right w:val="none"/>
          <w:insideH w:val="none"/>
          <w:insideV w:val="none"/>
        </w:tblBorders>
      </w:tblPr>
      <w:tblGrid>
        <w:gridCol w:w="6002"/>
        <w:gridCol w:w="50"/>
        <w:gridCol w:w="6248"/>
      </w:tblGrid>
      <w:tr>
        <w:trPr>
          <w:trHeight w:val="30" w:hRule="atLeast"/>
        </w:trPr>
        <w:tc>
          <w:tcPr>
            <w:tcW w:w="6002" w:type="dxa"/>
            <w:tcBorders/>
            <w:tcMar>
              <w:top w:w="15" w:type="dxa"/>
              <w:left w:w="15" w:type="dxa"/>
              <w:bottom w:w="15" w:type="dxa"/>
              <w:right w:w="15" w:type="dxa"/>
            </w:tcMar>
            <w:vAlign w:val="center"/>
          </w:tcPr>
          <w:bookmarkStart w:name="z1705" w:id="1220"/>
          <w:p>
            <w:pPr>
              <w:spacing w:after="20"/>
              <w:ind w:left="20"/>
              <w:jc w:val="both"/>
            </w:pPr>
            <w:r>
              <w:rPr>
                <w:rFonts w:ascii="Times New Roman"/>
                <w:b w:val="false"/>
                <w:i w:val="false"/>
                <w:color w:val="000000"/>
                <w:sz w:val="20"/>
              </w:rPr>
              <w:t>
Заказчик :__________________________</w:t>
            </w:r>
            <w:r>
              <w:br/>
            </w:r>
            <w:r>
              <w:rPr>
                <w:rFonts w:ascii="Times New Roman"/>
                <w:b w:val="false"/>
                <w:i w:val="false"/>
                <w:color w:val="000000"/>
                <w:sz w:val="20"/>
              </w:rPr>
              <w:t>
</w:t>
            </w:r>
            <w:r>
              <w:rPr>
                <w:rFonts w:ascii="Times New Roman"/>
                <w:b w:val="false"/>
                <w:i w:val="false"/>
                <w:color w:val="000000"/>
                <w:sz w:val="20"/>
              </w:rPr>
              <w:t>(наименование заказчика)</w:t>
            </w:r>
            <w:r>
              <w:br/>
            </w:r>
            <w:r>
              <w:rPr>
                <w:rFonts w:ascii="Times New Roman"/>
                <w:b w:val="false"/>
                <w:i w:val="false"/>
                <w:color w:val="000000"/>
                <w:sz w:val="20"/>
              </w:rPr>
              <w:t>
</w:t>
            </w:r>
          </w:p>
          <w:bookmarkEnd w:id="1220"/>
          <w:bookmarkStart w:name="z1707" w:id="1221"/>
          <w:p>
            <w:pPr>
              <w:spacing w:after="20"/>
              <w:ind w:left="20"/>
              <w:jc w:val="both"/>
            </w:pPr>
            <w:r>
              <w:rPr>
                <w:rFonts w:ascii="Times New Roman"/>
                <w:b w:val="false"/>
                <w:i w:val="false"/>
                <w:color w:val="000000"/>
                <w:sz w:val="20"/>
              </w:rPr>
              <w:t>
Адрес: ____________________________</w:t>
            </w:r>
            <w:r>
              <w:br/>
            </w:r>
            <w:r>
              <w:rPr>
                <w:rFonts w:ascii="Times New Roman"/>
                <w:b w:val="false"/>
                <w:i w:val="false"/>
                <w:color w:val="000000"/>
                <w:sz w:val="20"/>
              </w:rPr>
              <w:t>
</w:t>
            </w:r>
            <w:r>
              <w:rPr>
                <w:rFonts w:ascii="Times New Roman"/>
                <w:b w:val="false"/>
                <w:i w:val="false"/>
                <w:color w:val="000000"/>
                <w:sz w:val="20"/>
              </w:rPr>
              <w:t>БИН: _____________________________</w:t>
            </w:r>
            <w:r>
              <w:br/>
            </w:r>
            <w:r>
              <w:rPr>
                <w:rFonts w:ascii="Times New Roman"/>
                <w:b w:val="false"/>
                <w:i w:val="false"/>
                <w:color w:val="000000"/>
                <w:sz w:val="20"/>
              </w:rPr>
              <w:t>
</w:t>
            </w:r>
            <w:r>
              <w:rPr>
                <w:rFonts w:ascii="Times New Roman"/>
                <w:b w:val="false"/>
                <w:i w:val="false"/>
                <w:color w:val="000000"/>
                <w:sz w:val="20"/>
              </w:rPr>
              <w:t>ИИК: ____________________________</w:t>
            </w:r>
            <w:r>
              <w:br/>
            </w:r>
            <w:r>
              <w:rPr>
                <w:rFonts w:ascii="Times New Roman"/>
                <w:b w:val="false"/>
                <w:i w:val="false"/>
                <w:color w:val="000000"/>
                <w:sz w:val="20"/>
              </w:rPr>
              <w:t>
</w:t>
            </w:r>
            <w:r>
              <w:rPr>
                <w:rFonts w:ascii="Times New Roman"/>
                <w:b w:val="false"/>
                <w:i w:val="false"/>
                <w:color w:val="000000"/>
                <w:sz w:val="20"/>
              </w:rPr>
              <w:t>БИК: 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w:t>
            </w:r>
            <w:r>
              <w:br/>
            </w:r>
            <w:r>
              <w:rPr>
                <w:rFonts w:ascii="Times New Roman"/>
                <w:b w:val="false"/>
                <w:i w:val="false"/>
                <w:color w:val="000000"/>
                <w:sz w:val="20"/>
              </w:rPr>
              <w:t>
</w:t>
            </w:r>
            <w:r>
              <w:rPr>
                <w:rFonts w:ascii="Times New Roman"/>
                <w:b w:val="false"/>
                <w:i w:val="false"/>
                <w:color w:val="000000"/>
                <w:sz w:val="20"/>
              </w:rPr>
              <w:t>(наименование бенефициара)</w:t>
            </w:r>
            <w:r>
              <w:br/>
            </w:r>
            <w:r>
              <w:rPr>
                <w:rFonts w:ascii="Times New Roman"/>
                <w:b w:val="false"/>
                <w:i w:val="false"/>
                <w:color w:val="000000"/>
                <w:sz w:val="20"/>
              </w:rPr>
              <w:t>
</w:t>
            </w:r>
            <w:r>
              <w:rPr>
                <w:rFonts w:ascii="Times New Roman"/>
                <w:b w:val="false"/>
                <w:i w:val="false"/>
                <w:color w:val="000000"/>
                <w:sz w:val="20"/>
              </w:rPr>
              <w:t>КБЕ: _____________________________</w:t>
            </w:r>
            <w:r>
              <w:br/>
            </w:r>
            <w:r>
              <w:rPr>
                <w:rFonts w:ascii="Times New Roman"/>
                <w:b w:val="false"/>
                <w:i w:val="false"/>
                <w:color w:val="000000"/>
                <w:sz w:val="20"/>
              </w:rPr>
              <w:t>
</w:t>
            </w:r>
            <w:r>
              <w:rPr>
                <w:rFonts w:ascii="Times New Roman"/>
                <w:b w:val="false"/>
                <w:i w:val="false"/>
                <w:color w:val="000000"/>
                <w:sz w:val="20"/>
              </w:rPr>
              <w:t>Руководитель:</w:t>
            </w:r>
            <w:r>
              <w:br/>
            </w:r>
            <w:r>
              <w:rPr>
                <w:rFonts w:ascii="Times New Roman"/>
                <w:b w:val="false"/>
                <w:i w:val="false"/>
                <w:color w:val="000000"/>
                <w:sz w:val="20"/>
              </w:rPr>
              <w:t>
</w:t>
            </w:r>
            <w:r>
              <w:rPr>
                <w:rFonts w:ascii="Times New Roman"/>
                <w:b w:val="false"/>
                <w:i w:val="false"/>
                <w:color w:val="000000"/>
                <w:sz w:val="20"/>
              </w:rPr>
              <w:t>_____________________/_____________</w:t>
            </w:r>
            <w:r>
              <w:br/>
            </w:r>
            <w:r>
              <w:rPr>
                <w:rFonts w:ascii="Times New Roman"/>
                <w:b w:val="false"/>
                <w:i w:val="false"/>
                <w:color w:val="000000"/>
                <w:sz w:val="20"/>
              </w:rPr>
              <w:t>
</w:t>
            </w:r>
            <w:r>
              <w:rPr>
                <w:rFonts w:ascii="Times New Roman"/>
                <w:b w:val="false"/>
                <w:i w:val="false"/>
                <w:color w:val="000000"/>
                <w:sz w:val="20"/>
              </w:rPr>
              <w:t xml:space="preserve">(Фамилия, имя, отчество (при его наличии) /подпись) </w:t>
            </w:r>
            <w:r>
              <w:br/>
            </w:r>
            <w:r>
              <w:rPr>
                <w:rFonts w:ascii="Times New Roman"/>
                <w:b w:val="false"/>
                <w:i w:val="false"/>
                <w:color w:val="000000"/>
                <w:sz w:val="20"/>
              </w:rPr>
              <w:t>
</w:t>
            </w:r>
            <w:r>
              <w:rPr>
                <w:rFonts w:ascii="Times New Roman"/>
                <w:b w:val="false"/>
                <w:i w:val="false"/>
                <w:color w:val="000000"/>
                <w:sz w:val="20"/>
              </w:rPr>
              <w:t>(для акта на бумажном носителе)</w:t>
            </w:r>
            <w:r>
              <w:br/>
            </w:r>
            <w:r>
              <w:rPr>
                <w:rFonts w:ascii="Times New Roman"/>
                <w:b w:val="false"/>
                <w:i w:val="false"/>
                <w:color w:val="000000"/>
                <w:sz w:val="20"/>
              </w:rPr>
              <w:t>
</w:t>
            </w:r>
            <w:r>
              <w:rPr>
                <w:rFonts w:ascii="Times New Roman"/>
                <w:b w:val="false"/>
                <w:i w:val="false"/>
                <w:color w:val="000000"/>
                <w:sz w:val="20"/>
              </w:rPr>
              <w:t>Место печати (при наличии)</w:t>
            </w:r>
            <w:r>
              <w:br/>
            </w:r>
            <w:r>
              <w:rPr>
                <w:rFonts w:ascii="Times New Roman"/>
                <w:b w:val="false"/>
                <w:i w:val="false"/>
                <w:color w:val="000000"/>
                <w:sz w:val="20"/>
              </w:rPr>
              <w:t>
(для акта на бумажном носителе)</w:t>
            </w:r>
          </w:p>
          <w:bookmarkEnd w:id="1221"/>
        </w:tc>
        <w:tc>
          <w:tcPr>
            <w:tcW w:w="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8" w:type="dxa"/>
            <w:tcBorders/>
            <w:tcMar>
              <w:top w:w="15" w:type="dxa"/>
              <w:left w:w="15" w:type="dxa"/>
              <w:bottom w:w="15" w:type="dxa"/>
              <w:right w:w="15" w:type="dxa"/>
            </w:tcMar>
            <w:vAlign w:val="center"/>
          </w:tcPr>
          <w:bookmarkStart w:name="z1719" w:id="1222"/>
          <w:p>
            <w:pPr>
              <w:spacing w:after="20"/>
              <w:ind w:left="20"/>
              <w:jc w:val="both"/>
            </w:pPr>
            <w:r>
              <w:rPr>
                <w:rFonts w:ascii="Times New Roman"/>
                <w:b w:val="false"/>
                <w:i w:val="false"/>
                <w:color w:val="000000"/>
                <w:sz w:val="20"/>
              </w:rPr>
              <w:t>
Поставщик:___________________________</w:t>
            </w:r>
            <w:r>
              <w:br/>
            </w:r>
            <w:r>
              <w:rPr>
                <w:rFonts w:ascii="Times New Roman"/>
                <w:b w:val="false"/>
                <w:i w:val="false"/>
                <w:color w:val="000000"/>
                <w:sz w:val="20"/>
              </w:rPr>
              <w:t>
</w:t>
            </w:r>
            <w:r>
              <w:rPr>
                <w:rFonts w:ascii="Times New Roman"/>
                <w:b w:val="false"/>
                <w:i w:val="false"/>
                <w:color w:val="000000"/>
                <w:sz w:val="20"/>
              </w:rPr>
              <w:t>(наименование поставщика)</w:t>
            </w:r>
            <w:r>
              <w:br/>
            </w:r>
            <w:r>
              <w:rPr>
                <w:rFonts w:ascii="Times New Roman"/>
                <w:b w:val="false"/>
                <w:i w:val="false"/>
                <w:color w:val="000000"/>
                <w:sz w:val="20"/>
              </w:rPr>
              <w:t>
</w:t>
            </w:r>
          </w:p>
          <w:bookmarkEnd w:id="1222"/>
          <w:bookmarkStart w:name="z1721" w:id="1223"/>
          <w:p>
            <w:pPr>
              <w:spacing w:after="20"/>
              <w:ind w:left="20"/>
              <w:jc w:val="both"/>
            </w:pPr>
            <w:r>
              <w:rPr>
                <w:rFonts w:ascii="Times New Roman"/>
                <w:b w:val="false"/>
                <w:i w:val="false"/>
                <w:color w:val="000000"/>
                <w:sz w:val="20"/>
              </w:rPr>
              <w:t>
Адрес:______________________________</w:t>
            </w:r>
            <w:r>
              <w:br/>
            </w:r>
            <w:r>
              <w:rPr>
                <w:rFonts w:ascii="Times New Roman"/>
                <w:b w:val="false"/>
                <w:i w:val="false"/>
                <w:color w:val="000000"/>
                <w:sz w:val="20"/>
              </w:rPr>
              <w:t>
</w:t>
            </w:r>
            <w:r>
              <w:rPr>
                <w:rFonts w:ascii="Times New Roman"/>
                <w:b w:val="false"/>
                <w:i w:val="false"/>
                <w:color w:val="000000"/>
                <w:sz w:val="20"/>
              </w:rPr>
              <w:t>БИН:_______________________________</w:t>
            </w:r>
            <w:r>
              <w:br/>
            </w:r>
            <w:r>
              <w:rPr>
                <w:rFonts w:ascii="Times New Roman"/>
                <w:b w:val="false"/>
                <w:i w:val="false"/>
                <w:color w:val="000000"/>
                <w:sz w:val="20"/>
              </w:rPr>
              <w:t>
</w:t>
            </w:r>
            <w:r>
              <w:rPr>
                <w:rFonts w:ascii="Times New Roman"/>
                <w:b w:val="false"/>
                <w:i w:val="false"/>
                <w:color w:val="000000"/>
                <w:sz w:val="20"/>
              </w:rPr>
              <w:t>ИИК:_______________________________</w:t>
            </w:r>
            <w:r>
              <w:br/>
            </w:r>
            <w:r>
              <w:rPr>
                <w:rFonts w:ascii="Times New Roman"/>
                <w:b w:val="false"/>
                <w:i w:val="false"/>
                <w:color w:val="000000"/>
                <w:sz w:val="20"/>
              </w:rPr>
              <w:t>
</w:t>
            </w:r>
            <w:r>
              <w:rPr>
                <w:rFonts w:ascii="Times New Roman"/>
                <w:b w:val="false"/>
                <w:i w:val="false"/>
                <w:color w:val="000000"/>
                <w:sz w:val="20"/>
              </w:rPr>
              <w:t>БИК:_______________________________</w:t>
            </w:r>
            <w:r>
              <w:br/>
            </w:r>
            <w:r>
              <w:rPr>
                <w:rFonts w:ascii="Times New Roman"/>
                <w:b w:val="false"/>
                <w:i w:val="false"/>
                <w:color w:val="000000"/>
                <w:sz w:val="20"/>
              </w:rPr>
              <w:t>
</w:t>
            </w:r>
            <w:r>
              <w:rPr>
                <w:rFonts w:ascii="Times New Roman"/>
                <w:b w:val="false"/>
                <w:i w:val="false"/>
                <w:color w:val="000000"/>
                <w:sz w:val="20"/>
              </w:rPr>
              <w:t>Наименование банка:_________________</w:t>
            </w:r>
            <w:r>
              <w:br/>
            </w:r>
            <w:r>
              <w:rPr>
                <w:rFonts w:ascii="Times New Roman"/>
                <w:b w:val="false"/>
                <w:i w:val="false"/>
                <w:color w:val="000000"/>
                <w:sz w:val="20"/>
              </w:rPr>
              <w:t>
</w:t>
            </w:r>
            <w:r>
              <w:rPr>
                <w:rFonts w:ascii="Times New Roman"/>
                <w:b w:val="false"/>
                <w:i w:val="false"/>
                <w:color w:val="000000"/>
                <w:sz w:val="20"/>
              </w:rPr>
              <w:t>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w:t>
            </w:r>
            <w:r>
              <w:br/>
            </w:r>
            <w:r>
              <w:rPr>
                <w:rFonts w:ascii="Times New Roman"/>
                <w:b w:val="false"/>
                <w:i w:val="false"/>
                <w:color w:val="000000"/>
                <w:sz w:val="20"/>
              </w:rPr>
              <w:t>
</w:t>
            </w:r>
            <w:r>
              <w:rPr>
                <w:rFonts w:ascii="Times New Roman"/>
                <w:b w:val="false"/>
                <w:i w:val="false"/>
                <w:color w:val="000000"/>
                <w:sz w:val="20"/>
              </w:rPr>
              <w:t>КБЕ:_______________________________</w:t>
            </w:r>
            <w:r>
              <w:br/>
            </w:r>
            <w:r>
              <w:rPr>
                <w:rFonts w:ascii="Times New Roman"/>
                <w:b w:val="false"/>
                <w:i w:val="false"/>
                <w:color w:val="000000"/>
                <w:sz w:val="20"/>
              </w:rPr>
              <w:t>
</w:t>
            </w:r>
            <w:r>
              <w:rPr>
                <w:rFonts w:ascii="Times New Roman"/>
                <w:b w:val="false"/>
                <w:i w:val="false"/>
                <w:color w:val="000000"/>
                <w:sz w:val="20"/>
              </w:rPr>
              <w:t>Руководитель:</w:t>
            </w:r>
            <w:r>
              <w:br/>
            </w:r>
            <w:r>
              <w:rPr>
                <w:rFonts w:ascii="Times New Roman"/>
                <w:b w:val="false"/>
                <w:i w:val="false"/>
                <w:color w:val="000000"/>
                <w:sz w:val="20"/>
              </w:rPr>
              <w:t>
</w:t>
            </w:r>
            <w:r>
              <w:rPr>
                <w:rFonts w:ascii="Times New Roman"/>
                <w:b w:val="false"/>
                <w:i w:val="false"/>
                <w:color w:val="000000"/>
                <w:sz w:val="20"/>
              </w:rPr>
              <w:t>____________________/______________</w:t>
            </w:r>
            <w:r>
              <w:br/>
            </w:r>
            <w:r>
              <w:rPr>
                <w:rFonts w:ascii="Times New Roman"/>
                <w:b w:val="false"/>
                <w:i w:val="false"/>
                <w:color w:val="000000"/>
                <w:sz w:val="20"/>
              </w:rPr>
              <w:t>
</w:t>
            </w:r>
            <w:r>
              <w:rPr>
                <w:rFonts w:ascii="Times New Roman"/>
                <w:b w:val="false"/>
                <w:i w:val="false"/>
                <w:color w:val="000000"/>
                <w:sz w:val="20"/>
              </w:rPr>
              <w:t>(Фамилия, имя, отчество (при его наличии) /подпись)</w:t>
            </w:r>
            <w:r>
              <w:br/>
            </w:r>
            <w:r>
              <w:rPr>
                <w:rFonts w:ascii="Times New Roman"/>
                <w:b w:val="false"/>
                <w:i w:val="false"/>
                <w:color w:val="000000"/>
                <w:sz w:val="20"/>
              </w:rPr>
              <w:t>
</w:t>
            </w:r>
            <w:r>
              <w:rPr>
                <w:rFonts w:ascii="Times New Roman"/>
                <w:b w:val="false"/>
                <w:i w:val="false"/>
                <w:color w:val="000000"/>
                <w:sz w:val="20"/>
              </w:rPr>
              <w:t>(для акта на бумажном носителе)</w:t>
            </w:r>
            <w:r>
              <w:br/>
            </w:r>
            <w:r>
              <w:rPr>
                <w:rFonts w:ascii="Times New Roman"/>
                <w:b w:val="false"/>
                <w:i w:val="false"/>
                <w:color w:val="000000"/>
                <w:sz w:val="20"/>
              </w:rPr>
              <w:t>
</w:t>
            </w:r>
            <w:r>
              <w:rPr>
                <w:rFonts w:ascii="Times New Roman"/>
                <w:b w:val="false"/>
                <w:i w:val="false"/>
                <w:color w:val="000000"/>
                <w:sz w:val="20"/>
              </w:rPr>
              <w:t xml:space="preserve">Место печати (при наличии) </w:t>
            </w:r>
            <w:r>
              <w:br/>
            </w:r>
            <w:r>
              <w:rPr>
                <w:rFonts w:ascii="Times New Roman"/>
                <w:b w:val="false"/>
                <w:i w:val="false"/>
                <w:color w:val="000000"/>
                <w:sz w:val="20"/>
              </w:rPr>
              <w:t>
(для акта на бумажном носителе)</w:t>
            </w:r>
          </w:p>
          <w:bookmarkEnd w:id="1223"/>
        </w:tc>
      </w:tr>
    </w:tbl>
    <w:bookmarkStart w:name="z1734" w:id="1224"/>
    <w:p>
      <w:pPr>
        <w:spacing w:after="0"/>
        <w:ind w:left="0"/>
        <w:jc w:val="both"/>
      </w:pPr>
      <w:r>
        <w:rPr>
          <w:rFonts w:ascii="Times New Roman"/>
          <w:b w:val="false"/>
          <w:i w:val="false"/>
          <w:color w:val="000000"/>
          <w:sz w:val="28"/>
        </w:rPr>
        <w:t xml:space="preserve">
      </w:t>
      </w:r>
      <w:r>
        <w:rPr>
          <w:rFonts w:ascii="Times New Roman"/>
          <w:b w:val="false"/>
          <w:i/>
          <w:color w:val="000000"/>
          <w:sz w:val="28"/>
        </w:rPr>
        <w:t>Примечание: - источник данных - информационная система "Электронный регистр диспансерных больных".</w:t>
      </w:r>
    </w:p>
    <w:bookmarkEnd w:id="12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51</w:t>
            </w:r>
            <w:r>
              <w:br/>
            </w:r>
            <w:r>
              <w:rPr>
                <w:rFonts w:ascii="Times New Roman"/>
                <w:b w:val="false"/>
                <w:i w:val="false"/>
                <w:color w:val="000000"/>
                <w:sz w:val="20"/>
              </w:rPr>
              <w:t>к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16 марта 2020 года</w:t>
            </w:r>
            <w:r>
              <w:br/>
            </w:r>
            <w:r>
              <w:rPr>
                <w:rFonts w:ascii="Times New Roman"/>
                <w:b w:val="false"/>
                <w:i w:val="false"/>
                <w:color w:val="000000"/>
                <w:sz w:val="20"/>
              </w:rPr>
              <w:t>№ ҚР ДСМ-16/2020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107</w:t>
            </w:r>
            <w:r>
              <w:br/>
            </w:r>
            <w:r>
              <w:rPr>
                <w:rFonts w:ascii="Times New Roman"/>
                <w:b w:val="false"/>
                <w:i w:val="false"/>
                <w:color w:val="000000"/>
                <w:sz w:val="20"/>
              </w:rPr>
              <w:t>к Правилам оплаты услуг</w:t>
            </w:r>
            <w:r>
              <w:br/>
            </w:r>
            <w:r>
              <w:rPr>
                <w:rFonts w:ascii="Times New Roman"/>
                <w:b w:val="false"/>
                <w:i w:val="false"/>
                <w:color w:val="000000"/>
                <w:sz w:val="20"/>
              </w:rPr>
              <w:t>субъектов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738" w:id="1225"/>
    <w:p>
      <w:pPr>
        <w:spacing w:after="0"/>
        <w:ind w:left="0"/>
        <w:jc w:val="left"/>
      </w:pPr>
      <w:r>
        <w:rPr>
          <w:rFonts w:ascii="Times New Roman"/>
          <w:b/>
          <w:i w:val="false"/>
          <w:color w:val="000000"/>
        </w:rPr>
        <w:t xml:space="preserve"> Счет-реестр</w:t>
      </w:r>
      <w:r>
        <w:br/>
      </w:r>
      <w:r>
        <w:rPr>
          <w:rFonts w:ascii="Times New Roman"/>
          <w:b/>
          <w:i w:val="false"/>
          <w:color w:val="000000"/>
        </w:rPr>
        <w:t>за оказание услуг патологоанатомической диагностики</w:t>
      </w:r>
      <w:r>
        <w:br/>
      </w:r>
      <w:r>
        <w:rPr>
          <w:rFonts w:ascii="Times New Roman"/>
          <w:b/>
          <w:i w:val="false"/>
          <w:color w:val="000000"/>
        </w:rPr>
        <w:t>№_______ от "___" _________ 20 ___ года</w:t>
      </w:r>
      <w:r>
        <w:br/>
      </w:r>
      <w:r>
        <w:rPr>
          <w:rFonts w:ascii="Times New Roman"/>
          <w:b/>
          <w:i w:val="false"/>
          <w:color w:val="000000"/>
        </w:rPr>
        <w:t>период: с "___" _______ 20___ года по "___" _______ 20___ года</w:t>
      </w:r>
      <w:r>
        <w:br/>
      </w:r>
      <w:r>
        <w:rPr>
          <w:rFonts w:ascii="Times New Roman"/>
          <w:b/>
          <w:i w:val="false"/>
          <w:color w:val="000000"/>
        </w:rPr>
        <w:t>по Договору № ____ от "___" _________ 20 ___ года</w:t>
      </w:r>
    </w:p>
    <w:bookmarkEnd w:id="1225"/>
    <w:bookmarkStart w:name="z1739" w:id="1226"/>
    <w:p>
      <w:pPr>
        <w:spacing w:after="0"/>
        <w:ind w:left="0"/>
        <w:jc w:val="both"/>
      </w:pPr>
      <w:r>
        <w:rPr>
          <w:rFonts w:ascii="Times New Roman"/>
          <w:b w:val="false"/>
          <w:i w:val="false"/>
          <w:color w:val="000000"/>
          <w:sz w:val="28"/>
        </w:rPr>
        <w:t>
      Источник финансирования: ___________________________</w:t>
      </w:r>
    </w:p>
    <w:bookmarkEnd w:id="1226"/>
    <w:bookmarkStart w:name="z1740" w:id="1227"/>
    <w:p>
      <w:pPr>
        <w:spacing w:after="0"/>
        <w:ind w:left="0"/>
        <w:jc w:val="both"/>
      </w:pPr>
      <w:r>
        <w:rPr>
          <w:rFonts w:ascii="Times New Roman"/>
          <w:b w:val="false"/>
          <w:i w:val="false"/>
          <w:color w:val="000000"/>
          <w:sz w:val="28"/>
        </w:rPr>
        <w:t>
      Наименование поставщика: ______________________</w:t>
      </w:r>
    </w:p>
    <w:bookmarkEnd w:id="1227"/>
    <w:bookmarkStart w:name="z1741" w:id="1228"/>
    <w:p>
      <w:pPr>
        <w:spacing w:after="0"/>
        <w:ind w:left="0"/>
        <w:jc w:val="both"/>
      </w:pPr>
      <w:r>
        <w:rPr>
          <w:rFonts w:ascii="Times New Roman"/>
          <w:b w:val="false"/>
          <w:i w:val="false"/>
          <w:color w:val="000000"/>
          <w:sz w:val="28"/>
        </w:rPr>
        <w:t>
      Наименование бюджетной программы: ___________________________</w:t>
      </w:r>
    </w:p>
    <w:bookmarkEnd w:id="1228"/>
    <w:bookmarkStart w:name="z1742" w:id="1229"/>
    <w:p>
      <w:pPr>
        <w:spacing w:after="0"/>
        <w:ind w:left="0"/>
        <w:jc w:val="both"/>
      </w:pPr>
      <w:r>
        <w:rPr>
          <w:rFonts w:ascii="Times New Roman"/>
          <w:b w:val="false"/>
          <w:i w:val="false"/>
          <w:color w:val="000000"/>
          <w:sz w:val="28"/>
        </w:rPr>
        <w:t>
      Наименование бюджетной подпрограммы_________________________</w:t>
      </w:r>
    </w:p>
    <w:bookmarkEnd w:id="1229"/>
    <w:bookmarkStart w:name="z1743" w:id="1230"/>
    <w:p>
      <w:pPr>
        <w:spacing w:after="0"/>
        <w:ind w:left="0"/>
        <w:jc w:val="both"/>
      </w:pPr>
      <w:r>
        <w:rPr>
          <w:rFonts w:ascii="Times New Roman"/>
          <w:b w:val="false"/>
          <w:i w:val="false"/>
          <w:color w:val="000000"/>
          <w:sz w:val="28"/>
        </w:rPr>
        <w:t>
      Коэффициент учета надбавок за работу в сельской местности;</w:t>
      </w:r>
    </w:p>
    <w:bookmarkEnd w:id="1230"/>
    <w:bookmarkStart w:name="z1744" w:id="1231"/>
    <w:p>
      <w:pPr>
        <w:spacing w:after="0"/>
        <w:ind w:left="0"/>
        <w:jc w:val="both"/>
      </w:pPr>
      <w:r>
        <w:rPr>
          <w:rFonts w:ascii="Times New Roman"/>
          <w:b w:val="false"/>
          <w:i w:val="false"/>
          <w:color w:val="000000"/>
          <w:sz w:val="28"/>
        </w:rPr>
        <w:t>
      Коэффициент учета продолжительности отопительного сезона ________;</w:t>
      </w:r>
    </w:p>
    <w:bookmarkEnd w:id="1231"/>
    <w:bookmarkStart w:name="z1745" w:id="1232"/>
    <w:p>
      <w:pPr>
        <w:spacing w:after="0"/>
        <w:ind w:left="0"/>
        <w:jc w:val="both"/>
      </w:pPr>
      <w:r>
        <w:rPr>
          <w:rFonts w:ascii="Times New Roman"/>
          <w:b w:val="false"/>
          <w:i w:val="false"/>
          <w:color w:val="000000"/>
          <w:sz w:val="28"/>
        </w:rPr>
        <w:t>
      Коэффициент за работу в зонах экологического бедствия_______;</w:t>
      </w:r>
    </w:p>
    <w:bookmarkEnd w:id="1232"/>
    <w:bookmarkStart w:name="z1746" w:id="1233"/>
    <w:p>
      <w:pPr>
        <w:spacing w:after="0"/>
        <w:ind w:left="0"/>
        <w:jc w:val="both"/>
      </w:pPr>
      <w:r>
        <w:rPr>
          <w:rFonts w:ascii="Times New Roman"/>
          <w:b w:val="false"/>
          <w:i w:val="false"/>
          <w:color w:val="000000"/>
          <w:sz w:val="28"/>
        </w:rPr>
        <w:t>
      Тариф для медицинских организаций, имеющих свидетельство о прохождении аккредитации по стандартам Международной объединенной комиссии (JCI, США)_____;</w:t>
      </w:r>
    </w:p>
    <w:bookmarkEnd w:id="1233"/>
    <w:bookmarkStart w:name="z1747" w:id="1234"/>
    <w:p>
      <w:pPr>
        <w:spacing w:after="0"/>
        <w:ind w:left="0"/>
        <w:jc w:val="both"/>
      </w:pPr>
      <w:r>
        <w:rPr>
          <w:rFonts w:ascii="Times New Roman"/>
          <w:b w:val="false"/>
          <w:i w:val="false"/>
          <w:color w:val="000000"/>
          <w:sz w:val="28"/>
        </w:rPr>
        <w:t>
      Поправочный коэффициент для медицинских организаций, оказывающих медицинские услуги гражданам Республики Казахстан, проживающим в городе Байконыр, поселках Торетам и Акай_____.</w:t>
      </w:r>
    </w:p>
    <w:bookmarkEnd w:id="1234"/>
    <w:bookmarkStart w:name="z1748" w:id="1235"/>
    <w:p>
      <w:pPr>
        <w:spacing w:after="0"/>
        <w:ind w:left="0"/>
        <w:jc w:val="both"/>
      </w:pPr>
      <w:r>
        <w:rPr>
          <w:rFonts w:ascii="Times New Roman"/>
          <w:b w:val="false"/>
          <w:i w:val="false"/>
          <w:color w:val="000000"/>
          <w:sz w:val="28"/>
        </w:rPr>
        <w:t>
      Таблица № 1. Расчет суммы, предъявляемой к оплате за оказание оказанных услуг патологоанатомической диагностики.</w:t>
      </w:r>
    </w:p>
    <w:bookmarkEnd w:id="12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05"/>
        <w:gridCol w:w="4750"/>
        <w:gridCol w:w="1473"/>
        <w:gridCol w:w="2972"/>
      </w:tblGrid>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услуг</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 (тенге)</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оказанию патологоанатомической диагностики, в том числе:</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Патологоанатомическое вскрытие</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Забор биологического материала и его гистологическое, цитологическое и иные исследования</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к оплате</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49" w:id="1236"/>
    <w:p>
      <w:pPr>
        <w:spacing w:after="0"/>
        <w:ind w:left="0"/>
        <w:jc w:val="both"/>
      </w:pPr>
      <w:r>
        <w:rPr>
          <w:rFonts w:ascii="Times New Roman"/>
          <w:b w:val="false"/>
          <w:i w:val="false"/>
          <w:color w:val="000000"/>
          <w:sz w:val="28"/>
        </w:rPr>
        <w:t xml:space="preserve">
      Таблица № 2. Расчет суммы, принимаемой к оплате за оказание услуг патологоанатомического вскрытия. </w:t>
      </w:r>
    </w:p>
    <w:bookmarkEnd w:id="12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9"/>
        <w:gridCol w:w="4429"/>
        <w:gridCol w:w="1486"/>
        <w:gridCol w:w="1487"/>
        <w:gridCol w:w="2999"/>
      </w:tblGrid>
      <w:tr>
        <w:trPr>
          <w:trHeight w:val="30" w:hRule="atLeast"/>
        </w:trPr>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услуг</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услуги</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 (тенге)</w:t>
            </w:r>
          </w:p>
        </w:tc>
      </w:tr>
      <w:tr>
        <w:trPr>
          <w:trHeight w:val="30" w:hRule="atLeast"/>
        </w:trPr>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оказанию патологоанатомической диагностики, в том числе:</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к оплате</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50" w:id="1237"/>
    <w:p>
      <w:pPr>
        <w:spacing w:after="0"/>
        <w:ind w:left="0"/>
        <w:jc w:val="both"/>
      </w:pPr>
      <w:r>
        <w:rPr>
          <w:rFonts w:ascii="Times New Roman"/>
          <w:b w:val="false"/>
          <w:i w:val="false"/>
          <w:color w:val="000000"/>
          <w:sz w:val="28"/>
        </w:rPr>
        <w:t>
      Таблица № 3. Расчет суммы, принимаемой к оплате за оказание оказанных услуг патологоанатомической диагностики (Забор биологического материала и его гистологическое, цитологическое и иные исследования).</w:t>
      </w:r>
    </w:p>
    <w:bookmarkEnd w:id="12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9"/>
        <w:gridCol w:w="4429"/>
        <w:gridCol w:w="1486"/>
        <w:gridCol w:w="1487"/>
        <w:gridCol w:w="2999"/>
      </w:tblGrid>
      <w:tr>
        <w:trPr>
          <w:trHeight w:val="30" w:hRule="atLeast"/>
        </w:trPr>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услуг</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услуги</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 (тенге)</w:t>
            </w:r>
          </w:p>
        </w:tc>
      </w:tr>
      <w:tr>
        <w:trPr>
          <w:trHeight w:val="30" w:hRule="atLeast"/>
        </w:trPr>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оказанию патологоанатомической диагностики, в том числе:</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к оплате</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51" w:id="1238"/>
    <w:p>
      <w:pPr>
        <w:spacing w:after="0"/>
        <w:ind w:left="0"/>
        <w:jc w:val="both"/>
      </w:pPr>
      <w:r>
        <w:rPr>
          <w:rFonts w:ascii="Times New Roman"/>
          <w:b w:val="false"/>
          <w:i w:val="false"/>
          <w:color w:val="000000"/>
          <w:sz w:val="28"/>
        </w:rPr>
        <w:t>
      Итого к оплате _________________________________________ тенге</w:t>
      </w:r>
      <w:r>
        <w:br/>
      </w:r>
      <w:r>
        <w:rPr>
          <w:rFonts w:ascii="Times New Roman"/>
          <w:b w:val="false"/>
          <w:i w:val="false"/>
          <w:color w:val="000000"/>
          <w:sz w:val="28"/>
        </w:rPr>
        <w:t>Руководитель поставщика</w:t>
      </w:r>
      <w:r>
        <w:br/>
      </w:r>
      <w:r>
        <w:rPr>
          <w:rFonts w:ascii="Times New Roman"/>
          <w:b w:val="false"/>
          <w:i w:val="false"/>
          <w:color w:val="000000"/>
          <w:sz w:val="28"/>
        </w:rPr>
        <w:t>(уполномоченное должностное лицо): ________________ 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Главный бухгалтер поставщика: __________________________________________ /______________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Место печати (при наличии)/(для документа на бумажном носителе)                         Дата "_____"_________20___ года</w:t>
      </w:r>
    </w:p>
    <w:bookmarkEnd w:id="12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52</w:t>
            </w:r>
            <w:r>
              <w:br/>
            </w:r>
            <w:r>
              <w:rPr>
                <w:rFonts w:ascii="Times New Roman"/>
                <w:b w:val="false"/>
                <w:i w:val="false"/>
                <w:color w:val="000000"/>
                <w:sz w:val="20"/>
              </w:rPr>
              <w:t>к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16 марта 2020 года</w:t>
            </w:r>
            <w:r>
              <w:br/>
            </w:r>
            <w:r>
              <w:rPr>
                <w:rFonts w:ascii="Times New Roman"/>
                <w:b w:val="false"/>
                <w:i w:val="false"/>
                <w:color w:val="000000"/>
                <w:sz w:val="20"/>
              </w:rPr>
              <w:t>№ ҚР ДСМ-16/2020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108</w:t>
            </w:r>
            <w:r>
              <w:br/>
            </w:r>
            <w:r>
              <w:rPr>
                <w:rFonts w:ascii="Times New Roman"/>
                <w:b w:val="false"/>
                <w:i w:val="false"/>
                <w:color w:val="000000"/>
                <w:sz w:val="20"/>
              </w:rPr>
              <w:t>к Правилам оплаты услуг</w:t>
            </w:r>
            <w:r>
              <w:br/>
            </w:r>
            <w:r>
              <w:rPr>
                <w:rFonts w:ascii="Times New Roman"/>
                <w:b w:val="false"/>
                <w:i w:val="false"/>
                <w:color w:val="000000"/>
                <w:sz w:val="20"/>
              </w:rPr>
              <w:t>субъектов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755" w:id="1239"/>
    <w:p>
      <w:pPr>
        <w:spacing w:after="0"/>
        <w:ind w:left="0"/>
        <w:jc w:val="left"/>
      </w:pPr>
      <w:r>
        <w:rPr>
          <w:rFonts w:ascii="Times New Roman"/>
          <w:b/>
          <w:i w:val="false"/>
          <w:color w:val="000000"/>
        </w:rPr>
        <w:t xml:space="preserve"> Протокол</w:t>
      </w:r>
      <w:r>
        <w:br/>
      </w:r>
      <w:r>
        <w:rPr>
          <w:rFonts w:ascii="Times New Roman"/>
          <w:b/>
          <w:i w:val="false"/>
          <w:color w:val="000000"/>
        </w:rPr>
        <w:t>исполнения договора закупа услуг патологоанатомической диагностики</w:t>
      </w:r>
      <w:r>
        <w:br/>
      </w:r>
      <w:r>
        <w:rPr>
          <w:rFonts w:ascii="Times New Roman"/>
          <w:b/>
          <w:i w:val="false"/>
          <w:color w:val="000000"/>
        </w:rPr>
        <w:t>№_______ от "___" _________ 20 ___ года</w:t>
      </w:r>
      <w:r>
        <w:br/>
      </w:r>
      <w:r>
        <w:rPr>
          <w:rFonts w:ascii="Times New Roman"/>
          <w:b/>
          <w:i w:val="false"/>
          <w:color w:val="000000"/>
        </w:rPr>
        <w:t>период: с "___" _______ 20___ года по "___" _______ 20___ года</w:t>
      </w:r>
      <w:r>
        <w:br/>
      </w:r>
      <w:r>
        <w:rPr>
          <w:rFonts w:ascii="Times New Roman"/>
          <w:b/>
          <w:i w:val="false"/>
          <w:color w:val="000000"/>
        </w:rPr>
        <w:t>по Договору № ____ от "___" _________ 20 ___ года</w:t>
      </w:r>
    </w:p>
    <w:bookmarkEnd w:id="1239"/>
    <w:bookmarkStart w:name="z1756" w:id="1240"/>
    <w:p>
      <w:pPr>
        <w:spacing w:after="0"/>
        <w:ind w:left="0"/>
        <w:jc w:val="both"/>
      </w:pPr>
      <w:r>
        <w:rPr>
          <w:rFonts w:ascii="Times New Roman"/>
          <w:b w:val="false"/>
          <w:i w:val="false"/>
          <w:color w:val="000000"/>
          <w:sz w:val="28"/>
        </w:rPr>
        <w:t>
      Источник финансирования: __________________________________________</w:t>
      </w:r>
    </w:p>
    <w:bookmarkEnd w:id="1240"/>
    <w:bookmarkStart w:name="z1757" w:id="1241"/>
    <w:p>
      <w:pPr>
        <w:spacing w:after="0"/>
        <w:ind w:left="0"/>
        <w:jc w:val="both"/>
      </w:pPr>
      <w:r>
        <w:rPr>
          <w:rFonts w:ascii="Times New Roman"/>
          <w:b w:val="false"/>
          <w:i w:val="false"/>
          <w:color w:val="000000"/>
          <w:sz w:val="28"/>
        </w:rPr>
        <w:t>
      Наименование поставщика: ________________________________________</w:t>
      </w:r>
    </w:p>
    <w:bookmarkEnd w:id="1241"/>
    <w:bookmarkStart w:name="z1758" w:id="1242"/>
    <w:p>
      <w:pPr>
        <w:spacing w:after="0"/>
        <w:ind w:left="0"/>
        <w:jc w:val="both"/>
      </w:pPr>
      <w:r>
        <w:rPr>
          <w:rFonts w:ascii="Times New Roman"/>
          <w:b w:val="false"/>
          <w:i w:val="false"/>
          <w:color w:val="000000"/>
          <w:sz w:val="28"/>
        </w:rPr>
        <w:t>
      Наименование бюджетной программы: ______________________________</w:t>
      </w:r>
    </w:p>
    <w:bookmarkEnd w:id="1242"/>
    <w:bookmarkStart w:name="z1759" w:id="1243"/>
    <w:p>
      <w:pPr>
        <w:spacing w:after="0"/>
        <w:ind w:left="0"/>
        <w:jc w:val="both"/>
      </w:pPr>
      <w:r>
        <w:rPr>
          <w:rFonts w:ascii="Times New Roman"/>
          <w:b w:val="false"/>
          <w:i w:val="false"/>
          <w:color w:val="000000"/>
          <w:sz w:val="28"/>
        </w:rPr>
        <w:t>
      Наименование бюджетной подпрограммы:___________________________</w:t>
      </w:r>
    </w:p>
    <w:bookmarkEnd w:id="1243"/>
    <w:bookmarkStart w:name="z1760" w:id="1244"/>
    <w:p>
      <w:pPr>
        <w:spacing w:after="0"/>
        <w:ind w:left="0"/>
        <w:jc w:val="both"/>
      </w:pPr>
      <w:r>
        <w:rPr>
          <w:rFonts w:ascii="Times New Roman"/>
          <w:b w:val="false"/>
          <w:i w:val="false"/>
          <w:color w:val="000000"/>
          <w:sz w:val="28"/>
        </w:rPr>
        <w:t>
      Таблица № 1. Расчет суммы, принимаемой к оплате за оказание оказанных услуг патологоанатомической диагностики.</w:t>
      </w:r>
    </w:p>
    <w:bookmarkEnd w:id="12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20"/>
        <w:gridCol w:w="3089"/>
        <w:gridCol w:w="958"/>
        <w:gridCol w:w="958"/>
        <w:gridCol w:w="1678"/>
        <w:gridCol w:w="1679"/>
        <w:gridCol w:w="959"/>
        <w:gridCol w:w="959"/>
      </w:tblGrid>
      <w:tr>
        <w:trPr>
          <w:trHeight w:val="30" w:hRule="atLeast"/>
        </w:trPr>
        <w:tc>
          <w:tcPr>
            <w:tcW w:w="20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Подлежит к снятию и не подлежит оплате, в том числе частично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к оплате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услуг</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услуг</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услуг</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оказанию патологоанатомической диагностики, в том числе:</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Патологоанатомическое вскрытие</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Забор биологического материала и его гистологическое, цитологическое и иные исследования</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61" w:id="1245"/>
    <w:p>
      <w:pPr>
        <w:spacing w:after="0"/>
        <w:ind w:left="0"/>
        <w:jc w:val="both"/>
      </w:pPr>
      <w:r>
        <w:rPr>
          <w:rFonts w:ascii="Times New Roman"/>
          <w:b w:val="false"/>
          <w:i w:val="false"/>
          <w:color w:val="000000"/>
          <w:sz w:val="28"/>
        </w:rPr>
        <w:t>
      Таблица № 2. Расчет иных выплат/вычетов</w:t>
      </w:r>
    </w:p>
    <w:bookmarkEnd w:id="12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8"/>
        <w:gridCol w:w="6484"/>
        <w:gridCol w:w="1939"/>
        <w:gridCol w:w="1939"/>
      </w:tblGrid>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6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(причины выбранные из справочника при внесении Иных вычетов / выплат)</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выплаты, тенге</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вычета, тенге</w:t>
            </w:r>
          </w:p>
        </w:tc>
      </w:tr>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62" w:id="1246"/>
    <w:p>
      <w:pPr>
        <w:spacing w:after="0"/>
        <w:ind w:left="0"/>
        <w:jc w:val="both"/>
      </w:pPr>
      <w:r>
        <w:rPr>
          <w:rFonts w:ascii="Times New Roman"/>
          <w:b w:val="false"/>
          <w:i w:val="false"/>
          <w:color w:val="000000"/>
          <w:sz w:val="28"/>
        </w:rPr>
        <w:t>
      Всего предъявлено к оплате _______________________тенге</w:t>
      </w:r>
      <w:r>
        <w:br/>
      </w:r>
      <w:r>
        <w:rPr>
          <w:rFonts w:ascii="Times New Roman"/>
          <w:b w:val="false"/>
          <w:i w:val="false"/>
          <w:color w:val="000000"/>
          <w:sz w:val="28"/>
        </w:rPr>
        <w:t>Всего принято к оплате ___________________________тенге</w:t>
      </w:r>
      <w:r>
        <w:br/>
      </w:r>
      <w:r>
        <w:rPr>
          <w:rFonts w:ascii="Times New Roman"/>
          <w:b w:val="false"/>
          <w:i w:val="false"/>
          <w:color w:val="000000"/>
          <w:sz w:val="28"/>
        </w:rPr>
        <w:t>Руководитель заказчика</w:t>
      </w:r>
      <w:r>
        <w:br/>
      </w:r>
      <w:r>
        <w:rPr>
          <w:rFonts w:ascii="Times New Roman"/>
          <w:b w:val="false"/>
          <w:i w:val="false"/>
          <w:color w:val="000000"/>
          <w:sz w:val="28"/>
        </w:rPr>
        <w:t>(уполномоченное должностное лицо): ___________________________________________/________________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протокола на бумажном носителе)</w:t>
      </w:r>
      <w:r>
        <w:br/>
      </w:r>
      <w:r>
        <w:rPr>
          <w:rFonts w:ascii="Times New Roman"/>
          <w:b w:val="false"/>
          <w:i w:val="false"/>
          <w:color w:val="000000"/>
          <w:sz w:val="28"/>
        </w:rPr>
        <w:t>Должностные лица заказчика: _____________________________________________/________________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протокола на бумажном носителе)</w:t>
      </w:r>
      <w:r>
        <w:br/>
      </w:r>
      <w:r>
        <w:rPr>
          <w:rFonts w:ascii="Times New Roman"/>
          <w:b w:val="false"/>
          <w:i w:val="false"/>
          <w:color w:val="000000"/>
          <w:sz w:val="28"/>
        </w:rPr>
        <w:t xml:space="preserve">                         ______________________________________________/_______________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протокола на бумажном носителе)</w:t>
      </w:r>
      <w:r>
        <w:br/>
      </w:r>
      <w:r>
        <w:rPr>
          <w:rFonts w:ascii="Times New Roman"/>
          <w:b w:val="false"/>
          <w:i w:val="false"/>
          <w:color w:val="000000"/>
          <w:sz w:val="28"/>
        </w:rPr>
        <w:t xml:space="preserve">                         ______________________________________________/_________________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протокола на бумажном носителе)</w:t>
      </w:r>
      <w:r>
        <w:br/>
      </w:r>
      <w:r>
        <w:rPr>
          <w:rFonts w:ascii="Times New Roman"/>
          <w:b w:val="false"/>
          <w:i w:val="false"/>
          <w:color w:val="000000"/>
          <w:sz w:val="28"/>
        </w:rPr>
        <w:t>Ознакомлен</w:t>
      </w:r>
      <w:r>
        <w:br/>
      </w:r>
      <w:r>
        <w:rPr>
          <w:rFonts w:ascii="Times New Roman"/>
          <w:b w:val="false"/>
          <w:i w:val="false"/>
          <w:color w:val="000000"/>
          <w:sz w:val="28"/>
        </w:rPr>
        <w:t>(уполномоченное должностное лицо заказчика): ________________________________________ /______________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протокола на бумажном носителе)</w:t>
      </w:r>
      <w:r>
        <w:br/>
      </w:r>
      <w:r>
        <w:rPr>
          <w:rFonts w:ascii="Times New Roman"/>
          <w:b w:val="false"/>
          <w:i w:val="false"/>
          <w:color w:val="000000"/>
          <w:sz w:val="28"/>
        </w:rPr>
        <w:t>Место печати (при наличии)/(для протокола на бумажном носителе)                   Дата "_____" ____________ 20 ___ года</w:t>
      </w:r>
    </w:p>
    <w:bookmarkEnd w:id="124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53</w:t>
            </w:r>
            <w:r>
              <w:br/>
            </w:r>
            <w:r>
              <w:rPr>
                <w:rFonts w:ascii="Times New Roman"/>
                <w:b w:val="false"/>
                <w:i w:val="false"/>
                <w:color w:val="000000"/>
                <w:sz w:val="20"/>
              </w:rPr>
              <w:t>к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16 марта 2020 года</w:t>
            </w:r>
            <w:r>
              <w:br/>
            </w:r>
            <w:r>
              <w:rPr>
                <w:rFonts w:ascii="Times New Roman"/>
                <w:b w:val="false"/>
                <w:i w:val="false"/>
                <w:color w:val="000000"/>
                <w:sz w:val="20"/>
              </w:rPr>
              <w:t>№ ҚР ДСМ-16/2020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112</w:t>
            </w:r>
            <w:r>
              <w:br/>
            </w:r>
            <w:r>
              <w:rPr>
                <w:rFonts w:ascii="Times New Roman"/>
                <w:b w:val="false"/>
                <w:i w:val="false"/>
                <w:color w:val="000000"/>
                <w:sz w:val="20"/>
              </w:rPr>
              <w:t>к Правилам оплаты услуг</w:t>
            </w:r>
            <w:r>
              <w:br/>
            </w:r>
            <w:r>
              <w:rPr>
                <w:rFonts w:ascii="Times New Roman"/>
                <w:b w:val="false"/>
                <w:i w:val="false"/>
                <w:color w:val="000000"/>
                <w:sz w:val="20"/>
              </w:rPr>
              <w:t>субъектов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766" w:id="1247"/>
    <w:p>
      <w:pPr>
        <w:spacing w:after="0"/>
        <w:ind w:left="0"/>
        <w:jc w:val="left"/>
      </w:pPr>
      <w:r>
        <w:rPr>
          <w:rFonts w:ascii="Times New Roman"/>
          <w:b/>
          <w:i w:val="false"/>
          <w:color w:val="000000"/>
        </w:rPr>
        <w:t xml:space="preserve"> Акт оказанных услуг</w:t>
      </w:r>
      <w:r>
        <w:br/>
      </w:r>
      <w:r>
        <w:rPr>
          <w:rFonts w:ascii="Times New Roman"/>
          <w:b/>
          <w:i w:val="false"/>
          <w:color w:val="000000"/>
        </w:rPr>
        <w:t>патологоанатомической диагностики</w:t>
      </w:r>
      <w:r>
        <w:br/>
      </w:r>
      <w:r>
        <w:rPr>
          <w:rFonts w:ascii="Times New Roman"/>
          <w:b/>
          <w:i w:val="false"/>
          <w:color w:val="000000"/>
        </w:rPr>
        <w:t>№_______ от "___" _________ 20 ___ года</w:t>
      </w:r>
      <w:r>
        <w:br/>
      </w:r>
      <w:r>
        <w:rPr>
          <w:rFonts w:ascii="Times New Roman"/>
          <w:b/>
          <w:i w:val="false"/>
          <w:color w:val="000000"/>
        </w:rPr>
        <w:t>период с "___" _________ 20 ___ года по "___" _________ 20 ___ года</w:t>
      </w:r>
      <w:r>
        <w:br/>
      </w:r>
      <w:r>
        <w:rPr>
          <w:rFonts w:ascii="Times New Roman"/>
          <w:b/>
          <w:i w:val="false"/>
          <w:color w:val="000000"/>
        </w:rPr>
        <w:t>по Договору № ____ от "___" _________ 20 ___ года</w:t>
      </w:r>
    </w:p>
    <w:bookmarkEnd w:id="1247"/>
    <w:bookmarkStart w:name="z1767" w:id="1248"/>
    <w:p>
      <w:pPr>
        <w:spacing w:after="0"/>
        <w:ind w:left="0"/>
        <w:jc w:val="both"/>
      </w:pPr>
      <w:r>
        <w:rPr>
          <w:rFonts w:ascii="Times New Roman"/>
          <w:b w:val="false"/>
          <w:i w:val="false"/>
          <w:color w:val="000000"/>
          <w:sz w:val="28"/>
        </w:rPr>
        <w:t>
      Источник финансирования: __________________________________________</w:t>
      </w:r>
    </w:p>
    <w:bookmarkEnd w:id="1248"/>
    <w:bookmarkStart w:name="z1768" w:id="1249"/>
    <w:p>
      <w:pPr>
        <w:spacing w:after="0"/>
        <w:ind w:left="0"/>
        <w:jc w:val="both"/>
      </w:pPr>
      <w:r>
        <w:rPr>
          <w:rFonts w:ascii="Times New Roman"/>
          <w:b w:val="false"/>
          <w:i w:val="false"/>
          <w:color w:val="000000"/>
          <w:sz w:val="28"/>
        </w:rPr>
        <w:t>
      Наименование поставщика: ____________________</w:t>
      </w:r>
    </w:p>
    <w:bookmarkEnd w:id="1249"/>
    <w:bookmarkStart w:name="z1769" w:id="1250"/>
    <w:p>
      <w:pPr>
        <w:spacing w:after="0"/>
        <w:ind w:left="0"/>
        <w:jc w:val="both"/>
      </w:pPr>
      <w:r>
        <w:rPr>
          <w:rFonts w:ascii="Times New Roman"/>
          <w:b w:val="false"/>
          <w:i w:val="false"/>
          <w:color w:val="000000"/>
          <w:sz w:val="28"/>
        </w:rPr>
        <w:t>
      Наименование бюджетной программы: _________________________</w:t>
      </w:r>
    </w:p>
    <w:bookmarkEnd w:id="1250"/>
    <w:bookmarkStart w:name="z1770" w:id="1251"/>
    <w:p>
      <w:pPr>
        <w:spacing w:after="0"/>
        <w:ind w:left="0"/>
        <w:jc w:val="both"/>
      </w:pPr>
      <w:r>
        <w:rPr>
          <w:rFonts w:ascii="Times New Roman"/>
          <w:b w:val="false"/>
          <w:i w:val="false"/>
          <w:color w:val="000000"/>
          <w:sz w:val="28"/>
        </w:rPr>
        <w:t>
      Наименование бюджетной подпрограммы_______________________</w:t>
      </w:r>
    </w:p>
    <w:bookmarkEnd w:id="1251"/>
    <w:bookmarkStart w:name="z1771" w:id="1252"/>
    <w:p>
      <w:pPr>
        <w:spacing w:after="0"/>
        <w:ind w:left="0"/>
        <w:jc w:val="both"/>
      </w:pPr>
      <w:r>
        <w:rPr>
          <w:rFonts w:ascii="Times New Roman"/>
          <w:b w:val="false"/>
          <w:i w:val="false"/>
          <w:color w:val="000000"/>
          <w:sz w:val="28"/>
        </w:rPr>
        <w:t>
      Общая сумма по Договору _______________________________________ тенге</w:t>
      </w:r>
    </w:p>
    <w:bookmarkEnd w:id="1252"/>
    <w:bookmarkStart w:name="z1772" w:id="1253"/>
    <w:p>
      <w:pPr>
        <w:spacing w:after="0"/>
        <w:ind w:left="0"/>
        <w:jc w:val="both"/>
      </w:pPr>
      <w:r>
        <w:rPr>
          <w:rFonts w:ascii="Times New Roman"/>
          <w:b w:val="false"/>
          <w:i w:val="false"/>
          <w:color w:val="000000"/>
          <w:sz w:val="28"/>
        </w:rPr>
        <w:t>
      Общая сумма выплаченного аванса: _______________________________ тенге</w:t>
      </w:r>
    </w:p>
    <w:bookmarkEnd w:id="1253"/>
    <w:bookmarkStart w:name="z1773" w:id="1254"/>
    <w:p>
      <w:pPr>
        <w:spacing w:after="0"/>
        <w:ind w:left="0"/>
        <w:jc w:val="both"/>
      </w:pPr>
      <w:r>
        <w:rPr>
          <w:rFonts w:ascii="Times New Roman"/>
          <w:b w:val="false"/>
          <w:i w:val="false"/>
          <w:color w:val="000000"/>
          <w:sz w:val="28"/>
        </w:rPr>
        <w:t>
      Общая сумма выплаченного аванса в декабре: ______________________ тенге</w:t>
      </w:r>
    </w:p>
    <w:bookmarkEnd w:id="1254"/>
    <w:bookmarkStart w:name="z1774" w:id="1255"/>
    <w:p>
      <w:pPr>
        <w:spacing w:after="0"/>
        <w:ind w:left="0"/>
        <w:jc w:val="both"/>
      </w:pPr>
      <w:r>
        <w:rPr>
          <w:rFonts w:ascii="Times New Roman"/>
          <w:b w:val="false"/>
          <w:i w:val="false"/>
          <w:color w:val="000000"/>
          <w:sz w:val="28"/>
        </w:rPr>
        <w:t>
      Общая сумма оплаченных (оказанных) услуг_______________________ тенге</w:t>
      </w:r>
    </w:p>
    <w:bookmarkEnd w:id="1255"/>
    <w:bookmarkStart w:name="z1775" w:id="1256"/>
    <w:p>
      <w:pPr>
        <w:spacing w:after="0"/>
        <w:ind w:left="0"/>
        <w:jc w:val="both"/>
      </w:pPr>
      <w:r>
        <w:rPr>
          <w:rFonts w:ascii="Times New Roman"/>
          <w:b w:val="false"/>
          <w:i w:val="false"/>
          <w:color w:val="000000"/>
          <w:sz w:val="28"/>
        </w:rPr>
        <w:t>
      Общая стоимость исполненных работ (оказанных услуг):________________________тенге</w:t>
      </w:r>
    </w:p>
    <w:bookmarkEnd w:id="1256"/>
    <w:bookmarkStart w:name="z1776" w:id="1257"/>
    <w:p>
      <w:pPr>
        <w:spacing w:after="0"/>
        <w:ind w:left="0"/>
        <w:jc w:val="both"/>
      </w:pPr>
      <w:r>
        <w:rPr>
          <w:rFonts w:ascii="Times New Roman"/>
          <w:b w:val="false"/>
          <w:i w:val="false"/>
          <w:color w:val="000000"/>
          <w:sz w:val="28"/>
        </w:rPr>
        <w:t>
      Таблица № 1. Расчет суммы, принятой к оплате за оказание услуг патологоанатомической диагностики</w:t>
      </w:r>
    </w:p>
    <w:bookmarkEnd w:id="12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78"/>
        <w:gridCol w:w="4249"/>
        <w:gridCol w:w="1318"/>
        <w:gridCol w:w="1318"/>
        <w:gridCol w:w="1318"/>
        <w:gridCol w:w="1319"/>
      </w:tblGrid>
      <w:tr>
        <w:trPr>
          <w:trHeight w:val="30" w:hRule="atLeast"/>
        </w:trPr>
        <w:tc>
          <w:tcPr>
            <w:tcW w:w="2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2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к оплате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по оказанию патологоанатомической диагностики, в том числе:</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Патологоанатомическое вскрытие</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Забор биологического материала и его гистологическое, цитологическое и иные исследования</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к оплате:</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77" w:id="1258"/>
    <w:p>
      <w:pPr>
        <w:spacing w:after="0"/>
        <w:ind w:left="0"/>
        <w:jc w:val="both"/>
      </w:pPr>
      <w:r>
        <w:rPr>
          <w:rFonts w:ascii="Times New Roman"/>
          <w:b w:val="false"/>
          <w:i w:val="false"/>
          <w:color w:val="000000"/>
          <w:sz w:val="28"/>
        </w:rPr>
        <w:t>
      Таблица № 2. Сумма иных выплат/вычетов</w:t>
      </w:r>
    </w:p>
    <w:bookmarkEnd w:id="12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51"/>
        <w:gridCol w:w="2544"/>
        <w:gridCol w:w="3252"/>
        <w:gridCol w:w="3253"/>
      </w:tblGrid>
      <w:tr>
        <w:trPr>
          <w:trHeight w:val="30" w:hRule="atLeast"/>
        </w:trPr>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выплаты, тенге</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вычета, тенге</w:t>
            </w:r>
          </w:p>
        </w:tc>
      </w:tr>
      <w:tr>
        <w:trPr>
          <w:trHeight w:val="30" w:hRule="atLeast"/>
        </w:trPr>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78" w:id="1259"/>
    <w:p>
      <w:pPr>
        <w:spacing w:after="0"/>
        <w:ind w:left="0"/>
        <w:jc w:val="both"/>
      </w:pPr>
      <w:r>
        <w:rPr>
          <w:rFonts w:ascii="Times New Roman"/>
          <w:b w:val="false"/>
          <w:i w:val="false"/>
          <w:color w:val="000000"/>
          <w:sz w:val="28"/>
        </w:rPr>
        <w:t>
      Всего принято к оплате: _____________ тенге, в том числе:</w:t>
      </w:r>
    </w:p>
    <w:bookmarkEnd w:id="1259"/>
    <w:bookmarkStart w:name="z1779" w:id="1260"/>
    <w:p>
      <w:pPr>
        <w:spacing w:after="0"/>
        <w:ind w:left="0"/>
        <w:jc w:val="both"/>
      </w:pPr>
      <w:r>
        <w:rPr>
          <w:rFonts w:ascii="Times New Roman"/>
          <w:b w:val="false"/>
          <w:i w:val="false"/>
          <w:color w:val="000000"/>
          <w:sz w:val="28"/>
        </w:rPr>
        <w:t>
      1. удержанная сумма: _____________ тенге, из них:</w:t>
      </w:r>
    </w:p>
    <w:bookmarkEnd w:id="1260"/>
    <w:bookmarkStart w:name="z1780" w:id="1261"/>
    <w:p>
      <w:pPr>
        <w:spacing w:after="0"/>
        <w:ind w:left="0"/>
        <w:jc w:val="both"/>
      </w:pPr>
      <w:r>
        <w:rPr>
          <w:rFonts w:ascii="Times New Roman"/>
          <w:b w:val="false"/>
          <w:i w:val="false"/>
          <w:color w:val="000000"/>
          <w:sz w:val="28"/>
        </w:rPr>
        <w:t>
      1.1. по результатам мониторинга качества и объема и экспертизы качества: __________ тенге;</w:t>
      </w:r>
    </w:p>
    <w:bookmarkEnd w:id="1261"/>
    <w:bookmarkStart w:name="z1781" w:id="1262"/>
    <w:p>
      <w:pPr>
        <w:spacing w:after="0"/>
        <w:ind w:left="0"/>
        <w:jc w:val="both"/>
      </w:pPr>
      <w:r>
        <w:rPr>
          <w:rFonts w:ascii="Times New Roman"/>
          <w:b w:val="false"/>
          <w:i w:val="false"/>
          <w:color w:val="000000"/>
          <w:sz w:val="28"/>
        </w:rPr>
        <w:t>
      2. сумма по решению комиссии снятая: ____________ тенге / принятая: ___________ тенге, в том числе:</w:t>
      </w:r>
    </w:p>
    <w:bookmarkEnd w:id="1262"/>
    <w:bookmarkStart w:name="z1782" w:id="1263"/>
    <w:p>
      <w:pPr>
        <w:spacing w:after="0"/>
        <w:ind w:left="0"/>
        <w:jc w:val="both"/>
      </w:pPr>
      <w:r>
        <w:rPr>
          <w:rFonts w:ascii="Times New Roman"/>
          <w:b w:val="false"/>
          <w:i w:val="false"/>
          <w:color w:val="000000"/>
          <w:sz w:val="28"/>
        </w:rPr>
        <w:t>
      2.1. выплаты: _____________ тенге,</w:t>
      </w:r>
    </w:p>
    <w:bookmarkEnd w:id="1263"/>
    <w:bookmarkStart w:name="z1783" w:id="1264"/>
    <w:p>
      <w:pPr>
        <w:spacing w:after="0"/>
        <w:ind w:left="0"/>
        <w:jc w:val="both"/>
      </w:pPr>
      <w:r>
        <w:rPr>
          <w:rFonts w:ascii="Times New Roman"/>
          <w:b w:val="false"/>
          <w:i w:val="false"/>
          <w:color w:val="000000"/>
          <w:sz w:val="28"/>
        </w:rPr>
        <w:t>
      2.2. вычеты: _____________ тенге.</w:t>
      </w:r>
    </w:p>
    <w:bookmarkEnd w:id="1264"/>
    <w:bookmarkStart w:name="z1784" w:id="1265"/>
    <w:p>
      <w:pPr>
        <w:spacing w:after="0"/>
        <w:ind w:left="0"/>
        <w:jc w:val="both"/>
      </w:pPr>
      <w:r>
        <w:rPr>
          <w:rFonts w:ascii="Times New Roman"/>
          <w:b w:val="false"/>
          <w:i w:val="false"/>
          <w:color w:val="000000"/>
          <w:sz w:val="28"/>
        </w:rPr>
        <w:t>
      Сумма к удержанию ранее выплаченного аванса: _____________ тенге;</w:t>
      </w:r>
    </w:p>
    <w:bookmarkEnd w:id="1265"/>
    <w:bookmarkStart w:name="z1785" w:id="1266"/>
    <w:p>
      <w:pPr>
        <w:spacing w:after="0"/>
        <w:ind w:left="0"/>
        <w:jc w:val="both"/>
      </w:pPr>
      <w:r>
        <w:rPr>
          <w:rFonts w:ascii="Times New Roman"/>
          <w:b w:val="false"/>
          <w:i w:val="false"/>
          <w:color w:val="000000"/>
          <w:sz w:val="28"/>
        </w:rPr>
        <w:t>
      Остаток ранее выплаченного аванса, который подлежит к удержанию в следующий период: _____________ тенге;</w:t>
      </w:r>
    </w:p>
    <w:bookmarkEnd w:id="1266"/>
    <w:bookmarkStart w:name="z1786" w:id="1267"/>
    <w:p>
      <w:pPr>
        <w:spacing w:after="0"/>
        <w:ind w:left="0"/>
        <w:jc w:val="both"/>
      </w:pPr>
      <w:r>
        <w:rPr>
          <w:rFonts w:ascii="Times New Roman"/>
          <w:b w:val="false"/>
          <w:i w:val="false"/>
          <w:color w:val="000000"/>
          <w:sz w:val="28"/>
        </w:rPr>
        <w:t>
      Итого начислено к перечислению: _____________ тенге.</w:t>
      </w:r>
    </w:p>
    <w:bookmarkEnd w:id="1267"/>
    <w:tbl>
      <w:tblPr>
        <w:tblW w:w="0" w:type="auto"/>
        <w:tblCellSpacing w:w="0" w:type="auto"/>
        <w:tblBorders>
          <w:top w:val="none"/>
          <w:left w:val="none"/>
          <w:bottom w:val="none"/>
          <w:right w:val="none"/>
          <w:insideH w:val="none"/>
          <w:insideV w:val="none"/>
        </w:tblBorders>
      </w:tblPr>
      <w:tblGrid>
        <w:gridCol w:w="6002"/>
        <w:gridCol w:w="50"/>
        <w:gridCol w:w="6248"/>
      </w:tblGrid>
      <w:tr>
        <w:trPr>
          <w:trHeight w:val="30" w:hRule="atLeast"/>
        </w:trPr>
        <w:tc>
          <w:tcPr>
            <w:tcW w:w="6002" w:type="dxa"/>
            <w:tcBorders/>
            <w:tcMar>
              <w:top w:w="15" w:type="dxa"/>
              <w:left w:w="15" w:type="dxa"/>
              <w:bottom w:w="15" w:type="dxa"/>
              <w:right w:w="15" w:type="dxa"/>
            </w:tcMar>
            <w:vAlign w:val="center"/>
          </w:tcPr>
          <w:bookmarkStart w:name="z1787" w:id="1268"/>
          <w:p>
            <w:pPr>
              <w:spacing w:after="20"/>
              <w:ind w:left="20"/>
              <w:jc w:val="both"/>
            </w:pPr>
            <w:r>
              <w:rPr>
                <w:rFonts w:ascii="Times New Roman"/>
                <w:b w:val="false"/>
                <w:i w:val="false"/>
                <w:color w:val="000000"/>
                <w:sz w:val="20"/>
              </w:rPr>
              <w:t>
Заказчик :__________________________</w:t>
            </w:r>
            <w:r>
              <w:br/>
            </w:r>
            <w:r>
              <w:rPr>
                <w:rFonts w:ascii="Times New Roman"/>
                <w:b w:val="false"/>
                <w:i w:val="false"/>
                <w:color w:val="000000"/>
                <w:sz w:val="20"/>
              </w:rPr>
              <w:t>
</w:t>
            </w:r>
            <w:r>
              <w:rPr>
                <w:rFonts w:ascii="Times New Roman"/>
                <w:b w:val="false"/>
                <w:i w:val="false"/>
                <w:color w:val="000000"/>
                <w:sz w:val="20"/>
              </w:rPr>
              <w:t>(наименование заказчика)</w:t>
            </w:r>
            <w:r>
              <w:br/>
            </w:r>
            <w:r>
              <w:rPr>
                <w:rFonts w:ascii="Times New Roman"/>
                <w:b w:val="false"/>
                <w:i w:val="false"/>
                <w:color w:val="000000"/>
                <w:sz w:val="20"/>
              </w:rPr>
              <w:t>
</w:t>
            </w:r>
          </w:p>
          <w:bookmarkEnd w:id="1268"/>
          <w:bookmarkStart w:name="z1789" w:id="1269"/>
          <w:p>
            <w:pPr>
              <w:spacing w:after="20"/>
              <w:ind w:left="20"/>
              <w:jc w:val="both"/>
            </w:pPr>
            <w:r>
              <w:rPr>
                <w:rFonts w:ascii="Times New Roman"/>
                <w:b w:val="false"/>
                <w:i w:val="false"/>
                <w:color w:val="000000"/>
                <w:sz w:val="20"/>
              </w:rPr>
              <w:t>
Адрес: ____________________________</w:t>
            </w:r>
            <w:r>
              <w:br/>
            </w:r>
            <w:r>
              <w:rPr>
                <w:rFonts w:ascii="Times New Roman"/>
                <w:b w:val="false"/>
                <w:i w:val="false"/>
                <w:color w:val="000000"/>
                <w:sz w:val="20"/>
              </w:rPr>
              <w:t>
</w:t>
            </w:r>
            <w:r>
              <w:rPr>
                <w:rFonts w:ascii="Times New Roman"/>
                <w:b w:val="false"/>
                <w:i w:val="false"/>
                <w:color w:val="000000"/>
                <w:sz w:val="20"/>
              </w:rPr>
              <w:t>БИН: _____________________________</w:t>
            </w:r>
            <w:r>
              <w:br/>
            </w:r>
            <w:r>
              <w:rPr>
                <w:rFonts w:ascii="Times New Roman"/>
                <w:b w:val="false"/>
                <w:i w:val="false"/>
                <w:color w:val="000000"/>
                <w:sz w:val="20"/>
              </w:rPr>
              <w:t>
</w:t>
            </w:r>
            <w:r>
              <w:rPr>
                <w:rFonts w:ascii="Times New Roman"/>
                <w:b w:val="false"/>
                <w:i w:val="false"/>
                <w:color w:val="000000"/>
                <w:sz w:val="20"/>
              </w:rPr>
              <w:t>ИИК: ____________________________</w:t>
            </w:r>
            <w:r>
              <w:br/>
            </w:r>
            <w:r>
              <w:rPr>
                <w:rFonts w:ascii="Times New Roman"/>
                <w:b w:val="false"/>
                <w:i w:val="false"/>
                <w:color w:val="000000"/>
                <w:sz w:val="20"/>
              </w:rPr>
              <w:t>
</w:t>
            </w:r>
            <w:r>
              <w:rPr>
                <w:rFonts w:ascii="Times New Roman"/>
                <w:b w:val="false"/>
                <w:i w:val="false"/>
                <w:color w:val="000000"/>
                <w:sz w:val="20"/>
              </w:rPr>
              <w:t>БИК: 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w:t>
            </w:r>
            <w:r>
              <w:br/>
            </w:r>
            <w:r>
              <w:rPr>
                <w:rFonts w:ascii="Times New Roman"/>
                <w:b w:val="false"/>
                <w:i w:val="false"/>
                <w:color w:val="000000"/>
                <w:sz w:val="20"/>
              </w:rPr>
              <w:t>
</w:t>
            </w:r>
            <w:r>
              <w:rPr>
                <w:rFonts w:ascii="Times New Roman"/>
                <w:b w:val="false"/>
                <w:i w:val="false"/>
                <w:color w:val="000000"/>
                <w:sz w:val="20"/>
              </w:rPr>
              <w:t>(наименование бенефициара)</w:t>
            </w:r>
            <w:r>
              <w:br/>
            </w:r>
            <w:r>
              <w:rPr>
                <w:rFonts w:ascii="Times New Roman"/>
                <w:b w:val="false"/>
                <w:i w:val="false"/>
                <w:color w:val="000000"/>
                <w:sz w:val="20"/>
              </w:rPr>
              <w:t>
</w:t>
            </w:r>
            <w:r>
              <w:rPr>
                <w:rFonts w:ascii="Times New Roman"/>
                <w:b w:val="false"/>
                <w:i w:val="false"/>
                <w:color w:val="000000"/>
                <w:sz w:val="20"/>
              </w:rPr>
              <w:t>КБЕ: _____________________________</w:t>
            </w:r>
            <w:r>
              <w:br/>
            </w:r>
            <w:r>
              <w:rPr>
                <w:rFonts w:ascii="Times New Roman"/>
                <w:b w:val="false"/>
                <w:i w:val="false"/>
                <w:color w:val="000000"/>
                <w:sz w:val="20"/>
              </w:rPr>
              <w:t>
</w:t>
            </w:r>
            <w:r>
              <w:rPr>
                <w:rFonts w:ascii="Times New Roman"/>
                <w:b w:val="false"/>
                <w:i w:val="false"/>
                <w:color w:val="000000"/>
                <w:sz w:val="20"/>
              </w:rPr>
              <w:t>Руководитель:</w:t>
            </w:r>
            <w:r>
              <w:br/>
            </w:r>
            <w:r>
              <w:rPr>
                <w:rFonts w:ascii="Times New Roman"/>
                <w:b w:val="false"/>
                <w:i w:val="false"/>
                <w:color w:val="000000"/>
                <w:sz w:val="20"/>
              </w:rPr>
              <w:t>
</w:t>
            </w:r>
            <w:r>
              <w:rPr>
                <w:rFonts w:ascii="Times New Roman"/>
                <w:b w:val="false"/>
                <w:i w:val="false"/>
                <w:color w:val="000000"/>
                <w:sz w:val="20"/>
              </w:rPr>
              <w:t>_____________________/_____________</w:t>
            </w:r>
            <w:r>
              <w:br/>
            </w:r>
            <w:r>
              <w:rPr>
                <w:rFonts w:ascii="Times New Roman"/>
                <w:b w:val="false"/>
                <w:i w:val="false"/>
                <w:color w:val="000000"/>
                <w:sz w:val="20"/>
              </w:rPr>
              <w:t>
</w:t>
            </w:r>
            <w:r>
              <w:rPr>
                <w:rFonts w:ascii="Times New Roman"/>
                <w:b w:val="false"/>
                <w:i w:val="false"/>
                <w:color w:val="000000"/>
                <w:sz w:val="20"/>
              </w:rPr>
              <w:t xml:space="preserve">(Фамилия, имя, отчество (при его наличии) /подпись) </w:t>
            </w:r>
            <w:r>
              <w:br/>
            </w:r>
            <w:r>
              <w:rPr>
                <w:rFonts w:ascii="Times New Roman"/>
                <w:b w:val="false"/>
                <w:i w:val="false"/>
                <w:color w:val="000000"/>
                <w:sz w:val="20"/>
              </w:rPr>
              <w:t>
</w:t>
            </w:r>
            <w:r>
              <w:rPr>
                <w:rFonts w:ascii="Times New Roman"/>
                <w:b w:val="false"/>
                <w:i w:val="false"/>
                <w:color w:val="000000"/>
                <w:sz w:val="20"/>
              </w:rPr>
              <w:t>(для акта на бумажном носителе)</w:t>
            </w:r>
            <w:r>
              <w:br/>
            </w:r>
            <w:r>
              <w:rPr>
                <w:rFonts w:ascii="Times New Roman"/>
                <w:b w:val="false"/>
                <w:i w:val="false"/>
                <w:color w:val="000000"/>
                <w:sz w:val="20"/>
              </w:rPr>
              <w:t>
</w:t>
            </w:r>
            <w:r>
              <w:rPr>
                <w:rFonts w:ascii="Times New Roman"/>
                <w:b w:val="false"/>
                <w:i w:val="false"/>
                <w:color w:val="000000"/>
                <w:sz w:val="20"/>
              </w:rPr>
              <w:t>Место печати (при наличии)</w:t>
            </w:r>
            <w:r>
              <w:br/>
            </w:r>
            <w:r>
              <w:rPr>
                <w:rFonts w:ascii="Times New Roman"/>
                <w:b w:val="false"/>
                <w:i w:val="false"/>
                <w:color w:val="000000"/>
                <w:sz w:val="20"/>
              </w:rPr>
              <w:t>
(для акта на бумажном носителе)</w:t>
            </w:r>
          </w:p>
          <w:bookmarkEnd w:id="1269"/>
        </w:tc>
        <w:tc>
          <w:tcPr>
            <w:tcW w:w="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8" w:type="dxa"/>
            <w:tcBorders/>
            <w:tcMar>
              <w:top w:w="15" w:type="dxa"/>
              <w:left w:w="15" w:type="dxa"/>
              <w:bottom w:w="15" w:type="dxa"/>
              <w:right w:w="15" w:type="dxa"/>
            </w:tcMar>
            <w:vAlign w:val="center"/>
          </w:tcPr>
          <w:bookmarkStart w:name="z1801" w:id="1270"/>
          <w:p>
            <w:pPr>
              <w:spacing w:after="20"/>
              <w:ind w:left="20"/>
              <w:jc w:val="both"/>
            </w:pPr>
            <w:r>
              <w:rPr>
                <w:rFonts w:ascii="Times New Roman"/>
                <w:b w:val="false"/>
                <w:i w:val="false"/>
                <w:color w:val="000000"/>
                <w:sz w:val="20"/>
              </w:rPr>
              <w:t>
Поставщик:___________________________</w:t>
            </w:r>
            <w:r>
              <w:br/>
            </w:r>
            <w:r>
              <w:rPr>
                <w:rFonts w:ascii="Times New Roman"/>
                <w:b w:val="false"/>
                <w:i w:val="false"/>
                <w:color w:val="000000"/>
                <w:sz w:val="20"/>
              </w:rPr>
              <w:t>
</w:t>
            </w:r>
            <w:r>
              <w:rPr>
                <w:rFonts w:ascii="Times New Roman"/>
                <w:b w:val="false"/>
                <w:i w:val="false"/>
                <w:color w:val="000000"/>
                <w:sz w:val="20"/>
              </w:rPr>
              <w:t>(наименование поставщика)</w:t>
            </w:r>
            <w:r>
              <w:br/>
            </w:r>
            <w:r>
              <w:rPr>
                <w:rFonts w:ascii="Times New Roman"/>
                <w:b w:val="false"/>
                <w:i w:val="false"/>
                <w:color w:val="000000"/>
                <w:sz w:val="20"/>
              </w:rPr>
              <w:t>
</w:t>
            </w:r>
          </w:p>
          <w:bookmarkEnd w:id="1270"/>
          <w:bookmarkStart w:name="z1803" w:id="1271"/>
          <w:p>
            <w:pPr>
              <w:spacing w:after="20"/>
              <w:ind w:left="20"/>
              <w:jc w:val="both"/>
            </w:pPr>
            <w:r>
              <w:rPr>
                <w:rFonts w:ascii="Times New Roman"/>
                <w:b w:val="false"/>
                <w:i w:val="false"/>
                <w:color w:val="000000"/>
                <w:sz w:val="20"/>
              </w:rPr>
              <w:t>
Адрес:______________________________</w:t>
            </w:r>
            <w:r>
              <w:br/>
            </w:r>
            <w:r>
              <w:rPr>
                <w:rFonts w:ascii="Times New Roman"/>
                <w:b w:val="false"/>
                <w:i w:val="false"/>
                <w:color w:val="000000"/>
                <w:sz w:val="20"/>
              </w:rPr>
              <w:t>
</w:t>
            </w:r>
            <w:r>
              <w:rPr>
                <w:rFonts w:ascii="Times New Roman"/>
                <w:b w:val="false"/>
                <w:i w:val="false"/>
                <w:color w:val="000000"/>
                <w:sz w:val="20"/>
              </w:rPr>
              <w:t>БИН:_______________________________</w:t>
            </w:r>
            <w:r>
              <w:br/>
            </w:r>
            <w:r>
              <w:rPr>
                <w:rFonts w:ascii="Times New Roman"/>
                <w:b w:val="false"/>
                <w:i w:val="false"/>
                <w:color w:val="000000"/>
                <w:sz w:val="20"/>
              </w:rPr>
              <w:t>
</w:t>
            </w:r>
            <w:r>
              <w:rPr>
                <w:rFonts w:ascii="Times New Roman"/>
                <w:b w:val="false"/>
                <w:i w:val="false"/>
                <w:color w:val="000000"/>
                <w:sz w:val="20"/>
              </w:rPr>
              <w:t>ИИК:_______________________________</w:t>
            </w:r>
            <w:r>
              <w:br/>
            </w:r>
            <w:r>
              <w:rPr>
                <w:rFonts w:ascii="Times New Roman"/>
                <w:b w:val="false"/>
                <w:i w:val="false"/>
                <w:color w:val="000000"/>
                <w:sz w:val="20"/>
              </w:rPr>
              <w:t>
</w:t>
            </w:r>
            <w:r>
              <w:rPr>
                <w:rFonts w:ascii="Times New Roman"/>
                <w:b w:val="false"/>
                <w:i w:val="false"/>
                <w:color w:val="000000"/>
                <w:sz w:val="20"/>
              </w:rPr>
              <w:t>БИК:_______________________________</w:t>
            </w:r>
            <w:r>
              <w:br/>
            </w:r>
            <w:r>
              <w:rPr>
                <w:rFonts w:ascii="Times New Roman"/>
                <w:b w:val="false"/>
                <w:i w:val="false"/>
                <w:color w:val="000000"/>
                <w:sz w:val="20"/>
              </w:rPr>
              <w:t>
</w:t>
            </w:r>
            <w:r>
              <w:rPr>
                <w:rFonts w:ascii="Times New Roman"/>
                <w:b w:val="false"/>
                <w:i w:val="false"/>
                <w:color w:val="000000"/>
                <w:sz w:val="20"/>
              </w:rPr>
              <w:t>Наименование банка:_________________</w:t>
            </w:r>
            <w:r>
              <w:br/>
            </w:r>
            <w:r>
              <w:rPr>
                <w:rFonts w:ascii="Times New Roman"/>
                <w:b w:val="false"/>
                <w:i w:val="false"/>
                <w:color w:val="000000"/>
                <w:sz w:val="20"/>
              </w:rPr>
              <w:t>
</w:t>
            </w:r>
            <w:r>
              <w:rPr>
                <w:rFonts w:ascii="Times New Roman"/>
                <w:b w:val="false"/>
                <w:i w:val="false"/>
                <w:color w:val="000000"/>
                <w:sz w:val="20"/>
              </w:rPr>
              <w:t>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w:t>
            </w:r>
            <w:r>
              <w:br/>
            </w:r>
            <w:r>
              <w:rPr>
                <w:rFonts w:ascii="Times New Roman"/>
                <w:b w:val="false"/>
                <w:i w:val="false"/>
                <w:color w:val="000000"/>
                <w:sz w:val="20"/>
              </w:rPr>
              <w:t>
</w:t>
            </w:r>
            <w:r>
              <w:rPr>
                <w:rFonts w:ascii="Times New Roman"/>
                <w:b w:val="false"/>
                <w:i w:val="false"/>
                <w:color w:val="000000"/>
                <w:sz w:val="20"/>
              </w:rPr>
              <w:t>КБЕ:_______________________________</w:t>
            </w:r>
            <w:r>
              <w:br/>
            </w:r>
            <w:r>
              <w:rPr>
                <w:rFonts w:ascii="Times New Roman"/>
                <w:b w:val="false"/>
                <w:i w:val="false"/>
                <w:color w:val="000000"/>
                <w:sz w:val="20"/>
              </w:rPr>
              <w:t>
</w:t>
            </w:r>
            <w:r>
              <w:rPr>
                <w:rFonts w:ascii="Times New Roman"/>
                <w:b w:val="false"/>
                <w:i w:val="false"/>
                <w:color w:val="000000"/>
                <w:sz w:val="20"/>
              </w:rPr>
              <w:t>Руководитель:</w:t>
            </w:r>
            <w:r>
              <w:br/>
            </w:r>
            <w:r>
              <w:rPr>
                <w:rFonts w:ascii="Times New Roman"/>
                <w:b w:val="false"/>
                <w:i w:val="false"/>
                <w:color w:val="000000"/>
                <w:sz w:val="20"/>
              </w:rPr>
              <w:t>
</w:t>
            </w:r>
            <w:r>
              <w:rPr>
                <w:rFonts w:ascii="Times New Roman"/>
                <w:b w:val="false"/>
                <w:i w:val="false"/>
                <w:color w:val="000000"/>
                <w:sz w:val="20"/>
              </w:rPr>
              <w:t>____________________/______________</w:t>
            </w:r>
            <w:r>
              <w:br/>
            </w:r>
            <w:r>
              <w:rPr>
                <w:rFonts w:ascii="Times New Roman"/>
                <w:b w:val="false"/>
                <w:i w:val="false"/>
                <w:color w:val="000000"/>
                <w:sz w:val="20"/>
              </w:rPr>
              <w:t>
</w:t>
            </w:r>
            <w:r>
              <w:rPr>
                <w:rFonts w:ascii="Times New Roman"/>
                <w:b w:val="false"/>
                <w:i w:val="false"/>
                <w:color w:val="000000"/>
                <w:sz w:val="20"/>
              </w:rPr>
              <w:t>(Фамилия, имя, отчество (при его наличии) /подпись)</w:t>
            </w:r>
            <w:r>
              <w:br/>
            </w:r>
            <w:r>
              <w:rPr>
                <w:rFonts w:ascii="Times New Roman"/>
                <w:b w:val="false"/>
                <w:i w:val="false"/>
                <w:color w:val="000000"/>
                <w:sz w:val="20"/>
              </w:rPr>
              <w:t>
</w:t>
            </w:r>
            <w:r>
              <w:rPr>
                <w:rFonts w:ascii="Times New Roman"/>
                <w:b w:val="false"/>
                <w:i w:val="false"/>
                <w:color w:val="000000"/>
                <w:sz w:val="20"/>
              </w:rPr>
              <w:t>(для акта на бумажном носителе)</w:t>
            </w:r>
            <w:r>
              <w:br/>
            </w:r>
            <w:r>
              <w:rPr>
                <w:rFonts w:ascii="Times New Roman"/>
                <w:b w:val="false"/>
                <w:i w:val="false"/>
                <w:color w:val="000000"/>
                <w:sz w:val="20"/>
              </w:rPr>
              <w:t>
</w:t>
            </w:r>
            <w:r>
              <w:rPr>
                <w:rFonts w:ascii="Times New Roman"/>
                <w:b w:val="false"/>
                <w:i w:val="false"/>
                <w:color w:val="000000"/>
                <w:sz w:val="20"/>
              </w:rPr>
              <w:t xml:space="preserve">Место печати (при наличии) </w:t>
            </w:r>
            <w:r>
              <w:br/>
            </w:r>
            <w:r>
              <w:rPr>
                <w:rFonts w:ascii="Times New Roman"/>
                <w:b w:val="false"/>
                <w:i w:val="false"/>
                <w:color w:val="000000"/>
                <w:sz w:val="20"/>
              </w:rPr>
              <w:t>
(для акта на бумажном носителе)</w:t>
            </w:r>
          </w:p>
          <w:bookmarkEnd w:id="1271"/>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54</w:t>
            </w:r>
            <w:r>
              <w:br/>
            </w:r>
            <w:r>
              <w:rPr>
                <w:rFonts w:ascii="Times New Roman"/>
                <w:b w:val="false"/>
                <w:i w:val="false"/>
                <w:color w:val="000000"/>
                <w:sz w:val="20"/>
              </w:rPr>
              <w:t>к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16 марта 2020 года</w:t>
            </w:r>
            <w:r>
              <w:br/>
            </w:r>
            <w:r>
              <w:rPr>
                <w:rFonts w:ascii="Times New Roman"/>
                <w:b w:val="false"/>
                <w:i w:val="false"/>
                <w:color w:val="000000"/>
                <w:sz w:val="20"/>
              </w:rPr>
              <w:t>№ ҚР ДСМ-16/2020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113</w:t>
            </w:r>
            <w:r>
              <w:br/>
            </w:r>
            <w:r>
              <w:rPr>
                <w:rFonts w:ascii="Times New Roman"/>
                <w:b w:val="false"/>
                <w:i w:val="false"/>
                <w:color w:val="000000"/>
                <w:sz w:val="20"/>
              </w:rPr>
              <w:t>к Правилам оплаты услуг</w:t>
            </w:r>
            <w:r>
              <w:br/>
            </w:r>
            <w:r>
              <w:rPr>
                <w:rFonts w:ascii="Times New Roman"/>
                <w:b w:val="false"/>
                <w:i w:val="false"/>
                <w:color w:val="000000"/>
                <w:sz w:val="20"/>
              </w:rPr>
              <w:t>субъектов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819" w:id="1272"/>
    <w:p>
      <w:pPr>
        <w:spacing w:after="0"/>
        <w:ind w:left="0"/>
        <w:jc w:val="left"/>
      </w:pPr>
      <w:r>
        <w:rPr>
          <w:rFonts w:ascii="Times New Roman"/>
          <w:b/>
          <w:i w:val="false"/>
          <w:color w:val="000000"/>
        </w:rPr>
        <w:t xml:space="preserve"> Счет-реестр</w:t>
      </w:r>
      <w:r>
        <w:br/>
      </w:r>
      <w:r>
        <w:rPr>
          <w:rFonts w:ascii="Times New Roman"/>
          <w:b/>
          <w:i w:val="false"/>
          <w:color w:val="000000"/>
        </w:rPr>
        <w:t>оказанных услуг по заготовке, переработке, хранению и реализацию крови и ее компонентов, производству препаратов крови</w:t>
      </w:r>
      <w:r>
        <w:br/>
      </w:r>
      <w:r>
        <w:rPr>
          <w:rFonts w:ascii="Times New Roman"/>
          <w:b/>
          <w:i w:val="false"/>
          <w:color w:val="000000"/>
        </w:rPr>
        <w:t>№_______ от "___" _________ 20 ___ года</w:t>
      </w:r>
      <w:r>
        <w:br/>
      </w:r>
      <w:r>
        <w:rPr>
          <w:rFonts w:ascii="Times New Roman"/>
          <w:b/>
          <w:i w:val="false"/>
          <w:color w:val="000000"/>
        </w:rPr>
        <w:t>период: с "___" _______ 20___ года по "___" _______ 20___ года</w:t>
      </w:r>
      <w:r>
        <w:br/>
      </w:r>
      <w:r>
        <w:rPr>
          <w:rFonts w:ascii="Times New Roman"/>
          <w:b/>
          <w:i w:val="false"/>
          <w:color w:val="000000"/>
        </w:rPr>
        <w:t>по Договору № ____ от "___" _________ 20 ___ года</w:t>
      </w:r>
    </w:p>
    <w:bookmarkEnd w:id="1272"/>
    <w:bookmarkStart w:name="z1820" w:id="1273"/>
    <w:p>
      <w:pPr>
        <w:spacing w:after="0"/>
        <w:ind w:left="0"/>
        <w:jc w:val="both"/>
      </w:pPr>
      <w:r>
        <w:rPr>
          <w:rFonts w:ascii="Times New Roman"/>
          <w:b w:val="false"/>
          <w:i w:val="false"/>
          <w:color w:val="000000"/>
          <w:sz w:val="28"/>
        </w:rPr>
        <w:t>
      Источник финансирования: __________________________________________</w:t>
      </w:r>
    </w:p>
    <w:bookmarkEnd w:id="1273"/>
    <w:bookmarkStart w:name="z1821" w:id="1274"/>
    <w:p>
      <w:pPr>
        <w:spacing w:after="0"/>
        <w:ind w:left="0"/>
        <w:jc w:val="both"/>
      </w:pPr>
      <w:r>
        <w:rPr>
          <w:rFonts w:ascii="Times New Roman"/>
          <w:b w:val="false"/>
          <w:i w:val="false"/>
          <w:color w:val="000000"/>
          <w:sz w:val="28"/>
        </w:rPr>
        <w:t>
      Наименование поставщика: ______________________</w:t>
      </w:r>
    </w:p>
    <w:bookmarkEnd w:id="1274"/>
    <w:bookmarkStart w:name="z1822" w:id="1275"/>
    <w:p>
      <w:pPr>
        <w:spacing w:after="0"/>
        <w:ind w:left="0"/>
        <w:jc w:val="both"/>
      </w:pPr>
      <w:r>
        <w:rPr>
          <w:rFonts w:ascii="Times New Roman"/>
          <w:b w:val="false"/>
          <w:i w:val="false"/>
          <w:color w:val="000000"/>
          <w:sz w:val="28"/>
        </w:rPr>
        <w:t>
      Наименование бюджетной программы: ___________________________</w:t>
      </w:r>
    </w:p>
    <w:bookmarkEnd w:id="1275"/>
    <w:bookmarkStart w:name="z1823" w:id="1276"/>
    <w:p>
      <w:pPr>
        <w:spacing w:after="0"/>
        <w:ind w:left="0"/>
        <w:jc w:val="both"/>
      </w:pPr>
      <w:r>
        <w:rPr>
          <w:rFonts w:ascii="Times New Roman"/>
          <w:b w:val="false"/>
          <w:i w:val="false"/>
          <w:color w:val="000000"/>
          <w:sz w:val="28"/>
        </w:rPr>
        <w:t>
      Наименование бюджетной подпрограммы_________________________</w:t>
      </w:r>
    </w:p>
    <w:bookmarkEnd w:id="1276"/>
    <w:bookmarkStart w:name="z1824" w:id="1277"/>
    <w:p>
      <w:pPr>
        <w:spacing w:after="0"/>
        <w:ind w:left="0"/>
        <w:jc w:val="both"/>
      </w:pPr>
      <w:r>
        <w:rPr>
          <w:rFonts w:ascii="Times New Roman"/>
          <w:b w:val="false"/>
          <w:i w:val="false"/>
          <w:color w:val="000000"/>
          <w:sz w:val="28"/>
        </w:rPr>
        <w:t>
      Коэффициент за работу в зонах экологического бедствия*:___________</w:t>
      </w:r>
    </w:p>
    <w:bookmarkEnd w:id="1277"/>
    <w:bookmarkStart w:name="z1825" w:id="1278"/>
    <w:p>
      <w:pPr>
        <w:spacing w:after="0"/>
        <w:ind w:left="0"/>
        <w:jc w:val="both"/>
      </w:pPr>
      <w:r>
        <w:rPr>
          <w:rFonts w:ascii="Times New Roman"/>
          <w:b w:val="false"/>
          <w:i w:val="false"/>
          <w:color w:val="000000"/>
          <w:sz w:val="28"/>
        </w:rPr>
        <w:t>
      Коэффициент на содержания здания**:__________</w:t>
      </w:r>
    </w:p>
    <w:bookmarkEnd w:id="1278"/>
    <w:bookmarkStart w:name="z1826" w:id="1279"/>
    <w:p>
      <w:pPr>
        <w:spacing w:after="0"/>
        <w:ind w:left="0"/>
        <w:jc w:val="both"/>
      </w:pPr>
      <w:r>
        <w:rPr>
          <w:rFonts w:ascii="Times New Roman"/>
          <w:b w:val="false"/>
          <w:i w:val="false"/>
          <w:color w:val="000000"/>
          <w:sz w:val="28"/>
        </w:rPr>
        <w:t>
      Тариф для медицинских организаций, имеющих свидетельство о прохождении аккредитации по стандартам Международной объединенной комиссии (JCI, США)_____;</w:t>
      </w:r>
    </w:p>
    <w:bookmarkEnd w:id="1279"/>
    <w:bookmarkStart w:name="z1827" w:id="1280"/>
    <w:p>
      <w:pPr>
        <w:spacing w:after="0"/>
        <w:ind w:left="0"/>
        <w:jc w:val="both"/>
      </w:pPr>
      <w:r>
        <w:rPr>
          <w:rFonts w:ascii="Times New Roman"/>
          <w:b w:val="false"/>
          <w:i w:val="false"/>
          <w:color w:val="000000"/>
          <w:sz w:val="28"/>
        </w:rPr>
        <w:t>
      Поправочный коэффициент для медицинских организаций, оказывающих медицинские услуги гражданам Республики Казахстан, проживающим в городе Байконыр, поселках Торетам и Акай_____.</w:t>
      </w:r>
    </w:p>
    <w:bookmarkEnd w:id="12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80"/>
        <w:gridCol w:w="8798"/>
        <w:gridCol w:w="1322"/>
      </w:tblGrid>
      <w:tr>
        <w:trPr>
          <w:trHeight w:val="30" w:hRule="atLeast"/>
        </w:trPr>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Предъявленная сумма, тенге</w:t>
            </w:r>
          </w:p>
        </w:tc>
      </w:tr>
      <w:tr>
        <w:trPr>
          <w:trHeight w:val="30" w:hRule="atLeast"/>
        </w:trPr>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объем услуг по заготовке, переработке, хранение, реализации крови, ее компонентов, по производству препаратов крови, услуг по обеспечению лабораторного сопровождения трансплантации органов и тканей</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услуги по заготовке, переработке, хранению и реализацию крови и ее компонентов, производству препаратов крови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 центров крови по обеспечению лабораторного сопровождения трансплантации органов и тканей</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28" w:id="1281"/>
    <w:p>
      <w:pPr>
        <w:spacing w:after="0"/>
        <w:ind w:left="0"/>
        <w:jc w:val="both"/>
      </w:pPr>
      <w:r>
        <w:rPr>
          <w:rFonts w:ascii="Times New Roman"/>
          <w:b w:val="false"/>
          <w:i w:val="false"/>
          <w:color w:val="000000"/>
          <w:sz w:val="28"/>
        </w:rPr>
        <w:t>
      Итого к оплате _________________________________________ тенге</w:t>
      </w:r>
      <w:r>
        <w:br/>
      </w:r>
      <w:r>
        <w:rPr>
          <w:rFonts w:ascii="Times New Roman"/>
          <w:b w:val="false"/>
          <w:i w:val="false"/>
          <w:color w:val="000000"/>
          <w:sz w:val="28"/>
        </w:rPr>
        <w:t>Руководитель поставщик</w:t>
      </w:r>
      <w:r>
        <w:br/>
      </w:r>
      <w:r>
        <w:rPr>
          <w:rFonts w:ascii="Times New Roman"/>
          <w:b w:val="false"/>
          <w:i w:val="false"/>
          <w:color w:val="000000"/>
          <w:sz w:val="28"/>
        </w:rPr>
        <w:t>(уполномоченное должностное лицо): __________________________________________/______________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Главный бухгалтер поставщика: __________________________________________ /______________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Место печати (при наличии)/(для документа на бумажном носителе)                   Дата "_____"_________20___ года</w:t>
      </w:r>
    </w:p>
    <w:bookmarkEnd w:id="1281"/>
    <w:bookmarkStart w:name="z1829" w:id="1282"/>
    <w:p>
      <w:pPr>
        <w:spacing w:after="0"/>
        <w:ind w:left="0"/>
        <w:jc w:val="both"/>
      </w:pPr>
      <w:r>
        <w:rPr>
          <w:rFonts w:ascii="Times New Roman"/>
          <w:b w:val="false"/>
          <w:i w:val="false"/>
          <w:color w:val="000000"/>
          <w:sz w:val="28"/>
        </w:rPr>
        <w:t>
      К данному счету-реестру прилагается реестр оказанных услуг по заготовке, переработке, хранению и реализацию крови и ее компонентов, производству препаратов крови по форме согласно приложению к счету-реестру;</w:t>
      </w:r>
    </w:p>
    <w:bookmarkEnd w:id="1282"/>
    <w:bookmarkStart w:name="z1830" w:id="1283"/>
    <w:p>
      <w:pPr>
        <w:spacing w:after="0"/>
        <w:ind w:left="0"/>
        <w:jc w:val="both"/>
      </w:pPr>
      <w:r>
        <w:rPr>
          <w:rFonts w:ascii="Times New Roman"/>
          <w:b w:val="false"/>
          <w:i w:val="false"/>
          <w:color w:val="000000"/>
          <w:sz w:val="28"/>
        </w:rPr>
        <w:t xml:space="preserve">
      </w:t>
      </w:r>
      <w:r>
        <w:rPr>
          <w:rFonts w:ascii="Times New Roman"/>
          <w:b w:val="false"/>
          <w:i/>
          <w:color w:val="000000"/>
          <w:sz w:val="28"/>
        </w:rPr>
        <w:t>Примечание:</w:t>
      </w:r>
    </w:p>
    <w:bookmarkEnd w:id="1283"/>
    <w:bookmarkStart w:name="z1831" w:id="1284"/>
    <w:p>
      <w:pPr>
        <w:spacing w:after="0"/>
        <w:ind w:left="0"/>
        <w:jc w:val="both"/>
      </w:pPr>
      <w:r>
        <w:rPr>
          <w:rFonts w:ascii="Times New Roman"/>
          <w:b w:val="false"/>
          <w:i w:val="false"/>
          <w:color w:val="000000"/>
          <w:sz w:val="28"/>
        </w:rPr>
        <w:t xml:space="preserve">
      </w:t>
      </w:r>
      <w:r>
        <w:rPr>
          <w:rFonts w:ascii="Times New Roman"/>
          <w:b w:val="false"/>
          <w:i/>
          <w:color w:val="000000"/>
          <w:sz w:val="28"/>
        </w:rPr>
        <w:t>* - указывается при наличии утвержденных коэффициентов;</w:t>
      </w:r>
    </w:p>
    <w:bookmarkEnd w:id="128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счету-реестру оказанных</w:t>
            </w:r>
            <w:r>
              <w:br/>
            </w:r>
            <w:r>
              <w:rPr>
                <w:rFonts w:ascii="Times New Roman"/>
                <w:b w:val="false"/>
                <w:i w:val="false"/>
                <w:color w:val="000000"/>
                <w:sz w:val="20"/>
              </w:rPr>
              <w:t>услуг по заготовке, переработке,</w:t>
            </w:r>
            <w:r>
              <w:br/>
            </w:r>
            <w:r>
              <w:rPr>
                <w:rFonts w:ascii="Times New Roman"/>
                <w:b w:val="false"/>
                <w:i w:val="false"/>
                <w:color w:val="000000"/>
                <w:sz w:val="20"/>
              </w:rPr>
              <w:t>хранению и реализацию крови и</w:t>
            </w:r>
            <w:r>
              <w:br/>
            </w:r>
            <w:r>
              <w:rPr>
                <w:rFonts w:ascii="Times New Roman"/>
                <w:b w:val="false"/>
                <w:i w:val="false"/>
                <w:color w:val="000000"/>
                <w:sz w:val="20"/>
              </w:rPr>
              <w:t>ее компонентов, производству</w:t>
            </w:r>
            <w:r>
              <w:br/>
            </w:r>
            <w:r>
              <w:rPr>
                <w:rFonts w:ascii="Times New Roman"/>
                <w:b w:val="false"/>
                <w:i w:val="false"/>
                <w:color w:val="000000"/>
                <w:sz w:val="20"/>
              </w:rPr>
              <w:t>препаратов крови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834" w:id="1285"/>
    <w:p>
      <w:pPr>
        <w:spacing w:after="0"/>
        <w:ind w:left="0"/>
        <w:jc w:val="left"/>
      </w:pPr>
      <w:r>
        <w:rPr>
          <w:rFonts w:ascii="Times New Roman"/>
          <w:b/>
          <w:i w:val="false"/>
          <w:color w:val="000000"/>
        </w:rPr>
        <w:t xml:space="preserve"> Реестр оказанных услуг по заготовке, переработке, хранению и реализацию крови и ее компонентов,</w:t>
      </w:r>
      <w:r>
        <w:br/>
      </w:r>
      <w:r>
        <w:rPr>
          <w:rFonts w:ascii="Times New Roman"/>
          <w:b/>
          <w:i w:val="false"/>
          <w:color w:val="000000"/>
        </w:rPr>
        <w:t>производству препаратов крови</w:t>
      </w:r>
      <w:r>
        <w:br/>
      </w:r>
      <w:r>
        <w:rPr>
          <w:rFonts w:ascii="Times New Roman"/>
          <w:b/>
          <w:i w:val="false"/>
          <w:color w:val="000000"/>
        </w:rPr>
        <w:t>период: с "___" _______ 20___ года по "___" _______ 20___ год</w:t>
      </w:r>
    </w:p>
    <w:bookmarkEnd w:id="12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4"/>
        <w:gridCol w:w="7159"/>
        <w:gridCol w:w="841"/>
        <w:gridCol w:w="842"/>
        <w:gridCol w:w="842"/>
        <w:gridCol w:w="842"/>
      </w:tblGrid>
      <w:tr>
        <w:trPr>
          <w:trHeight w:val="30" w:hRule="atLeast"/>
        </w:trPr>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тенге</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объем услуг по заготовке, переработке, хранение, реализации крови, ее компонентов, по производству препаратов крови, услуг по обеспечению лабораторного сопровождения трансплантации органов и тканей</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услуги по заготовке, переработке, хранению и реализацию крови и ее компонентов, производству препаратов крови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 центров крови по обеспечению лабораторного сопровождения трансплантации органов и тканей</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35" w:id="1286"/>
    <w:p>
      <w:pPr>
        <w:spacing w:after="0"/>
        <w:ind w:left="0"/>
        <w:jc w:val="both"/>
      </w:pPr>
      <w:r>
        <w:rPr>
          <w:rFonts w:ascii="Times New Roman"/>
          <w:b w:val="false"/>
          <w:i w:val="false"/>
          <w:color w:val="000000"/>
          <w:sz w:val="28"/>
        </w:rPr>
        <w:t>
      Руководитель поставщика</w:t>
      </w:r>
      <w:r>
        <w:br/>
      </w:r>
      <w:r>
        <w:rPr>
          <w:rFonts w:ascii="Times New Roman"/>
          <w:b w:val="false"/>
          <w:i w:val="false"/>
          <w:color w:val="000000"/>
          <w:sz w:val="28"/>
        </w:rPr>
        <w:t>(уполномоченное должностное лицо): ___________________________________________/______________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Главный бухгалтер поставщика: ________________________________________ /______________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документа на бумажном носителе)</w:t>
      </w:r>
      <w:r>
        <w:br/>
      </w:r>
      <w:r>
        <w:rPr>
          <w:rFonts w:ascii="Times New Roman"/>
          <w:b w:val="false"/>
          <w:i w:val="false"/>
          <w:color w:val="000000"/>
          <w:sz w:val="28"/>
        </w:rPr>
        <w:t>Место печати (при наличии)/(для документа на бумажном носителе)                   Дата "_____"_________20___ года</w:t>
      </w:r>
    </w:p>
    <w:bookmarkEnd w:id="1286"/>
    <w:bookmarkStart w:name="z1836" w:id="1287"/>
    <w:p>
      <w:pPr>
        <w:spacing w:after="0"/>
        <w:ind w:left="0"/>
        <w:jc w:val="both"/>
      </w:pPr>
      <w:r>
        <w:rPr>
          <w:rFonts w:ascii="Times New Roman"/>
          <w:b w:val="false"/>
          <w:i w:val="false"/>
          <w:color w:val="000000"/>
          <w:sz w:val="28"/>
        </w:rPr>
        <w:t xml:space="preserve">
      </w:t>
      </w:r>
      <w:r>
        <w:rPr>
          <w:rFonts w:ascii="Times New Roman"/>
          <w:b w:val="false"/>
          <w:i/>
          <w:color w:val="000000"/>
          <w:sz w:val="28"/>
        </w:rPr>
        <w:t>Примечание:</w:t>
      </w:r>
    </w:p>
    <w:bookmarkEnd w:id="1287"/>
    <w:bookmarkStart w:name="z1837" w:id="1288"/>
    <w:p>
      <w:pPr>
        <w:spacing w:after="0"/>
        <w:ind w:left="0"/>
        <w:jc w:val="both"/>
      </w:pPr>
      <w:r>
        <w:rPr>
          <w:rFonts w:ascii="Times New Roman"/>
          <w:b w:val="false"/>
          <w:i w:val="false"/>
          <w:color w:val="000000"/>
          <w:sz w:val="28"/>
        </w:rPr>
        <w:t xml:space="preserve">
      </w:t>
      </w:r>
      <w:r>
        <w:rPr>
          <w:rFonts w:ascii="Times New Roman"/>
          <w:b w:val="false"/>
          <w:i/>
          <w:color w:val="000000"/>
          <w:sz w:val="28"/>
        </w:rPr>
        <w:t>* - данные формируются на основании данных, внесенных поставщиком в МИС;</w:t>
      </w:r>
    </w:p>
    <w:bookmarkEnd w:id="1288"/>
    <w:bookmarkStart w:name="z1838" w:id="1289"/>
    <w:p>
      <w:pPr>
        <w:spacing w:after="0"/>
        <w:ind w:left="0"/>
        <w:jc w:val="both"/>
      </w:pPr>
      <w:r>
        <w:rPr>
          <w:rFonts w:ascii="Times New Roman"/>
          <w:b w:val="false"/>
          <w:i w:val="false"/>
          <w:color w:val="000000"/>
          <w:sz w:val="28"/>
        </w:rPr>
        <w:t xml:space="preserve">
      </w:t>
      </w:r>
      <w:r>
        <w:rPr>
          <w:rFonts w:ascii="Times New Roman"/>
          <w:b w:val="false"/>
          <w:i/>
          <w:color w:val="000000"/>
          <w:sz w:val="28"/>
        </w:rPr>
        <w:t>** - итоговая сумма не влияет на оплату за отчетный период.</w:t>
      </w:r>
    </w:p>
    <w:bookmarkEnd w:id="128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55</w:t>
            </w:r>
            <w:r>
              <w:br/>
            </w:r>
            <w:r>
              <w:rPr>
                <w:rFonts w:ascii="Times New Roman"/>
                <w:b w:val="false"/>
                <w:i w:val="false"/>
                <w:color w:val="000000"/>
                <w:sz w:val="20"/>
              </w:rPr>
              <w:t>к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16 марта 2020 года</w:t>
            </w:r>
            <w:r>
              <w:br/>
            </w:r>
            <w:r>
              <w:rPr>
                <w:rFonts w:ascii="Times New Roman"/>
                <w:b w:val="false"/>
                <w:i w:val="false"/>
                <w:color w:val="000000"/>
                <w:sz w:val="20"/>
              </w:rPr>
              <w:t>№ ҚР ДСМ-16/2020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114</w:t>
            </w:r>
            <w:r>
              <w:br/>
            </w:r>
            <w:r>
              <w:rPr>
                <w:rFonts w:ascii="Times New Roman"/>
                <w:b w:val="false"/>
                <w:i w:val="false"/>
                <w:color w:val="000000"/>
                <w:sz w:val="20"/>
              </w:rPr>
              <w:t>к Правилам оплаты услуг</w:t>
            </w:r>
            <w:r>
              <w:br/>
            </w:r>
            <w:r>
              <w:rPr>
                <w:rFonts w:ascii="Times New Roman"/>
                <w:b w:val="false"/>
                <w:i w:val="false"/>
                <w:color w:val="000000"/>
                <w:sz w:val="20"/>
              </w:rPr>
              <w:t>субъектов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842" w:id="1290"/>
    <w:p>
      <w:pPr>
        <w:spacing w:after="0"/>
        <w:ind w:left="0"/>
        <w:jc w:val="left"/>
      </w:pPr>
      <w:r>
        <w:rPr>
          <w:rFonts w:ascii="Times New Roman"/>
          <w:b/>
          <w:i w:val="false"/>
          <w:color w:val="000000"/>
        </w:rPr>
        <w:t xml:space="preserve"> Протокол</w:t>
      </w:r>
      <w:r>
        <w:br/>
      </w:r>
      <w:r>
        <w:rPr>
          <w:rFonts w:ascii="Times New Roman"/>
          <w:b/>
          <w:i w:val="false"/>
          <w:color w:val="000000"/>
        </w:rPr>
        <w:t>исполнения договора закупа услуг по заготовке, переработке, хранению и реализацию крови и ее компонентов, производству</w:t>
      </w:r>
      <w:r>
        <w:br/>
      </w:r>
      <w:r>
        <w:rPr>
          <w:rFonts w:ascii="Times New Roman"/>
          <w:b/>
          <w:i w:val="false"/>
          <w:color w:val="000000"/>
        </w:rPr>
        <w:t>препаратов крови</w:t>
      </w:r>
      <w:r>
        <w:br/>
      </w:r>
      <w:r>
        <w:rPr>
          <w:rFonts w:ascii="Times New Roman"/>
          <w:b/>
          <w:i w:val="false"/>
          <w:color w:val="000000"/>
        </w:rPr>
        <w:t>№_______ от "___" _________ 20 ___ года</w:t>
      </w:r>
      <w:r>
        <w:br/>
      </w:r>
      <w:r>
        <w:rPr>
          <w:rFonts w:ascii="Times New Roman"/>
          <w:b/>
          <w:i w:val="false"/>
          <w:color w:val="000000"/>
        </w:rPr>
        <w:t>период: с "___" _______ 20___ года по "___" _______ 20___ года</w:t>
      </w:r>
      <w:r>
        <w:br/>
      </w:r>
      <w:r>
        <w:rPr>
          <w:rFonts w:ascii="Times New Roman"/>
          <w:b/>
          <w:i w:val="false"/>
          <w:color w:val="000000"/>
        </w:rPr>
        <w:t>по Договору № ____ от "___" _________ 20 ___ года</w:t>
      </w:r>
    </w:p>
    <w:bookmarkEnd w:id="1290"/>
    <w:bookmarkStart w:name="z1843" w:id="1291"/>
    <w:p>
      <w:pPr>
        <w:spacing w:after="0"/>
        <w:ind w:left="0"/>
        <w:jc w:val="both"/>
      </w:pPr>
      <w:r>
        <w:rPr>
          <w:rFonts w:ascii="Times New Roman"/>
          <w:b w:val="false"/>
          <w:i w:val="false"/>
          <w:color w:val="000000"/>
          <w:sz w:val="28"/>
        </w:rPr>
        <w:t>
      Источник финансирования: ________________________________________</w:t>
      </w:r>
    </w:p>
    <w:bookmarkEnd w:id="1291"/>
    <w:bookmarkStart w:name="z1844" w:id="1292"/>
    <w:p>
      <w:pPr>
        <w:spacing w:after="0"/>
        <w:ind w:left="0"/>
        <w:jc w:val="both"/>
      </w:pPr>
      <w:r>
        <w:rPr>
          <w:rFonts w:ascii="Times New Roman"/>
          <w:b w:val="false"/>
          <w:i w:val="false"/>
          <w:color w:val="000000"/>
          <w:sz w:val="28"/>
        </w:rPr>
        <w:t>
      Наименование поставщика: _____________________________</w:t>
      </w:r>
    </w:p>
    <w:bookmarkEnd w:id="1292"/>
    <w:bookmarkStart w:name="z1845" w:id="1293"/>
    <w:p>
      <w:pPr>
        <w:spacing w:after="0"/>
        <w:ind w:left="0"/>
        <w:jc w:val="both"/>
      </w:pPr>
      <w:r>
        <w:rPr>
          <w:rFonts w:ascii="Times New Roman"/>
          <w:b w:val="false"/>
          <w:i w:val="false"/>
          <w:color w:val="000000"/>
          <w:sz w:val="28"/>
        </w:rPr>
        <w:t>
      Наименование бюджетной программы: ________________________________</w:t>
      </w:r>
    </w:p>
    <w:bookmarkEnd w:id="1293"/>
    <w:bookmarkStart w:name="z1846" w:id="1294"/>
    <w:p>
      <w:pPr>
        <w:spacing w:after="0"/>
        <w:ind w:left="0"/>
        <w:jc w:val="both"/>
      </w:pPr>
      <w:r>
        <w:rPr>
          <w:rFonts w:ascii="Times New Roman"/>
          <w:b w:val="false"/>
          <w:i w:val="false"/>
          <w:color w:val="000000"/>
          <w:sz w:val="28"/>
        </w:rPr>
        <w:t>
      Наименование бюджетной подпрограммы:_____________________________</w:t>
      </w:r>
    </w:p>
    <w:bookmarkEnd w:id="1294"/>
    <w:bookmarkStart w:name="z1847" w:id="1295"/>
    <w:p>
      <w:pPr>
        <w:spacing w:after="0"/>
        <w:ind w:left="0"/>
        <w:jc w:val="both"/>
      </w:pPr>
      <w:r>
        <w:rPr>
          <w:rFonts w:ascii="Times New Roman"/>
          <w:b w:val="false"/>
          <w:i w:val="false"/>
          <w:color w:val="000000"/>
          <w:sz w:val="28"/>
        </w:rPr>
        <w:t>
      Таблица № 1. Расчет суммы, принимаемой к оплате за оказание услуг по заготовке, переработке, хранению и реализацию крови и ее компонентов, производству препаратов крови.</w:t>
      </w:r>
    </w:p>
    <w:bookmarkEnd w:id="12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0"/>
        <w:gridCol w:w="6297"/>
        <w:gridCol w:w="740"/>
        <w:gridCol w:w="740"/>
        <w:gridCol w:w="740"/>
        <w:gridCol w:w="741"/>
        <w:gridCol w:w="741"/>
        <w:gridCol w:w="741"/>
      </w:tblGrid>
      <w:tr>
        <w:trPr>
          <w:trHeight w:val="30" w:hRule="atLeast"/>
        </w:trPr>
        <w:tc>
          <w:tcPr>
            <w:tcW w:w="15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62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Подлежит к снятию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к оплате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Количество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Количество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Количество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объем услуг по заготовке, переработке, хранение, реализации крови, ее компонентов, по производству препаратов крови, услуг по обеспечению лабораторного сопровождения трансплантации органов и тканей</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услуги по заготовке, переработке, хранению и реализацию крови и ее компонентов, производству препаратов крови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 центров крови по обеспечению лабораторного сопровождения трансплантации органов и тканей</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48" w:id="1296"/>
    <w:p>
      <w:pPr>
        <w:spacing w:after="0"/>
        <w:ind w:left="0"/>
        <w:jc w:val="both"/>
      </w:pPr>
      <w:r>
        <w:rPr>
          <w:rFonts w:ascii="Times New Roman"/>
          <w:b w:val="false"/>
          <w:i w:val="false"/>
          <w:color w:val="000000"/>
          <w:sz w:val="28"/>
        </w:rPr>
        <w:t>
      Таблица № 2. Расчет иных выплат/вычетов</w:t>
      </w:r>
    </w:p>
    <w:bookmarkEnd w:id="12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51"/>
        <w:gridCol w:w="2544"/>
        <w:gridCol w:w="3252"/>
        <w:gridCol w:w="3253"/>
      </w:tblGrid>
      <w:tr>
        <w:trPr>
          <w:trHeight w:val="30" w:hRule="atLeast"/>
        </w:trPr>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выплаты, тенге</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вычета, тенге</w:t>
            </w:r>
          </w:p>
        </w:tc>
      </w:tr>
      <w:tr>
        <w:trPr>
          <w:trHeight w:val="30" w:hRule="atLeast"/>
        </w:trPr>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49" w:id="1297"/>
    <w:p>
      <w:pPr>
        <w:spacing w:after="0"/>
        <w:ind w:left="0"/>
        <w:jc w:val="both"/>
      </w:pPr>
      <w:r>
        <w:rPr>
          <w:rFonts w:ascii="Times New Roman"/>
          <w:b w:val="false"/>
          <w:i w:val="false"/>
          <w:color w:val="000000"/>
          <w:sz w:val="28"/>
        </w:rPr>
        <w:t>
      Всего предъявлено к оплате _______________________тенге;</w:t>
      </w:r>
      <w:r>
        <w:br/>
      </w:r>
      <w:r>
        <w:rPr>
          <w:rFonts w:ascii="Times New Roman"/>
          <w:b w:val="false"/>
          <w:i w:val="false"/>
          <w:color w:val="000000"/>
          <w:sz w:val="28"/>
        </w:rPr>
        <w:t>Всего принято к оплате ___________________________тенге</w:t>
      </w:r>
      <w:r>
        <w:br/>
      </w:r>
      <w:r>
        <w:rPr>
          <w:rFonts w:ascii="Times New Roman"/>
          <w:b w:val="false"/>
          <w:i w:val="false"/>
          <w:color w:val="000000"/>
          <w:sz w:val="28"/>
        </w:rPr>
        <w:t>Руководитель заказчика</w:t>
      </w:r>
      <w:r>
        <w:br/>
      </w:r>
      <w:r>
        <w:rPr>
          <w:rFonts w:ascii="Times New Roman"/>
          <w:b w:val="false"/>
          <w:i w:val="false"/>
          <w:color w:val="000000"/>
          <w:sz w:val="28"/>
        </w:rPr>
        <w:t>(уполномоченное должностное лицо): __________________________________________/___________________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протокола на бумажном носителе)</w:t>
      </w:r>
      <w:r>
        <w:br/>
      </w:r>
      <w:r>
        <w:rPr>
          <w:rFonts w:ascii="Times New Roman"/>
          <w:b w:val="false"/>
          <w:i w:val="false"/>
          <w:color w:val="000000"/>
          <w:sz w:val="28"/>
        </w:rPr>
        <w:t>Должностные лица заказчика: ____________________________________________/___________________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протокола на бумажном носителе)</w:t>
      </w:r>
      <w:r>
        <w:br/>
      </w:r>
      <w:r>
        <w:rPr>
          <w:rFonts w:ascii="Times New Roman"/>
          <w:b w:val="false"/>
          <w:i w:val="false"/>
          <w:color w:val="000000"/>
          <w:sz w:val="28"/>
        </w:rPr>
        <w:t xml:space="preserve">                         ____________________________________________/___________________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протокола на бумажном носителе)</w:t>
      </w:r>
      <w:r>
        <w:br/>
      </w:r>
      <w:r>
        <w:rPr>
          <w:rFonts w:ascii="Times New Roman"/>
          <w:b w:val="false"/>
          <w:i w:val="false"/>
          <w:color w:val="000000"/>
          <w:sz w:val="28"/>
        </w:rPr>
        <w:t>Ознакомлен</w:t>
      </w:r>
      <w:r>
        <w:br/>
      </w:r>
      <w:r>
        <w:rPr>
          <w:rFonts w:ascii="Times New Roman"/>
          <w:b w:val="false"/>
          <w:i w:val="false"/>
          <w:color w:val="000000"/>
          <w:sz w:val="28"/>
        </w:rPr>
        <w:t>(уполномоченное должностное лицо поставщика): ___________________________________ /________________</w:t>
      </w:r>
      <w:r>
        <w:br/>
      </w:r>
      <w:r>
        <w:rPr>
          <w:rFonts w:ascii="Times New Roman"/>
          <w:b w:val="false"/>
          <w:i w:val="false"/>
          <w:color w:val="000000"/>
          <w:sz w:val="28"/>
        </w:rPr>
        <w:t xml:space="preserve">                                                 (Фамилия, имя, отчество (при его наличии)/Подпись)</w:t>
      </w:r>
      <w:r>
        <w:br/>
      </w:r>
      <w:r>
        <w:rPr>
          <w:rFonts w:ascii="Times New Roman"/>
          <w:b w:val="false"/>
          <w:i w:val="false"/>
          <w:color w:val="000000"/>
          <w:sz w:val="28"/>
        </w:rPr>
        <w:t xml:space="preserve">                                                       (для протокола на бумажном носителе)</w:t>
      </w:r>
      <w:r>
        <w:br/>
      </w:r>
      <w:r>
        <w:rPr>
          <w:rFonts w:ascii="Times New Roman"/>
          <w:b w:val="false"/>
          <w:i w:val="false"/>
          <w:color w:val="000000"/>
          <w:sz w:val="28"/>
        </w:rPr>
        <w:t>Место печати (при наличии)/(для документа на бумажном носителе)                   Дата "_____" ____________ 20 ___ года</w:t>
      </w:r>
    </w:p>
    <w:bookmarkEnd w:id="129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56</w:t>
            </w:r>
            <w:r>
              <w:br/>
            </w:r>
            <w:r>
              <w:rPr>
                <w:rFonts w:ascii="Times New Roman"/>
                <w:b w:val="false"/>
                <w:i w:val="false"/>
                <w:color w:val="000000"/>
                <w:sz w:val="20"/>
              </w:rPr>
              <w:t>к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16 марта 2020 года</w:t>
            </w:r>
            <w:r>
              <w:br/>
            </w:r>
            <w:r>
              <w:rPr>
                <w:rFonts w:ascii="Times New Roman"/>
                <w:b w:val="false"/>
                <w:i w:val="false"/>
                <w:color w:val="000000"/>
                <w:sz w:val="20"/>
              </w:rPr>
              <w:t>№ ҚР ДСМ-16/2020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118</w:t>
            </w:r>
            <w:r>
              <w:br/>
            </w:r>
            <w:r>
              <w:rPr>
                <w:rFonts w:ascii="Times New Roman"/>
                <w:b w:val="false"/>
                <w:i w:val="false"/>
                <w:color w:val="000000"/>
                <w:sz w:val="20"/>
              </w:rPr>
              <w:t>к Правилам оплаты услуг</w:t>
            </w:r>
            <w:r>
              <w:br/>
            </w:r>
            <w:r>
              <w:rPr>
                <w:rFonts w:ascii="Times New Roman"/>
                <w:b w:val="false"/>
                <w:i w:val="false"/>
                <w:color w:val="000000"/>
                <w:sz w:val="20"/>
              </w:rPr>
              <w:t>субъектов здравоохранения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853" w:id="1298"/>
    <w:p>
      <w:pPr>
        <w:spacing w:after="0"/>
        <w:ind w:left="0"/>
        <w:jc w:val="left"/>
      </w:pPr>
      <w:r>
        <w:rPr>
          <w:rFonts w:ascii="Times New Roman"/>
          <w:b/>
          <w:i w:val="false"/>
          <w:color w:val="000000"/>
        </w:rPr>
        <w:t xml:space="preserve"> Акт оказанных услуг</w:t>
      </w:r>
      <w:r>
        <w:br/>
      </w:r>
      <w:r>
        <w:rPr>
          <w:rFonts w:ascii="Times New Roman"/>
          <w:b/>
          <w:i w:val="false"/>
          <w:color w:val="000000"/>
        </w:rPr>
        <w:t>по заготовке, переработке, хранению и реализацию крови и ее компонентов, производству препаратов крови</w:t>
      </w:r>
      <w:r>
        <w:br/>
      </w:r>
      <w:r>
        <w:rPr>
          <w:rFonts w:ascii="Times New Roman"/>
          <w:b/>
          <w:i w:val="false"/>
          <w:color w:val="000000"/>
        </w:rPr>
        <w:t>№_______ от "___" _________ 20 ___ года</w:t>
      </w:r>
      <w:r>
        <w:br/>
      </w:r>
      <w:r>
        <w:rPr>
          <w:rFonts w:ascii="Times New Roman"/>
          <w:b/>
          <w:i w:val="false"/>
          <w:color w:val="000000"/>
        </w:rPr>
        <w:t>период с "___" _________ 20 ___ года по "___" _________ 20 ___ года</w:t>
      </w:r>
      <w:r>
        <w:br/>
      </w:r>
      <w:r>
        <w:rPr>
          <w:rFonts w:ascii="Times New Roman"/>
          <w:b/>
          <w:i w:val="false"/>
          <w:color w:val="000000"/>
        </w:rPr>
        <w:t>по Договору № ____ от "___" _________ 20 ___ года</w:t>
      </w:r>
    </w:p>
    <w:bookmarkEnd w:id="1298"/>
    <w:bookmarkStart w:name="z1854" w:id="1299"/>
    <w:p>
      <w:pPr>
        <w:spacing w:after="0"/>
        <w:ind w:left="0"/>
        <w:jc w:val="both"/>
      </w:pPr>
      <w:r>
        <w:rPr>
          <w:rFonts w:ascii="Times New Roman"/>
          <w:b w:val="false"/>
          <w:i w:val="false"/>
          <w:color w:val="000000"/>
          <w:sz w:val="28"/>
        </w:rPr>
        <w:t>
      Источник финансирования: __________________________________________</w:t>
      </w:r>
    </w:p>
    <w:bookmarkEnd w:id="1299"/>
    <w:bookmarkStart w:name="z1855" w:id="1300"/>
    <w:p>
      <w:pPr>
        <w:spacing w:after="0"/>
        <w:ind w:left="0"/>
        <w:jc w:val="both"/>
      </w:pPr>
      <w:r>
        <w:rPr>
          <w:rFonts w:ascii="Times New Roman"/>
          <w:b w:val="false"/>
          <w:i w:val="false"/>
          <w:color w:val="000000"/>
          <w:sz w:val="28"/>
        </w:rPr>
        <w:t>
      Наименование поставщика: ____________________</w:t>
      </w:r>
    </w:p>
    <w:bookmarkEnd w:id="1300"/>
    <w:bookmarkStart w:name="z1856" w:id="1301"/>
    <w:p>
      <w:pPr>
        <w:spacing w:after="0"/>
        <w:ind w:left="0"/>
        <w:jc w:val="both"/>
      </w:pPr>
      <w:r>
        <w:rPr>
          <w:rFonts w:ascii="Times New Roman"/>
          <w:b w:val="false"/>
          <w:i w:val="false"/>
          <w:color w:val="000000"/>
          <w:sz w:val="28"/>
        </w:rPr>
        <w:t>
      Наименование бюджетной программы: _________________________</w:t>
      </w:r>
    </w:p>
    <w:bookmarkEnd w:id="1301"/>
    <w:bookmarkStart w:name="z1857" w:id="1302"/>
    <w:p>
      <w:pPr>
        <w:spacing w:after="0"/>
        <w:ind w:left="0"/>
        <w:jc w:val="both"/>
      </w:pPr>
      <w:r>
        <w:rPr>
          <w:rFonts w:ascii="Times New Roman"/>
          <w:b w:val="false"/>
          <w:i w:val="false"/>
          <w:color w:val="000000"/>
          <w:sz w:val="28"/>
        </w:rPr>
        <w:t>
      Наименование бюджетной подпрограммы_______________________</w:t>
      </w:r>
    </w:p>
    <w:bookmarkEnd w:id="1302"/>
    <w:bookmarkStart w:name="z1858" w:id="1303"/>
    <w:p>
      <w:pPr>
        <w:spacing w:after="0"/>
        <w:ind w:left="0"/>
        <w:jc w:val="both"/>
      </w:pPr>
      <w:r>
        <w:rPr>
          <w:rFonts w:ascii="Times New Roman"/>
          <w:b w:val="false"/>
          <w:i w:val="false"/>
          <w:color w:val="000000"/>
          <w:sz w:val="28"/>
        </w:rPr>
        <w:t>
      Общая сумма по Договору _______________________________________ тенге</w:t>
      </w:r>
    </w:p>
    <w:bookmarkEnd w:id="1303"/>
    <w:bookmarkStart w:name="z1859" w:id="1304"/>
    <w:p>
      <w:pPr>
        <w:spacing w:after="0"/>
        <w:ind w:left="0"/>
        <w:jc w:val="both"/>
      </w:pPr>
      <w:r>
        <w:rPr>
          <w:rFonts w:ascii="Times New Roman"/>
          <w:b w:val="false"/>
          <w:i w:val="false"/>
          <w:color w:val="000000"/>
          <w:sz w:val="28"/>
        </w:rPr>
        <w:t>
      Общая сумма выплаченного аванса: _______________________________ тенге</w:t>
      </w:r>
    </w:p>
    <w:bookmarkEnd w:id="1304"/>
    <w:bookmarkStart w:name="z1860" w:id="1305"/>
    <w:p>
      <w:pPr>
        <w:spacing w:after="0"/>
        <w:ind w:left="0"/>
        <w:jc w:val="both"/>
      </w:pPr>
      <w:r>
        <w:rPr>
          <w:rFonts w:ascii="Times New Roman"/>
          <w:b w:val="false"/>
          <w:i w:val="false"/>
          <w:color w:val="000000"/>
          <w:sz w:val="28"/>
        </w:rPr>
        <w:t>
      Общая сумма выплаченного аванса в декабре: ______________________ тенге</w:t>
      </w:r>
    </w:p>
    <w:bookmarkEnd w:id="1305"/>
    <w:bookmarkStart w:name="z1861" w:id="1306"/>
    <w:p>
      <w:pPr>
        <w:spacing w:after="0"/>
        <w:ind w:left="0"/>
        <w:jc w:val="both"/>
      </w:pPr>
      <w:r>
        <w:rPr>
          <w:rFonts w:ascii="Times New Roman"/>
          <w:b w:val="false"/>
          <w:i w:val="false"/>
          <w:color w:val="000000"/>
          <w:sz w:val="28"/>
        </w:rPr>
        <w:t>
      Общая сумма оплаченных (оказанных) услуг_______________________ тенге</w:t>
      </w:r>
    </w:p>
    <w:bookmarkEnd w:id="1306"/>
    <w:bookmarkStart w:name="z1862" w:id="1307"/>
    <w:p>
      <w:pPr>
        <w:spacing w:after="0"/>
        <w:ind w:left="0"/>
        <w:jc w:val="both"/>
      </w:pPr>
      <w:r>
        <w:rPr>
          <w:rFonts w:ascii="Times New Roman"/>
          <w:b w:val="false"/>
          <w:i w:val="false"/>
          <w:color w:val="000000"/>
          <w:sz w:val="28"/>
        </w:rPr>
        <w:t>
      Общая стоимость исполненных работ (оказанных услуг):________________________тенге</w:t>
      </w:r>
    </w:p>
    <w:bookmarkEnd w:id="1307"/>
    <w:bookmarkStart w:name="z1863" w:id="1308"/>
    <w:p>
      <w:pPr>
        <w:spacing w:after="0"/>
        <w:ind w:left="0"/>
        <w:jc w:val="both"/>
      </w:pPr>
      <w:r>
        <w:rPr>
          <w:rFonts w:ascii="Times New Roman"/>
          <w:b w:val="false"/>
          <w:i w:val="false"/>
          <w:color w:val="000000"/>
          <w:sz w:val="28"/>
        </w:rPr>
        <w:t>
      Таблица № 1. Расчет суммы, принятой к оплате по заготовке, переработке, хранению и реализацию крови и ее компонентов, производству препаратов крови.</w:t>
      </w:r>
    </w:p>
    <w:bookmarkEnd w:id="13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4"/>
        <w:gridCol w:w="7159"/>
        <w:gridCol w:w="841"/>
        <w:gridCol w:w="842"/>
        <w:gridCol w:w="842"/>
        <w:gridCol w:w="842"/>
      </w:tblGrid>
      <w:tr>
        <w:trPr>
          <w:trHeight w:val="30" w:hRule="atLeast"/>
        </w:trPr>
        <w:tc>
          <w:tcPr>
            <w:tcW w:w="17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71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компонентов крови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Предъявлено к оплате,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Принято к оплате,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Количество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Количество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объем услуг по заготовке, переработке, хранение, реализации крови, ее компонентов, по производству препаратов крови, услуг по обеспечению лабораторного сопровождения трансплантации органов и тканей</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услуги по заготовке, переработке, хранению и реализацию крови и ее компонентов, производству препаратов крови </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 центров крови по обеспечению лабораторного сопровождения трансплантации органов и тканей</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к оплате:</w:t>
            </w:r>
          </w:p>
        </w:tc>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64" w:id="1309"/>
    <w:p>
      <w:pPr>
        <w:spacing w:after="0"/>
        <w:ind w:left="0"/>
        <w:jc w:val="both"/>
      </w:pPr>
      <w:r>
        <w:rPr>
          <w:rFonts w:ascii="Times New Roman"/>
          <w:b w:val="false"/>
          <w:i w:val="false"/>
          <w:color w:val="000000"/>
          <w:sz w:val="28"/>
        </w:rPr>
        <w:t>
      Таблица № 2. Сумма иных выплат/вычетов</w:t>
      </w:r>
    </w:p>
    <w:bookmarkEnd w:id="13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51"/>
        <w:gridCol w:w="2544"/>
        <w:gridCol w:w="3252"/>
        <w:gridCol w:w="3253"/>
      </w:tblGrid>
      <w:tr>
        <w:trPr>
          <w:trHeight w:val="30" w:hRule="atLeast"/>
        </w:trPr>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выплаты, тенге</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вычета, тенге</w:t>
            </w:r>
          </w:p>
        </w:tc>
      </w:tr>
      <w:tr>
        <w:trPr>
          <w:trHeight w:val="30" w:hRule="atLeast"/>
        </w:trPr>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65" w:id="1310"/>
    <w:p>
      <w:pPr>
        <w:spacing w:after="0"/>
        <w:ind w:left="0"/>
        <w:jc w:val="both"/>
      </w:pPr>
      <w:r>
        <w:rPr>
          <w:rFonts w:ascii="Times New Roman"/>
          <w:b w:val="false"/>
          <w:i w:val="false"/>
          <w:color w:val="000000"/>
          <w:sz w:val="28"/>
        </w:rPr>
        <w:t>
      Всего принято к оплате: _____________ тенге, в том числе:</w:t>
      </w:r>
    </w:p>
    <w:bookmarkEnd w:id="1310"/>
    <w:bookmarkStart w:name="z1866" w:id="1311"/>
    <w:p>
      <w:pPr>
        <w:spacing w:after="0"/>
        <w:ind w:left="0"/>
        <w:jc w:val="both"/>
      </w:pPr>
      <w:r>
        <w:rPr>
          <w:rFonts w:ascii="Times New Roman"/>
          <w:b w:val="false"/>
          <w:i w:val="false"/>
          <w:color w:val="000000"/>
          <w:sz w:val="28"/>
        </w:rPr>
        <w:t>
      1. удержанная сумма: _____________ тенге, из них:</w:t>
      </w:r>
    </w:p>
    <w:bookmarkEnd w:id="1311"/>
    <w:bookmarkStart w:name="z1867" w:id="1312"/>
    <w:p>
      <w:pPr>
        <w:spacing w:after="0"/>
        <w:ind w:left="0"/>
        <w:jc w:val="both"/>
      </w:pPr>
      <w:r>
        <w:rPr>
          <w:rFonts w:ascii="Times New Roman"/>
          <w:b w:val="false"/>
          <w:i w:val="false"/>
          <w:color w:val="000000"/>
          <w:sz w:val="28"/>
        </w:rPr>
        <w:t>
      1.1. по результатам мониторинга качества и объема: _____________ тенге;</w:t>
      </w:r>
    </w:p>
    <w:bookmarkEnd w:id="1312"/>
    <w:bookmarkStart w:name="z1868" w:id="1313"/>
    <w:p>
      <w:pPr>
        <w:spacing w:after="0"/>
        <w:ind w:left="0"/>
        <w:jc w:val="both"/>
      </w:pPr>
      <w:r>
        <w:rPr>
          <w:rFonts w:ascii="Times New Roman"/>
          <w:b w:val="false"/>
          <w:i w:val="false"/>
          <w:color w:val="000000"/>
          <w:sz w:val="28"/>
        </w:rPr>
        <w:t>
      2. сумма снятая: ____________ тенге / принятая: ___________ тенге, в том числе:</w:t>
      </w:r>
    </w:p>
    <w:bookmarkEnd w:id="1313"/>
    <w:bookmarkStart w:name="z1869" w:id="1314"/>
    <w:p>
      <w:pPr>
        <w:spacing w:after="0"/>
        <w:ind w:left="0"/>
        <w:jc w:val="both"/>
      </w:pPr>
      <w:r>
        <w:rPr>
          <w:rFonts w:ascii="Times New Roman"/>
          <w:b w:val="false"/>
          <w:i w:val="false"/>
          <w:color w:val="000000"/>
          <w:sz w:val="28"/>
        </w:rPr>
        <w:t>
      2.1. выплаты: _____________ тенге,</w:t>
      </w:r>
    </w:p>
    <w:bookmarkEnd w:id="1314"/>
    <w:bookmarkStart w:name="z1870" w:id="1315"/>
    <w:p>
      <w:pPr>
        <w:spacing w:after="0"/>
        <w:ind w:left="0"/>
        <w:jc w:val="both"/>
      </w:pPr>
      <w:r>
        <w:rPr>
          <w:rFonts w:ascii="Times New Roman"/>
          <w:b w:val="false"/>
          <w:i w:val="false"/>
          <w:color w:val="000000"/>
          <w:sz w:val="28"/>
        </w:rPr>
        <w:t>
      2.2. вычеты: _____________ тенге.</w:t>
      </w:r>
    </w:p>
    <w:bookmarkEnd w:id="1315"/>
    <w:bookmarkStart w:name="z1871" w:id="1316"/>
    <w:p>
      <w:pPr>
        <w:spacing w:after="0"/>
        <w:ind w:left="0"/>
        <w:jc w:val="both"/>
      </w:pPr>
      <w:r>
        <w:rPr>
          <w:rFonts w:ascii="Times New Roman"/>
          <w:b w:val="false"/>
          <w:i w:val="false"/>
          <w:color w:val="000000"/>
          <w:sz w:val="28"/>
        </w:rPr>
        <w:t>
      Сумма к удержанию ранее выплаченного аванса: _____________ тенге;</w:t>
      </w:r>
    </w:p>
    <w:bookmarkEnd w:id="1316"/>
    <w:bookmarkStart w:name="z1872" w:id="1317"/>
    <w:p>
      <w:pPr>
        <w:spacing w:after="0"/>
        <w:ind w:left="0"/>
        <w:jc w:val="both"/>
      </w:pPr>
      <w:r>
        <w:rPr>
          <w:rFonts w:ascii="Times New Roman"/>
          <w:b w:val="false"/>
          <w:i w:val="false"/>
          <w:color w:val="000000"/>
          <w:sz w:val="28"/>
        </w:rPr>
        <w:t>
      Остаток ранее выплаченного аванса, который подлежит к удержанию в следующий период: _____________ тенге;</w:t>
      </w:r>
    </w:p>
    <w:bookmarkEnd w:id="1317"/>
    <w:bookmarkStart w:name="z1873" w:id="1318"/>
    <w:p>
      <w:pPr>
        <w:spacing w:after="0"/>
        <w:ind w:left="0"/>
        <w:jc w:val="both"/>
      </w:pPr>
      <w:r>
        <w:rPr>
          <w:rFonts w:ascii="Times New Roman"/>
          <w:b w:val="false"/>
          <w:i w:val="false"/>
          <w:color w:val="000000"/>
          <w:sz w:val="28"/>
        </w:rPr>
        <w:t>
      Итого начислено к перечислению: _____________ тенге.</w:t>
      </w:r>
    </w:p>
    <w:bookmarkEnd w:id="1318"/>
    <w:tbl>
      <w:tblPr>
        <w:tblW w:w="0" w:type="auto"/>
        <w:tblCellSpacing w:w="0" w:type="auto"/>
        <w:tblBorders>
          <w:top w:val="none"/>
          <w:left w:val="none"/>
          <w:bottom w:val="none"/>
          <w:right w:val="none"/>
          <w:insideH w:val="none"/>
          <w:insideV w:val="none"/>
        </w:tblBorders>
      </w:tblPr>
      <w:tblGrid>
        <w:gridCol w:w="6002"/>
        <w:gridCol w:w="50"/>
        <w:gridCol w:w="6248"/>
      </w:tblGrid>
      <w:tr>
        <w:trPr>
          <w:trHeight w:val="30" w:hRule="atLeast"/>
        </w:trPr>
        <w:tc>
          <w:tcPr>
            <w:tcW w:w="6002" w:type="dxa"/>
            <w:tcBorders/>
            <w:tcMar>
              <w:top w:w="15" w:type="dxa"/>
              <w:left w:w="15" w:type="dxa"/>
              <w:bottom w:w="15" w:type="dxa"/>
              <w:right w:w="15" w:type="dxa"/>
            </w:tcMar>
            <w:vAlign w:val="center"/>
          </w:tcPr>
          <w:bookmarkStart w:name="z1874" w:id="1319"/>
          <w:p>
            <w:pPr>
              <w:spacing w:after="20"/>
              <w:ind w:left="20"/>
              <w:jc w:val="both"/>
            </w:pPr>
            <w:r>
              <w:rPr>
                <w:rFonts w:ascii="Times New Roman"/>
                <w:b w:val="false"/>
                <w:i w:val="false"/>
                <w:color w:val="000000"/>
                <w:sz w:val="20"/>
              </w:rPr>
              <w:t>
Заказчик :__________________________</w:t>
            </w:r>
            <w:r>
              <w:br/>
            </w:r>
            <w:r>
              <w:rPr>
                <w:rFonts w:ascii="Times New Roman"/>
                <w:b w:val="false"/>
                <w:i w:val="false"/>
                <w:color w:val="000000"/>
                <w:sz w:val="20"/>
              </w:rPr>
              <w:t>
</w:t>
            </w:r>
            <w:r>
              <w:rPr>
                <w:rFonts w:ascii="Times New Roman"/>
                <w:b w:val="false"/>
                <w:i w:val="false"/>
                <w:color w:val="000000"/>
                <w:sz w:val="20"/>
              </w:rPr>
              <w:t>(наименование заказчика)</w:t>
            </w:r>
            <w:r>
              <w:br/>
            </w:r>
            <w:r>
              <w:rPr>
                <w:rFonts w:ascii="Times New Roman"/>
                <w:b w:val="false"/>
                <w:i w:val="false"/>
                <w:color w:val="000000"/>
                <w:sz w:val="20"/>
              </w:rPr>
              <w:t>
</w:t>
            </w:r>
          </w:p>
          <w:bookmarkEnd w:id="1319"/>
          <w:bookmarkStart w:name="z1876" w:id="1320"/>
          <w:p>
            <w:pPr>
              <w:spacing w:after="20"/>
              <w:ind w:left="20"/>
              <w:jc w:val="both"/>
            </w:pPr>
            <w:r>
              <w:rPr>
                <w:rFonts w:ascii="Times New Roman"/>
                <w:b w:val="false"/>
                <w:i w:val="false"/>
                <w:color w:val="000000"/>
                <w:sz w:val="20"/>
              </w:rPr>
              <w:t>
Адрес: ____________________________</w:t>
            </w:r>
            <w:r>
              <w:br/>
            </w:r>
            <w:r>
              <w:rPr>
                <w:rFonts w:ascii="Times New Roman"/>
                <w:b w:val="false"/>
                <w:i w:val="false"/>
                <w:color w:val="000000"/>
                <w:sz w:val="20"/>
              </w:rPr>
              <w:t>
</w:t>
            </w:r>
            <w:r>
              <w:rPr>
                <w:rFonts w:ascii="Times New Roman"/>
                <w:b w:val="false"/>
                <w:i w:val="false"/>
                <w:color w:val="000000"/>
                <w:sz w:val="20"/>
              </w:rPr>
              <w:t>БИН: _____________________________</w:t>
            </w:r>
            <w:r>
              <w:br/>
            </w:r>
            <w:r>
              <w:rPr>
                <w:rFonts w:ascii="Times New Roman"/>
                <w:b w:val="false"/>
                <w:i w:val="false"/>
                <w:color w:val="000000"/>
                <w:sz w:val="20"/>
              </w:rPr>
              <w:t>
</w:t>
            </w:r>
            <w:r>
              <w:rPr>
                <w:rFonts w:ascii="Times New Roman"/>
                <w:b w:val="false"/>
                <w:i w:val="false"/>
                <w:color w:val="000000"/>
                <w:sz w:val="20"/>
              </w:rPr>
              <w:t>ИИК: ____________________________</w:t>
            </w:r>
            <w:r>
              <w:br/>
            </w:r>
            <w:r>
              <w:rPr>
                <w:rFonts w:ascii="Times New Roman"/>
                <w:b w:val="false"/>
                <w:i w:val="false"/>
                <w:color w:val="000000"/>
                <w:sz w:val="20"/>
              </w:rPr>
              <w:t>
</w:t>
            </w:r>
            <w:r>
              <w:rPr>
                <w:rFonts w:ascii="Times New Roman"/>
                <w:b w:val="false"/>
                <w:i w:val="false"/>
                <w:color w:val="000000"/>
                <w:sz w:val="20"/>
              </w:rPr>
              <w:t>БИК: 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w:t>
            </w:r>
            <w:r>
              <w:br/>
            </w:r>
            <w:r>
              <w:rPr>
                <w:rFonts w:ascii="Times New Roman"/>
                <w:b w:val="false"/>
                <w:i w:val="false"/>
                <w:color w:val="000000"/>
                <w:sz w:val="20"/>
              </w:rPr>
              <w:t>
</w:t>
            </w:r>
            <w:r>
              <w:rPr>
                <w:rFonts w:ascii="Times New Roman"/>
                <w:b w:val="false"/>
                <w:i w:val="false"/>
                <w:color w:val="000000"/>
                <w:sz w:val="20"/>
              </w:rPr>
              <w:t>(наименование бенефициара)</w:t>
            </w:r>
            <w:r>
              <w:br/>
            </w:r>
            <w:r>
              <w:rPr>
                <w:rFonts w:ascii="Times New Roman"/>
                <w:b w:val="false"/>
                <w:i w:val="false"/>
                <w:color w:val="000000"/>
                <w:sz w:val="20"/>
              </w:rPr>
              <w:t>
</w:t>
            </w:r>
            <w:r>
              <w:rPr>
                <w:rFonts w:ascii="Times New Roman"/>
                <w:b w:val="false"/>
                <w:i w:val="false"/>
                <w:color w:val="000000"/>
                <w:sz w:val="20"/>
              </w:rPr>
              <w:t>КБЕ: _____________________________</w:t>
            </w:r>
            <w:r>
              <w:br/>
            </w:r>
            <w:r>
              <w:rPr>
                <w:rFonts w:ascii="Times New Roman"/>
                <w:b w:val="false"/>
                <w:i w:val="false"/>
                <w:color w:val="000000"/>
                <w:sz w:val="20"/>
              </w:rPr>
              <w:t>
</w:t>
            </w:r>
            <w:r>
              <w:rPr>
                <w:rFonts w:ascii="Times New Roman"/>
                <w:b w:val="false"/>
                <w:i w:val="false"/>
                <w:color w:val="000000"/>
                <w:sz w:val="20"/>
              </w:rPr>
              <w:t>Руководитель:</w:t>
            </w:r>
            <w:r>
              <w:br/>
            </w:r>
            <w:r>
              <w:rPr>
                <w:rFonts w:ascii="Times New Roman"/>
                <w:b w:val="false"/>
                <w:i w:val="false"/>
                <w:color w:val="000000"/>
                <w:sz w:val="20"/>
              </w:rPr>
              <w:t>
</w:t>
            </w:r>
            <w:r>
              <w:rPr>
                <w:rFonts w:ascii="Times New Roman"/>
                <w:b w:val="false"/>
                <w:i w:val="false"/>
                <w:color w:val="000000"/>
                <w:sz w:val="20"/>
              </w:rPr>
              <w:t>_____________________/_____________</w:t>
            </w:r>
            <w:r>
              <w:br/>
            </w:r>
            <w:r>
              <w:rPr>
                <w:rFonts w:ascii="Times New Roman"/>
                <w:b w:val="false"/>
                <w:i w:val="false"/>
                <w:color w:val="000000"/>
                <w:sz w:val="20"/>
              </w:rPr>
              <w:t>
</w:t>
            </w:r>
            <w:r>
              <w:rPr>
                <w:rFonts w:ascii="Times New Roman"/>
                <w:b w:val="false"/>
                <w:i w:val="false"/>
                <w:color w:val="000000"/>
                <w:sz w:val="20"/>
              </w:rPr>
              <w:t xml:space="preserve">(Фамилия, имя, отчество (при его наличии) /подпись) </w:t>
            </w:r>
            <w:r>
              <w:br/>
            </w:r>
            <w:r>
              <w:rPr>
                <w:rFonts w:ascii="Times New Roman"/>
                <w:b w:val="false"/>
                <w:i w:val="false"/>
                <w:color w:val="000000"/>
                <w:sz w:val="20"/>
              </w:rPr>
              <w:t>
</w:t>
            </w:r>
            <w:r>
              <w:rPr>
                <w:rFonts w:ascii="Times New Roman"/>
                <w:b w:val="false"/>
                <w:i w:val="false"/>
                <w:color w:val="000000"/>
                <w:sz w:val="20"/>
              </w:rPr>
              <w:t>(для акта на бумажном носителе)</w:t>
            </w:r>
            <w:r>
              <w:br/>
            </w:r>
            <w:r>
              <w:rPr>
                <w:rFonts w:ascii="Times New Roman"/>
                <w:b w:val="false"/>
                <w:i w:val="false"/>
                <w:color w:val="000000"/>
                <w:sz w:val="20"/>
              </w:rPr>
              <w:t>
</w:t>
            </w:r>
            <w:r>
              <w:rPr>
                <w:rFonts w:ascii="Times New Roman"/>
                <w:b w:val="false"/>
                <w:i w:val="false"/>
                <w:color w:val="000000"/>
                <w:sz w:val="20"/>
              </w:rPr>
              <w:t>Место печати (при наличии)</w:t>
            </w:r>
            <w:r>
              <w:br/>
            </w:r>
            <w:r>
              <w:rPr>
                <w:rFonts w:ascii="Times New Roman"/>
                <w:b w:val="false"/>
                <w:i w:val="false"/>
                <w:color w:val="000000"/>
                <w:sz w:val="20"/>
              </w:rPr>
              <w:t>
(для акта на бумажном носителе)</w:t>
            </w:r>
          </w:p>
          <w:bookmarkEnd w:id="1320"/>
        </w:tc>
        <w:tc>
          <w:tcPr>
            <w:tcW w:w="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8" w:type="dxa"/>
            <w:tcBorders/>
            <w:tcMar>
              <w:top w:w="15" w:type="dxa"/>
              <w:left w:w="15" w:type="dxa"/>
              <w:bottom w:w="15" w:type="dxa"/>
              <w:right w:w="15" w:type="dxa"/>
            </w:tcMar>
            <w:vAlign w:val="center"/>
          </w:tcPr>
          <w:bookmarkStart w:name="z1888" w:id="1321"/>
          <w:p>
            <w:pPr>
              <w:spacing w:after="20"/>
              <w:ind w:left="20"/>
              <w:jc w:val="both"/>
            </w:pPr>
            <w:r>
              <w:rPr>
                <w:rFonts w:ascii="Times New Roman"/>
                <w:b w:val="false"/>
                <w:i w:val="false"/>
                <w:color w:val="000000"/>
                <w:sz w:val="20"/>
              </w:rPr>
              <w:t>
Поставщик:___________________________</w:t>
            </w:r>
            <w:r>
              <w:br/>
            </w:r>
            <w:r>
              <w:rPr>
                <w:rFonts w:ascii="Times New Roman"/>
                <w:b w:val="false"/>
                <w:i w:val="false"/>
                <w:color w:val="000000"/>
                <w:sz w:val="20"/>
              </w:rPr>
              <w:t>
</w:t>
            </w:r>
            <w:r>
              <w:rPr>
                <w:rFonts w:ascii="Times New Roman"/>
                <w:b w:val="false"/>
                <w:i w:val="false"/>
                <w:color w:val="000000"/>
                <w:sz w:val="20"/>
              </w:rPr>
              <w:t>(наименование поставщика)</w:t>
            </w:r>
            <w:r>
              <w:br/>
            </w:r>
            <w:r>
              <w:rPr>
                <w:rFonts w:ascii="Times New Roman"/>
                <w:b w:val="false"/>
                <w:i w:val="false"/>
                <w:color w:val="000000"/>
                <w:sz w:val="20"/>
              </w:rPr>
              <w:t>
</w:t>
            </w:r>
          </w:p>
          <w:bookmarkEnd w:id="1321"/>
          <w:bookmarkStart w:name="z1890" w:id="1322"/>
          <w:p>
            <w:pPr>
              <w:spacing w:after="20"/>
              <w:ind w:left="20"/>
              <w:jc w:val="both"/>
            </w:pPr>
            <w:r>
              <w:rPr>
                <w:rFonts w:ascii="Times New Roman"/>
                <w:b w:val="false"/>
                <w:i w:val="false"/>
                <w:color w:val="000000"/>
                <w:sz w:val="20"/>
              </w:rPr>
              <w:t>
Адрес:______________________________</w:t>
            </w:r>
            <w:r>
              <w:br/>
            </w:r>
            <w:r>
              <w:rPr>
                <w:rFonts w:ascii="Times New Roman"/>
                <w:b w:val="false"/>
                <w:i w:val="false"/>
                <w:color w:val="000000"/>
                <w:sz w:val="20"/>
              </w:rPr>
              <w:t>
</w:t>
            </w:r>
            <w:r>
              <w:rPr>
                <w:rFonts w:ascii="Times New Roman"/>
                <w:b w:val="false"/>
                <w:i w:val="false"/>
                <w:color w:val="000000"/>
                <w:sz w:val="20"/>
              </w:rPr>
              <w:t>БИН:_______________________________</w:t>
            </w:r>
            <w:r>
              <w:br/>
            </w:r>
            <w:r>
              <w:rPr>
                <w:rFonts w:ascii="Times New Roman"/>
                <w:b w:val="false"/>
                <w:i w:val="false"/>
                <w:color w:val="000000"/>
                <w:sz w:val="20"/>
              </w:rPr>
              <w:t>
</w:t>
            </w:r>
            <w:r>
              <w:rPr>
                <w:rFonts w:ascii="Times New Roman"/>
                <w:b w:val="false"/>
                <w:i w:val="false"/>
                <w:color w:val="000000"/>
                <w:sz w:val="20"/>
              </w:rPr>
              <w:t>ИИК:_______________________________</w:t>
            </w:r>
            <w:r>
              <w:br/>
            </w:r>
            <w:r>
              <w:rPr>
                <w:rFonts w:ascii="Times New Roman"/>
                <w:b w:val="false"/>
                <w:i w:val="false"/>
                <w:color w:val="000000"/>
                <w:sz w:val="20"/>
              </w:rPr>
              <w:t>
</w:t>
            </w:r>
            <w:r>
              <w:rPr>
                <w:rFonts w:ascii="Times New Roman"/>
                <w:b w:val="false"/>
                <w:i w:val="false"/>
                <w:color w:val="000000"/>
                <w:sz w:val="20"/>
              </w:rPr>
              <w:t>БИК:_______________________________</w:t>
            </w:r>
            <w:r>
              <w:br/>
            </w:r>
            <w:r>
              <w:rPr>
                <w:rFonts w:ascii="Times New Roman"/>
                <w:b w:val="false"/>
                <w:i w:val="false"/>
                <w:color w:val="000000"/>
                <w:sz w:val="20"/>
              </w:rPr>
              <w:t>
</w:t>
            </w:r>
            <w:r>
              <w:rPr>
                <w:rFonts w:ascii="Times New Roman"/>
                <w:b w:val="false"/>
                <w:i w:val="false"/>
                <w:color w:val="000000"/>
                <w:sz w:val="20"/>
              </w:rPr>
              <w:t>Наименование банка:_________________</w:t>
            </w:r>
            <w:r>
              <w:br/>
            </w:r>
            <w:r>
              <w:rPr>
                <w:rFonts w:ascii="Times New Roman"/>
                <w:b w:val="false"/>
                <w:i w:val="false"/>
                <w:color w:val="000000"/>
                <w:sz w:val="20"/>
              </w:rPr>
              <w:t>
</w:t>
            </w:r>
            <w:r>
              <w:rPr>
                <w:rFonts w:ascii="Times New Roman"/>
                <w:b w:val="false"/>
                <w:i w:val="false"/>
                <w:color w:val="000000"/>
                <w:sz w:val="20"/>
              </w:rPr>
              <w:t>____________________________________</w:t>
            </w:r>
            <w:r>
              <w:br/>
            </w:r>
            <w:r>
              <w:rPr>
                <w:rFonts w:ascii="Times New Roman"/>
                <w:b w:val="false"/>
                <w:i w:val="false"/>
                <w:color w:val="000000"/>
                <w:sz w:val="20"/>
              </w:rPr>
              <w:t>
</w:t>
            </w:r>
            <w:r>
              <w:rPr>
                <w:rFonts w:ascii="Times New Roman"/>
                <w:b w:val="false"/>
                <w:i w:val="false"/>
                <w:color w:val="000000"/>
                <w:sz w:val="20"/>
              </w:rPr>
              <w:t>____________________________________</w:t>
            </w:r>
            <w:r>
              <w:br/>
            </w:r>
            <w:r>
              <w:rPr>
                <w:rFonts w:ascii="Times New Roman"/>
                <w:b w:val="false"/>
                <w:i w:val="false"/>
                <w:color w:val="000000"/>
                <w:sz w:val="20"/>
              </w:rPr>
              <w:t>
</w:t>
            </w:r>
            <w:r>
              <w:rPr>
                <w:rFonts w:ascii="Times New Roman"/>
                <w:b w:val="false"/>
                <w:i w:val="false"/>
                <w:color w:val="000000"/>
                <w:sz w:val="20"/>
              </w:rPr>
              <w:t>КБЕ:_______________________________</w:t>
            </w:r>
            <w:r>
              <w:br/>
            </w:r>
            <w:r>
              <w:rPr>
                <w:rFonts w:ascii="Times New Roman"/>
                <w:b w:val="false"/>
                <w:i w:val="false"/>
                <w:color w:val="000000"/>
                <w:sz w:val="20"/>
              </w:rPr>
              <w:t>
</w:t>
            </w:r>
            <w:r>
              <w:rPr>
                <w:rFonts w:ascii="Times New Roman"/>
                <w:b w:val="false"/>
                <w:i w:val="false"/>
                <w:color w:val="000000"/>
                <w:sz w:val="20"/>
              </w:rPr>
              <w:t>Руководитель:</w:t>
            </w:r>
            <w:r>
              <w:br/>
            </w:r>
            <w:r>
              <w:rPr>
                <w:rFonts w:ascii="Times New Roman"/>
                <w:b w:val="false"/>
                <w:i w:val="false"/>
                <w:color w:val="000000"/>
                <w:sz w:val="20"/>
              </w:rPr>
              <w:t>
</w:t>
            </w:r>
            <w:r>
              <w:rPr>
                <w:rFonts w:ascii="Times New Roman"/>
                <w:b w:val="false"/>
                <w:i w:val="false"/>
                <w:color w:val="000000"/>
                <w:sz w:val="20"/>
              </w:rPr>
              <w:t>____________________/______________</w:t>
            </w:r>
            <w:r>
              <w:br/>
            </w:r>
            <w:r>
              <w:rPr>
                <w:rFonts w:ascii="Times New Roman"/>
                <w:b w:val="false"/>
                <w:i w:val="false"/>
                <w:color w:val="000000"/>
                <w:sz w:val="20"/>
              </w:rPr>
              <w:t>
</w:t>
            </w:r>
            <w:r>
              <w:rPr>
                <w:rFonts w:ascii="Times New Roman"/>
                <w:b w:val="false"/>
                <w:i w:val="false"/>
                <w:color w:val="000000"/>
                <w:sz w:val="20"/>
              </w:rPr>
              <w:t>(Фамилия, имя, отчество (при его наличии) /подпись)</w:t>
            </w:r>
            <w:r>
              <w:br/>
            </w:r>
            <w:r>
              <w:rPr>
                <w:rFonts w:ascii="Times New Roman"/>
                <w:b w:val="false"/>
                <w:i w:val="false"/>
                <w:color w:val="000000"/>
                <w:sz w:val="20"/>
              </w:rPr>
              <w:t>
</w:t>
            </w:r>
            <w:r>
              <w:rPr>
                <w:rFonts w:ascii="Times New Roman"/>
                <w:b w:val="false"/>
                <w:i w:val="false"/>
                <w:color w:val="000000"/>
                <w:sz w:val="20"/>
              </w:rPr>
              <w:t>(для акта на бумажном носителе)</w:t>
            </w:r>
            <w:r>
              <w:br/>
            </w:r>
            <w:r>
              <w:rPr>
                <w:rFonts w:ascii="Times New Roman"/>
                <w:b w:val="false"/>
                <w:i w:val="false"/>
                <w:color w:val="000000"/>
                <w:sz w:val="20"/>
              </w:rPr>
              <w:t>
</w:t>
            </w:r>
            <w:r>
              <w:rPr>
                <w:rFonts w:ascii="Times New Roman"/>
                <w:b w:val="false"/>
                <w:i w:val="false"/>
                <w:color w:val="000000"/>
                <w:sz w:val="20"/>
              </w:rPr>
              <w:t xml:space="preserve">Место печати (при наличии) </w:t>
            </w:r>
            <w:r>
              <w:br/>
            </w:r>
            <w:r>
              <w:rPr>
                <w:rFonts w:ascii="Times New Roman"/>
                <w:b w:val="false"/>
                <w:i w:val="false"/>
                <w:color w:val="000000"/>
                <w:sz w:val="20"/>
              </w:rPr>
              <w:t>
(для акта на бумажном носителе)</w:t>
            </w:r>
          </w:p>
          <w:bookmarkEnd w:id="1322"/>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