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7a3a" w14:textId="65c7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31 мая 2007 года № 169-п "Об утверждении Классификатора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11 марта 2020 года № 70. Зарегистрирован в Министерстве юстиции Республики Казахстан 18 марта 2020 года № 20134. Утратил силу приказом и.о. Министра экологии, геологии и природных ресурсов Республики Казахстан от 6 августа 2021 года № 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06.08.2021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мая 2007 года № 169-п "Об утверждении Классификатора отходов" (зарегистрирован в Реестре государственной регистрации нормативных правовых актов за № 4775, опубликован 15 августа 2007 года в "Юридическая газета" № 12 (1327))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отходов, утвержденных указанным приказом: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Классификатор отходов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287 Экологического кодекса Республики Казахстан и определяет перечень отходов, их кодов, характеристик, а также операций по обращению с отходами.";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Структура классификатора";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формирования полного классификационного кода отходов".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Классификатору отходов, утвержденному указанным приказом, изложить в новой редакции согласно приложению к настоящему приказу.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Классификатору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 отходов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А.1 Перечень номенклатурных групп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Отходы горнодобывающей промышленности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Отходы сельского хозяйства, садоводства, охоты, рыбной ловли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Отходы лесной, целлюлозно-бумажной и деревообрабатывающей промышленности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Отходы кожевенной и текстильной промышленности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Отходы нефтепереработки, ректификации природного газа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Отходы основной химии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Отходы химии органического синтеза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Отходы от производства, обработки, поставок и использования красок, лаков, пломбирующих материалов, клеев, типографических красителей и эмалей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фотопромышленности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Неорганические отходы термических процессов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Неорганические отходы с металлами от обработки металлов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Отходы машинных и механических процессов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Минеральные и синтетические масляные отходы (за исключением групп 8 и 14. Отходы от использования веществ как растворителей (кроме отходов, приведенных в п.7)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Загрязненная упаковочная тара, загрязненные адсорбенты и фильтры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Промышленные отходы, не определенные иначе в классификаторе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Отходы коммерческого строительства и сноса зданий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Отходы медицинской и ветеринарной службы и исследований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Отходы от отходоперерабатывающего и водного производств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Отходы домашнего хозяйства и подобные отходы торговли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1 - Номенклатура отходов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242"/>
        <w:gridCol w:w="1242"/>
        <w:gridCol w:w="1242"/>
        <w:gridCol w:w="6887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горнодобывающей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шахт и карьеров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шахт и карьеров металлосодержащего минерального сырья, включая вскрышные породы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шахт и карьеров минерального сырья, не содержащего металлы, включая вскрышные породы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физических и химических процессов переработки минерального сырья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и глина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шлам переработки боксита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шламы,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бурения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Баритосодержащие шламы бурения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Маслосодержащие шламы бурения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Хлорсодержащие шламы бурения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бурения,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сельского хозяйства, садоводства, охоты, рыбной ловли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первичной обработки продукции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очистки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Зараженные животные туши и биологические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Незараженные животные туши и биологические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Растительные отходы (растения и части растений)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Фекалии животных и моча (включая использованную солому), жидкие стоки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Агрохимические остатки (минеральные удобрения,  пестициды, гербициды и др.)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виды отходов,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мяса, рыбы и др. продуктов животного происхождения от переработки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чистки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Зараженные и разлагающиеся животные ткани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Кости, шкура, перья, волосы, рога и копыта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фекалии и моча (включая использованную солому)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продукты без уточнения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приготовления мяса и рыбы,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приготовления и обработки фруктов, овощей, злаков, масел, какао, кофе, продукции консервирования и табака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мытья, чистки, центрифугирования, сепарации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сырье и конечные продукты без уточнения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Фильтрат жидких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от дробления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водной обработки шламов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консервации и машинной очистки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нагревания, сушки или вулканизации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растворов экстрактов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фруктов, овощей, съедобных масел, какао и кофе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сахарного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чистки, скобления свеклы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фильтрации или очистки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химической обработки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сахарного производства,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маслодельной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конечный продукт без уточнения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маслодельной промышленности,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хлебопекарной и кондитерской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конечный продукт без уточнения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фильтрационные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химикалий для консервирования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хлебопекарной и кондитерской промышленности,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алкогольных и безалкогольных напитков (включая кофе, чай, какао)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мытья, чистки и механической обработки сырья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конечный продукт без уточнения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спирта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химической обработки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алкогольных и безалкогольных напитков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лесной, целлюлозно-бумажной и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лесного хозяйства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необработанных деревьев и кустов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обработанных деревьев и кустов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Стружки, обрезки, брак лесоматериалов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от необработанной древесины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из обработанной древесины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Стружки, обрезки, брак лесоматериалов (частей, досок, фанеры)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обработки древесины,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образующиеся в процессе предохранения древесины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Негалогенсодержащие органические консерванты древесины (креозот)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консерванты древесины, пентахлорфенол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Органометаллические вещества, предохраняющие древесину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консерванты древесины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деталей из дерева и мебельного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деталей из древесины мебельного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необработанной пробки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производства деталей из дерева мебельного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целлюлозно-бумажного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Углеродсодержащие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отбеливания гипохлоридным методом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отбеливания другими методами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удаления типографских красителей при рециркуляционном производстве бумаги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 пульпа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Известняковая зола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целлюлозно-бумажного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кожевенной и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выделки кожи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известкового расщепления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Обезжиренные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воды, содержащие CrYI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воды, содержащие CrIII без CrYI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воды без хрома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Шлам, содержащий CrYI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Шлам, содержащий CrIII без CrYI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без хрома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выделки кожи (листование, скобление, разрезание, полировка)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Поглощающие, фильтрующие материалы, обтирочные ткани и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изделий из кожи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включающее текстильные и другие натуральные волокна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включающее текстильные и другие натуральные волокна животного происхождения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текстильных волокон, в основном, искусственных или синтетических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смешанных текстильных волокон с плетением и тканием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волокна, в основном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волокна, в основном животного происхождения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синтетические и искусственные волокна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смешанные волокна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материалы (насыщенный текстиль, эластомер, пластомер)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вещества, добытые из натуральных продуктов, таких как жир, воск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Галогенные отходы выделки и аппретуры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Негалогенсодержащие отходы из выделки кожи и аппретуры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Поглощающие, фильтрующие материалы, обтирочные ткани и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текстильной промышленности,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нефтепереработки, ректификации природного газа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Нефтесодержащие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Водяные стоки обработанных шламов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Обессоленные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шламы в резервуарах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разлитая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гудрона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асфальта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нефтесодержащие шламы и твердые отходы,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содержащие нефть шламы и твердые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алкиловые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кипячения воды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чистки газовых труб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содержащие нефть, шламы и твердые отходы,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фильтры из глины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фильтры из глины, обтирочные ткани, защитные одежды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десульфаризации нефти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сера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Водно-щелочной раствор образуемый при очистке углеводородного сырья от меркаптанов и сероводорода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пиролитической переработки угля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гудрона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асфальта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газовых труб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от пиролитической переработки угля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ректификации природного газа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ртуть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Серосодержащие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фильтрационные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ректификации природного газа,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регенерации нефти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фильтры из глины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гудроны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регенерации нефти,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основной химии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сероперерабатывающих химических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 и сернистая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растворы, содержащие сульфиды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Сульфаты, сульфиты, сульфиды и др. твердые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Осажденная сера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сероперерабатывающих химических процессов,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галогенных химических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Плавиковая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растворы, содержащие хлориды, фториды и другие галогениды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включениями тяжелых металлов (исключая ртуть)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 фториды и другие твердые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Асбест, содержащий отходы электролиза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используемый в хлорном производстве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хлорных и других галогенных химических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кремния и кремниевых производных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 и другие 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растворы, содержащие хлориды и другие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и другие твердые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соли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ткани для вытирания, предохраняющие ткани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взрывчатые компоненты, находящиеся в устойчивом состоянии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кремний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от производства кремния и кремниевых производных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фосфорного химического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и фосфористая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растворы, содержащие фосфатные и родственные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Фосфогипс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и родственные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Осадочный фосфор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фосфорных химических производств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азотных химических производств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 и азотистая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и 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растворы, содержащие азотсодержащие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аммония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содержащие 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взрывчатые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азотных химических производств,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удобрений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тяжелые металлы, растворы мышьяка или фторидов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другими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от производства удобрений,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неорганических красителей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или шламы, содержащие 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или шламы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или шламы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соли или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взрывчатые компоненты в устойчивом состоянии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из производства двуокиси титана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производства неорганических красителей и пигментов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использования, восстановления катализаторов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содержащие 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тяжелых металлов и оксиды металлов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производства, использования и восстановления катализаторов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отходы химического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содержащие 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включениями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 с органическими включениями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материалы, обтирочные ткани, защитные одежды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взрывчатые компоненты в устойчивом состоянии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пестициды, биоциды и вещества, предохраняющие древесину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отходы химического производства,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химии органического синтеза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органических основных химикатов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негалогенные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Галогенные фильтрационные пластины, использованные адсорбенты, обтирочные ткани, защитные одежды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базовых органических химикатов,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пластмасс, синтетического каучука и искусственного волокна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негалогенные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реакции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фильтрационные пластины, использованные адсорбенты, обтирочные ткани, защитные одежды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пластины, использованные адсорбенты, обтирочные ткани, защитные одежды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пластмассы, синтетического каучука и искусственных волокон,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органических красителей и пигментов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и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галогеннесодержащие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реакции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органических красителей и пигментов,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пестицидов и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галогеннесодержащие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пестицидов и др. фармацевтических препаратов,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мыла и моющих средств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галогеннесодержащие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реакций и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мыла и др. моющих средств,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химических продуктов,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галогеннесодержащие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Органогалогенированные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осадки реакций, устойчивый осадок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пластины, использованные адсорбенты,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химических продуктов,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производства, обработки, поставок и использования (ПОПИ) красок, лаков, пломбирующих материалов, клеев, типографических красителей и эмалей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красок и лаков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красок и лаков,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красок и лаков, содержащие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водосодержащих красителей и лаков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Затвердевшие краски и лаки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порошковых красок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красок и лаков, содержащие галогенированные растворители (включая метиленовые хлориды)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красок и лаков, содержащие негалогенированные растворители без отстоявшихся жидкостей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ПОПИ красок и лаков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удаления красок и лаков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воды, загрязненные красками и лаками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материалы, обтирочные ткани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типографских красителей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типографских красителей, содержащих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типографских красителей, содержащих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водосодержащих красителей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Засохшие красители типографские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красителей, содержащих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красителей, содержащих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ПОПИ красителей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загрязненная красителями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подобные отходы,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клеев и пломбирующих материалов (типа сургуч)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клеев, пломбирующих материалов, содержащих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клеев, пломбирующих материалов, содержащих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водосодержащих клеев и пломбирующих материалов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Затвердевшие клеи и пломбирующие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клеевых и пломбирующих материалов, содержащих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ПОПИ клеевых и пломбирующих материалов, содержащих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ПОПИ клеевых и пломбирующих материалов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загрязненная клеями и отходами пломбирующих материалов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материалы, обтирочные ткани, защитная одежда, загрязненные клеями и пломбирующими материалами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эмали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неопределенные порошки и эмали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эмалевые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отходы ПОПИ эмали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материалы, обтирочные ткани, защитная одежда и другие отходы, содержащие эмали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фотопромышленности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фотопромышленности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Проявляющая ванна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Фиксажная ванна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Нейтрализующая фиксажная ванна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от проявляющей и фиксажной ванны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фотопромышленности,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Неорганические отходы термических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электростанций и других предприятий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золы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сухого, полусухого 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десульфурные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газовые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Облицовочные материалы печей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 для удаления NOх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электростанций и заводов,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черной металлургии, железа и стали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Доменные шлаки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десульфурные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железа и стали,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алюминиевой термической металлургии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Снятый верхний слой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первичной плавки (белые шлаки)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шлаки 2-й плавки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шлаки 2-й плавки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солевых шлаков и обработки черных шлаков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частицы и пыль (включая дробильную пыль)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алюминиевой термической металлургии,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свинцового термического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1-й (основной) плавки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2-й плавки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и верхний слой (1 и 2-я плавки)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мышьяковистый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свинцового термического производства,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термического цинкового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(1 и 2-я плавки)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и верхний слой (1 и 2-я плавки)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термического цинкового производства,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термического медного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(1 и 2-я плавки)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и верхний слой (1 и 2-я плавки)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электролизного очищения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термического медного производства,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драгоценных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(1 и 2-я плавки), шлаки и верхний слой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драгоценных металлов,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других производств цветной металлургии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(1 и 2-я плавки), шлаки и верхний слой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цветной металлургии,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литья железных изделий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и формы, содержащие вещества, которые не могут подвергаться разливке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и формы, содержащие органические связывающие вещества, которые могут подвергаться разливке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литье и формы,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литья нежелезных изделий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и формы, содержащие неорганические связывающие вещества, которые не могут подвергаться разливке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и формы, содержащие органические связывающие вещества, которые могут подвергаться разливке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литье и формы,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стекла и стеклотары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 подготовленные смеситдотермического процесса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стекла и стеклотары,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керамики, кирпичей, кафеля и строительного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 подготовленные смеси дотермического процесса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Бракованные формы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отходы от производства керамики, кирпича, кафеля и строительного производства, неопределяемые иначе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цемента, извести  штукатурки и продукции, изготовленной из них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 приготовленные смеси для термического процесса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крупинки и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жидкого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облицовочные и тугоплавкие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производства цемента, извести, штукатурки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Неорганические отходы с металлами от обработки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отходы и шламы от обработки металлов и поверхности металлов (гальванические процессы оцинковки, процессы травления, обезжиривания без помощи растворителей)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(щелочные) с тяжелыми металлами (без CrYI)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(щелочные) без тяжелых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CrYI и другие тяжелые металлы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травильные растворы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кислоты,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щелочи,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шламы цветной металлургии (гидрометаллургии)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гидрометаллургии меди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гидрометаллургии цинка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анодного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твердые отходы смешанных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цианиды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отходы с металлами,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отходы с металлами,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машинных и механических процессов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механической обработки (кузнечной, прессования, вытягивания, кручения, сверления, разрезания, распилки, шлифовки)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частицы черных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частицы (осколки) цветных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и стеклянные частицы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отходы машинных масел (не эмульсионные)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Галогенсвободные отходы машинных масел (не эмульсионные)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машинные эмульсии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машинные эмульсии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машинные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воски и жиры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машинной и механической обработки поверхности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раздробленные звездочки для очистки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точения, хонингования, притирки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полировки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механической обработки поверхностей,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Минеральные и синтетические масляные отходы (за исключением групп 8 и 11)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гидравлических масел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масла, содержащие полихлорированные бензолы или толуолы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Хлорсодержащие гидравлические масла (не эмульсии)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Хлорнесодержащие гидравлические масла (не эмульсии)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Хлорсодержащие эмульсии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Хлорнесодержащие эмульсии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гидравлические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машинных, механических и смазочных масел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Хлорсодержащие машинные смазочные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Хлорнесодержащие машинные смазочные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изоляционных термо- и трансмиссионных масел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термо- и трансмиссионные масла, содержащие полихлорированные бензолы или толуолы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хлоридные изоляционные, термо- и трансмиссионные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Хлорнесодержащие изоляционные и трансмиссионные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изоляционные и трансмиссионные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Минерализоляционные трансмиссионные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резервуаров для масел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осадки масляных резервуаров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Эмульсии, образовавшиеся в результате мойки резервуаров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масла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масла от речного судоходства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масла из других видов судоходства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Разделитель масло/вода, содержащий ниже перечисленные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масло/вода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смеси масла/воды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определяемые иначе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смеси,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от использования веществ в качестве растворителей (исключая химические)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обезжиривания металла и машинной эксплуатации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Хлорофтороуглероды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галогенные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парового процесса обезжиривания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водные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Галогеннесодержащие водные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текстильной очистки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растворители, растворяющие смеси или органические жидкости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загрязненные галогенированными растворителями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или твердые отходы, загрязненные негалогенированными растворителями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ПОПИ от красителей, лаков,типографских красителей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растворители и растворяющие смеси, содержащие краски (или лаки, типографские красители)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 и растворяющие смеси, содержащие краски (или лаки, типографские красители)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галогенированные растворители и краски (или лаки, типографские красители)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 и краски (или лаки, типографские красители)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электронного производства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Хлорофтороуглероды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смазочно-охлаждающих эмульсий, аэрозольных пропеллентов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Хлорофтороуглероды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растворения и восстановления смазочно-охладительных эмульсий (устойчивый осадок)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Хлорофтороуглероды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 и растворяющие смеси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Загрязненная упаковочная тара, загрязненные адсорбенты и фильтры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поглощающие и фильтрующие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поглощающие и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асбестовыми или керамическими волокнами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минеральными или синтетическими маслами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растворителями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пестицидами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красками, типографскими красителями, лаками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упаковочные материалы другими опасными химикатами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транспортных резервуаров и хранилищ (не включая группы 6 и 11)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морского транспорта, резервуаров, содержащих химикаты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морского транспорта, резервуаров, содержащих масло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ж/д резервуаров и автодорожных резервуаров, содержащих масло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ж/д резервуаров и автодорожных резервуаров, содержащих химикаты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хранилищ, содержащих химикаты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чистки хранилищ, содержащих масло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чистки резервуаров,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отходы, не определенные иначе в классификаторе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Бракованное оборудование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и конденсаторы, содержащие полихлорированные бензолы или толуолы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бракованное электронное оборудование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бракованное оборудование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Неклассифицированная группа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неклассифицированная группа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Органическая неклассифицированная группа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и химикаты из промышленности, торговли, коммерческой деятельности, попавшие в другие группы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газы в баллонах под высоким давлением, в упаковках и промышленные аэрозольные упаковки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содержащие неорганические химикаты (в т.ч. лабораторные химикаты),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содержащие органические химикаты (в том числе лабораторные химикаты),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коммерческого строительства и сноса зданий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(цементные: ячеистый (газобетон и пенобетон), керамзитовый, тяжелый, дорожный; силикатные: ячеистый (газосиликат, пеносиликат), плотный)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Кирпич, кафель, керамика и гипсовый базовый 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 и кафель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базовый строительный материал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Асфальт, гудрон и гудронные продукты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Гудрон и гудронные продукты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 загрязненные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Нелесоматериалы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Окрашенные и пропитанные лесоматериалы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(оконное, витринное, стеклопакеты, отделочное - стеклоплитка, мозаика и др.)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 бронза, латунь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и сталь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и полипропилен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Полиэстер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изделия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пластмассы и смешанные и резиновые изделия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(и вынутый грунт)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Незагрязненная почва и камни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загрязненная неорганическими компонентами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загрязненная органическими компонентами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Вынутый грунт незагрязненный органическими и неорганическими компонентами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Вынутый загрязненный грунт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Волокнистые изоляционные материалы (исключая группы 19, 11)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базовый строительный материал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совместного строительства и разрушения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Незагрязненные асбестом и другими материалами отходы строительства и разрушения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строительства и разрушения, загрязненные асбестами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строительства и разрушения, загрязненные другими материалами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медицинской и ветеринарной службы и исследовательских организаций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обслуживания пациентов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Неинфицированные отходы, содержащие химикалии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Неинфицированные отходы, содержащие медикаменты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неинфицированные отходы,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Анатомические отходы человеческого происхождения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отходы госпиталей, клиник, лабораторий, ветеринарных клиник и лабораторий, фармацевтических производств, научно-исследовательских центров, терапевтов, дантистов, ветеринарных хирургов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Бракованные и просроченные химикалии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бактериальные культуры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Амальгамные остатки от зубоврачебного обслуживания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Списанные ртутьсодержащие термометры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списанное оборудование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Анатомические отходы животных организмов, трупов подопытных животных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Неинфицированные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 и подстилка из соломы от выращивания подопытных животных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 и подстилка из соломы от выращивания подопытных животных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от отходо перерабатывающего и водного производств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сжигания опасных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отходы переработки влажного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воды переработки топлива и др. загрязненные воды (в том числе сухие отходы промывки)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материалы,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опасных отходов сжигания,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сжигания или пиролиза муниципальных и схожих коммерческих промышленных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Ларовая пыль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отходы переработки влажного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Загрязненные воды переработки топлива и другие загрязненные воды (в т.ч. сухие отходы промывки)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сухого топлива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Пиролизные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катализаторы, в том числе из NOх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Адсорбенты, фильтрационные материалы обтирочные ткани, защитная одежда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сжигания или пиролиза муниципальных и схожих коммерческих, промышленных отходов и отходов учреждений,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специальной физико-химической обработки промышленных отходов (таких как дехромирование, нейтрализация, децианирование)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гидроксидов металлов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Стабильные/твердые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Стабильные/твердые отходы с гидравлическими связывающими веществами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Стабильные/твердые отходы с органическими связывающими веществами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Стабильные отходы в результате биологической обработки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Стекловидные отходы, отходы переработки стекла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зола, другие отходы обработки газовых труб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Нестекловидные твердые разновидности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аэробной обработки твердых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Некомпостные фракции муниципальных и схожих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Некомпостные фракции животных и растительных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Неклассифицированные компосты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аэробной обработки твердых отходов,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анаэробной обработки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Аэробная обработка муниципальных шламов и схожих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Анаэробная обработка шламов животных и растительных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анаэробной обработки отходов,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земли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из опасных отходов щелочных земель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из неопасных отходов щелочных земель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из удаленных отходов щелочных земель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из активных отходов щелочных земель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заводской обработки использованной воды,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фильтрации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удаления песка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и масляные смеси из масляных отходов водной перегонки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аэробной обработки индустрии водных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анаэробной обработки индустрии водных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физико-химической обработки индустриальных водных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аэробной переработки муниципальных жидких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анаэробной переработки муниципальных жидких отходов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физико-химической переработки муниципальных отходов использованных вод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Поглощенные ионы ионообменных смол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шламы от восстановления ионообменников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из отходов заводской обработки воды,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подготовки питьевой воды и воды для промышленных нужд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первичной фильтрации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осветления питьевой воды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смягчения воды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Использованный активированный уголь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Поглощенные ионы ионообменных смол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шламы от восстановления ионообменников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от подготовки питьевой воды и воды для промышленных нужд,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Отходы домашнего хозяйства и связанные с торговлей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картон, отдельно накопленные обрывки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Стекло, отдельно накопленные осколки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Пластмасса, отдельные кусочки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металлические отходы, балки, отдельные кусочки, обломки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Уплотняемые (компостируемые) отходы, отдельно накопленные частицы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Тряпье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обыкновенные бытовые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Компостные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и камни (незагрязненные)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Объемные отходы и бытовое схожее оборудование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(содержащие фреоны), отдельные комплектующие детали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машинки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оборудование, отдельные комплектующие детали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 бронза, латунь (объемные),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и сталь (объемные, отдельно накопленные куски, части)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металлы (объемные, отдельно накопленные куски, части)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и полипропилен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пластмассы и каучуки (объемные),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(объемный),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Лес, отдельно накопленные куски,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Флуоресцентные и другие ртутьсодержащие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сноса зданий, не загрязненные асбестом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объемные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Списанные сухопутные транспортные средства, их остатки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Сухопутные транспортные средства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шины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Частичные остатки сухопутных транспортных средств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перезарядки свинцовых батарей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кислотных батарей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на Ni-Cr сухих элементах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на сухих ртутных элементах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батареи на сухих элементах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 домашнего хозяйства и мелкой торговли, коммерции, производства, промышленности, отдельно собранные и не определяемые иначе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 чернила, клеи, смолы, отдельные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 жир, отдельные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Растворители, отдельные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отдельные части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отходы, отдельные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средства, отдельные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Фотохимикаты, отдельные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Медикаменты, отдельные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отдельные компоненты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сноса зданий, загрязненные асбестом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опасные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бытовые отходы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парков (включая отходы кладбищ)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улиц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из отстойников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шламы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группы, не определенные иначе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Классификатору отходов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GA ОТХОДЫ МЕТАЛЛОВ И МЕТАЛЛИЧЕСКИХ СПЛАВОВ В МЕТАЛЛИЧЕСКОЙ НЕДИСПЕРГИРУЕМОЙ ФОРМЕ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5"/>
        <w:gridCol w:w="7935"/>
      </w:tblGrid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GA010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(термин "платина" включает платину, иридий, осмий, палладий, родий и рутений)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GA030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драгоценные металлы, например, серебро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GA040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чугуна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GA050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нержавеющей стали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GA060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других легированных сталей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GA070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луженного железа и стали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GA080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Стружка токарная, обрезки, отходы фрезерования, опилки, снятые заусеницы, отходы штамповки (в пакетах или не в пакетах)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GA090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и лом черных металлов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GA100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Слитки переплава бракованные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меди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GA121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бронзы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GA122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латуни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GA130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никеля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алюминия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GA150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свинца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GA160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цинка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GA170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олова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GA180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вольфрама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GA190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молибдена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GA200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тантала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GA210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магния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кобальта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GA230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висмута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GA240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кадмия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GA250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титана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GA260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циркония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GA270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сурьмы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GA280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марганца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GA290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бериллия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GA300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хрома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GA310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германия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ванадия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GA330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гафния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GA340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индия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GA350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ниобия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GA360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рения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GA370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галлия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GA380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таллия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GA390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тория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GA400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селена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GA410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теллура</w:t>
            </w:r>
          </w:p>
        </w:tc>
      </w:tr>
      <w:tr>
        <w:trPr>
          <w:trHeight w:val="30" w:hRule="atLeast"/>
        </w:trPr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GA420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редкоземельных металлов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GВ МЕТАЛЛСОДЕРЖАЩИЕ ОТХОДЫ РАСПЛАВЛЕНИЯ, ВЫПЛАВКИ И РАФИНИРОВАНИЯ МЕТАЛЛОВ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8793"/>
      </w:tblGrid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Чушковый цинк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Цинковые дроссы: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цинковой плоской заготовки в цинковальных ваннах, верхние (более 90 % цинка)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цинковой плоской заготовки в цинковальных ваннах, нижние (более 92 % цинка)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цинкового литья в кокиль (более 85 % цинка)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цинковой плоской заготовки ваннах горячего цинкования погружением (партиями) (более 92 % цинка)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GВ025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Цинковой шлак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GВ030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 изгарина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после обработки драгоценных металлов и меди для последующего аффинажа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GВ050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Формовочные смеси из термически обработанных песка и глины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GВ060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литейного производства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GВ070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от производства высокоуглеродистого феррохрома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GВ071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 после переработки шлаков высокоуглеродистого феррохрома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GВ072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от производства среднеуглеродистого феррохрома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GВ073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от производства низкоуглеродистого феррохрома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GС ПРОЧИЕ ОТХОДЫ, СОДЕРЖАЩИЕ МЕТАЛЛЫ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9241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узлы, состоящие целиком из металлов и сплавов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GС020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лом (например, печатные платы, электронные базовые элементы, пригодные для регенерации неблагородных и драгоценных металлов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GС030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другие плавающие конструкции для разделения, тщательно опорожненные от содержимого и других материалов, образующихся при работе сосуда, которые могут быть отнесены к категории опасных веществ или отходов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GС040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Обломки автомобилей, из которых слиты жидкости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GС050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катализаторы: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GС051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катализаторы каталитического крекинга жидкостей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GС052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GС053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катализаторы переходных металлов (например, хром, кобальт, медь, железо, никель, марганец, молибден, вольфрам, ванадий, цинк)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GС060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шлак, образующийся при производстве железа и стали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GС070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Шлак, образующийся при производстве железа и стали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GD ОТХОДЫ ГОРНОДОБЫВАЮЩЕЙ ПРОМЫШЛЕННОСТИ В НЕДИСПЕРГИРУЕМОЙ ФОРМЕ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1"/>
        <w:gridCol w:w="6629"/>
      </w:tblGrid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GD010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природного графита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GD020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сланцев, грубозачищенные или просто обрезанные пилением или как-либо иначе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GD030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слюды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GD040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лейцита, нефелина или нефелинового сиенита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GD050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полевого шпата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GD060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плавикового шпата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GD070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кремнезема в твердом виде, не считая тех, что используются в литейном производстве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GD080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 угледобывающей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GD090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Отсев угля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GD100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Отсев кокса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GD110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известняка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GD111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извести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GЕ ОТХОДЫ СТЕКЛА В НЕДИСПЕРГИРУЕМОЙ ФОРМЕ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066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GЕ010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Стеклобой и другие отходы и бой стекла, за исключением стекла электронно-лучевых трубок и других видов активированного стекла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GЕ020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стекловолокна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GF КЕРАМИЧЕСКИЕ ОТХОДЫ В НЕДИСПЕРГИРОВАННОЙ ФОРМЕ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0"/>
        <w:gridCol w:w="8040"/>
      </w:tblGrid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GF010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отходы, подвергнутые обжигу после формовки, в том числе керамические сосуды (до и (или) после использования)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GF020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металлокерамики (композиционные металлокерамические материалы)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GF030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на керамической основе, не указанные в других разделах и не включенные в другие списки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GG ДРУГИЕ ОТХОДЫ, СОДЕРЖАЩИЕ В ОСНОВНОМ НЕОРГАНИЧЕСКИЕ КОМПОНЕНТЫ, КОТОРЫЕ МОГУТ СОДЕРЖАТЬ МЕТАЛЛЫ И ОРГАНИЧЕСКИЕ МАТЕРИАЛЫ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0487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GG010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рафинированный сульфат кальция, получаемый при обессеривании топочного газа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GG020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гипсовых обшивочных плит или листов сухой штукатурки, образующийся при сносе зданий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GG030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Зольный остаток и шлак, удаляемые из энергоустановок, работающих на угле   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GG040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из энергоустановок, работающих на угле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GG050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Анодные остатки нефтяного кокса и (или) битума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GG060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активированный уголь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GG070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шлак, образующийся при производстве чугуна или стали, пригодный для фосфатных удобрений или другого использования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GG080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от производства меди, химически стабилизированный, с высоким содержанием железа (свыше 20 %) и обработанный в соответствии с промышленными стандартами (например ДiN 4301 и ДiN 8201), используемый, в основном, в строительстве и для производства абразивов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GG090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в твердой форме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GG100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 от производства цианамида кальция (рН менее 9,0)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GG110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Нейтрализованная красная глина от производства глинозема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GG120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натрия, кальция и калия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GG130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Карборунд (карбид кремния)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GG140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Разбитый бетон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GG150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стекла, содержащий литий-тантал и литий-ниобит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GG160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 кальция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GG170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бетона, битого кирпича, штукатурки, древесины, бой стекла (строительный мусор)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GН ТВЕРДЫЕ ПЛАСТМАССОВЫЕ ОТХОДЫ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5"/>
        <w:gridCol w:w="7415"/>
      </w:tblGrid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обрывки и лом пластмассы: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этилена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стирола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винилхлорида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и сополимеры: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-полипропилена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-полиэтилентерефталата 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-сополимера акронитрила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-сополимера бутадиена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-сополимера стирола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-полиамидов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-полибутилентерефталата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-поликарбанатов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-полиэтиленсульфидов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-акриловых полимеров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-парафинов (С10-С13)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-полиуретанов (не содержащих хлорфторуглеводородов)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-полисилоксанов (силиконов)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-полиметилметакрилата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-поливинилового спирта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-поливинилбутираля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-поливинилацетата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-полимеров фторированного этилена (тефлона, ПТФЭ)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GН015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или продукты конденсации, например: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-карбамидоформальдегидные  смолы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-фенолоформальдегидные смолы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-меламиноформальдегидные смолы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-эпоксидные смолы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-алкидные смолы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-полиамиды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GI ОТХОДЫ ПРОИЗВОДСТВА БУМАГИ, КАРТОНА И БУМАЖНОЙ ПРОДУКЦИИ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8798"/>
      </w:tblGrid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GI010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макулатура бумажная и картонная: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небеленая крафт-бумага или картон, гофрированная бумага или картон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GI012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бумаги или картона, изготовленные главным образом из беленной целлюлозы, не крашенной в массе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GI013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или картон, изготовленные главным образом из древесной массы (например, газеты, журналы и другая аналогичная печатная продукция)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GI014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и макулатура: в том числе, но не только: 1)  ламинированный картон; 2)  нерассортированные отходы и макулатура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GJ ТЕКСТИЛЬНЫЕ ОТХОДЫ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10052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GJ010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Шелковые отходы (в том числе коконы, не пригодные для мотания на прядильный диск, отходы пряжи и разволокненное сырье):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GJ011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непрочесанные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GJ012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GJ020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шерсти или тонкого или грубого животного волоса, в том числе отходы пряжи, но исключая разволокненное сырье: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GJ021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гребенные очесы шерсти или тонкого животного волоса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GJ022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шерсти или тонкого животного волоса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GJ023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грубого животного волоса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GJ030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хлопка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GJ031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пряжи (в том числе отходы нитей)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GJ032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разволокненное сырье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GJ033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GJ040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Льняная кудель и отходы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GJ050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 и отходы (в том числе отходы пряжи и разволокненное сырье) конопли настоящей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GJ060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 и отходы (в том числе отходы пряжи и разволкненное сырье) джута и других текстильных лубяных волокон (кроме льна, конопли настоящей и рами)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GJ070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 и отходы (в том числе отходы пряжи и разволокненное сырье) сизаля и других текстильных волокон этого рода Avage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GJ080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Кудель, гребенные очесы и отходы (в том числе отходы пряжи и разволокненное сырье) кокосового ореха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GJ090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Кудель, гребенные очесы и отходы (в том числе отходы пряжи и разволокненное сырье) абаки (манильская конопля или Musa textiles Nee)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GJ100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Кудель, гребенные очесы и отходы (в том числе отходы пряжи и разволокненное сырье) рами и других растительных текстильных волокон, не указанных и не включенных в другие списки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GJ110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(в том числе гребенные очесы, отходы пряжи и разволокненное сырье) искусственных волокон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GJ111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волокон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GJ112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волокон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GJ120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Поношенная одежда и другие поношенные текстильные изделия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GJ130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употреблении ковры, бракованный шпагат, канатноверевочные изделия, веревки или канаты текстильных материалов: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GJ131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рассортированные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GJ132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GК РЕЗИНОВЫЕ ОТХОДЫ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0"/>
        <w:gridCol w:w="7970"/>
      </w:tblGrid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GК010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обрезки и старые изделия из резины (кроме твердой резины) и получаемые из них гранулы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GК020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Старые пневматические шины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GК030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твердой резины (например, эбонита)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GL НЕОБРАБОТАННЫЕ ОТХОДЫ ПРОБКИ И ДРЕВЕСИНЫ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6"/>
        <w:gridCol w:w="7264"/>
      </w:tblGrid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GL010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обломки древесины, агломерированные или неагломерированные в бревна, брикеты, гранулы или иные подобные формы</w:t>
            </w:r>
          </w:p>
        </w:tc>
      </w:tr>
      <w:tr>
        <w:trPr>
          <w:trHeight w:val="30" w:hRule="atLeast"/>
        </w:trPr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GL020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Пробковые отходы; измельченная гранулированная или перетертая пробка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GM ОТХОДЫ, ОБРАЗУЮЩИЕСЯ В ПИЩЕВОЙ ПРОМЫШЛЕННОСТИ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9203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GM010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Высушенные, стерилизованные мука пищевая и кормовая и гранулы мяса и мясных отходов, рыбы или ракообразных, молюсков или других водных беспозвоночных, непригодные к употреблению человеком, но годные для корма животных или для иных целей, кормовая шквара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GM020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крупки второго качества и другие остатки в виде гранул или ином виде, образующиеся при просеивании, помоле или иных операциях переработки злаковых или бобовых растений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GM030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производства крахмала и аналогичные остатки, свекловичный жом, багасса и другие отходы сахарного производства, барда и другие отходы пивоварения и перегонки спирта в виде гранул или ином виде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 и другие твердые остатки, измельченные или в ином виде, образующиеся при извлечении соевого масла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GM050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 и другие твердые остатки, измельченные или в виде гранул, или в ином виде, образующиеся при извлечении арахисового масла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GM060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 и другие твердые остатки, измельченные или в виде гранул, или в ином виде, образующиеся при извлечении растительных жиров или масел, не указанные в другом месте и не включенные в другие позиции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GM070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Винные осадки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GM080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Высушенные и стерилизованные растительные отходы, остатки и побочные продукты в виде гранул или в ином виде, используемые для корма животных, не указанные в другом месте и не включенные в другие позиции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GM090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Дегра; остатки, образующиеся при обработке жирных веществ или животных, или растительных восков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GM100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костей и сердцевины рогов, механически не обработанные, обезжиренные, подвергнутые простейшей подготовке (но не резанные по определенной форме), обработанные кислотой или дежелатинизированные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GM110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отходы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GM120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Скорлупа какао-бобов, шелуха, кожура и другие отходы переработки какао-бобов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GN ОТХОДЫ, ОБРАЗУЮЩИЕСЯ ПРИ ОПЕРАЦИЯХ ДУБЛЕНИЯ И ВЫДЕЛКИ МЕХОВ, А ТАКЖЕ ПРИ ИСПОЛЬЗОВАНИИ КОЖ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9312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свиной щетины и волоса или барсучьего волоса и других видов волос, используемых в щеточном производстве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GN020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конского волоса в виде прокладочного материала с материалом-основой или без него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GN030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кож и других частей птиц с перьями или пухом, отходы перьев или части перьев (с обрезанными или необрезанными краями) и пуха, без какой-либо иной обработки, кроме очистки, дезинфекции или подготовки к сохранению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Обрезки и другие отходы выделанной кожи или композиционной кожи; не пригодные для производства кожаных изделий, не включающие кожевенную пульпу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GO ДРУГИЕ ОТХОДЫ, СОДЕРЖАЩИЕ В ОСНОВНОМ ОРГАНИЧЕСКИЕ СОСТАВНЫЕ КОМПОНЕНТЫ, КОТОРЫЕ МОГУТ СОДЕРЖАТЬ МЕТАЛЛЫ И НЕОРГАНИЧЕСКИЕ МАТЕРИАЛЫ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4"/>
        <w:gridCol w:w="6426"/>
      </w:tblGrid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GO010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человеческого волоса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GO020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соломы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GO030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Дезактивированный грибной мицелий из производства пенициллина, который может использоваться как корм для животных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GO040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основы фотопленки и фотопленка, не содержащая серебра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GO050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фотокамеры без батареек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GO060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 (коммунальные)</w:t>
            </w:r>
          </w:p>
        </w:tc>
      </w:tr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GO061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Иловый осадок от канализационных очистных сооружений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A.2 ЯНТАРНЫЙ СПИСОК ОТХОДОВ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АА ОТХОДЫ, СОДЕРЖАЩИЕ МЕТАЛЛЫ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9792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АА010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Дросс, окалина и другие отходы производства чугуна и стали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АА020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цинка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АА030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свинца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АА040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меди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АА050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алюминия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АА060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ванадия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АА070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содержащие металлы или металлические соединения, не включенные в другие позиции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АА080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таллия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АА090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мышьяка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АА100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и остатки ртути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АА110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производства алюминия, не включенные в другие позиции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АА120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гальванический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АА130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после травления металлов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АА140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выщелачивания после обработки цинка, пыль и шламы, например, ярозит, гематит, болотная железная руда и т.п.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АА150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остатки, содержащие драгоценные металлы, в которых содержаться следы неорганических цианидов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АА160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Зола, шлам, пыль и другие остатки драгоценных металлов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АА161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от сжигания печатных плат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АА162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фотопленки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АА170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свинцовых аккумулятором, целые или разломанные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АА180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батареи или аккумуляторы, целые или разломанные, кроме батарей свинцовых аккумуляторов, а также отходы и лом от производства батарей аккумуляторов, не включенные в другие позиции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 ОТХОДЫ, СОДЕРЖАЩИЕ В ОСНОВНОМ НЕОРГАНИЧЕСКИЕ СОСТАВНЫЕ КОМПОНЕНТЫ, КОТОРЫЕ МОГУТ СОДЕРЖАТЬ МЕТАЛЛЫ И ОРГАНИЧЕСКИЕ МАТЕРИАЛЫ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Шлак, зола и остатки, не указанные и не включенные в другие позиции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сжигания городских/бытовых отходов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АВ030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систем на бесцианидной основе, образующиеся при поверхностной обработке металлов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стекла от электронно-лучевых трубок и другого активированного стекла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АВ050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фторида кальция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АВ060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соединения фтора в виде жидкостей или шламов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АВ070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Формовочные смеси, применяемые в литейном производстве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АВ080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не входящие в зеленый список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АВ090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гидраты алюминия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АВ100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Использованный глинозем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растворы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 галоидные соединения, не включенные в другие позиции    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АВ130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Использованная дробь для дробеструйной очистки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Гипс, образующийся при процессах 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АВ150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Нерафинированный сульфат кальция и сульфат кальция после обессеривания топочного газа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 ОТХОДЫ. СОДЕРЖАЩИЕ В ОСНОВНОМ ОРГАНИЧЕСКИЕ СОСТАВНЫЕ КОМПОНЕНТЫ, КОТОРЫЕ МОГУТ СОДЕРЖАТЬ МЕТАЛЛЫИ НЕОРГАНИЧЕСКИЕ МАТЕРИАЛЫ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8825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производства/переработки нефтяного кокса и битума, не включающие анодные остатки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асфальтовых вяжущих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АС030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масла, не пригодные для использования по назначению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АС040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бензина, содержащие свинец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АС050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теплоносители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АС060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жидкости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АС070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жидкости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АС080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Антифризы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АС090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приготовления и использования смол, латекса, пластификаторов и клеев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АС100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Нитроцеллюлоза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феноловые соединения, в том числе, хлорфенол, в форме жидкостей или шламов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нафталины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АС130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АС140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Триэтиламиновые катализаторы для отверждения литейных формовочных смесей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АС150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Хлорфторуглеводороды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АС160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Галоны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АС170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отходы пробки и древесины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АС180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Кожевенная пыль, зола, шламы и мука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АС190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Мелочь - легкая фракция, образующаяся при измельчении автомобилей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АС200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фосфорные соединения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АС230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или негалогенированные неводные дисцилляционные остатки, образующиеся при операциях при генерации органических растворителей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АС240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алифитических галогенированных углеводородов (хлорметанов, дихлорэтана, винилхлорида, винилденхлорида, аллилхлорида и эпихлоргидрина)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АС250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вещества (ПАВ)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АС260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Свиная навозная жижа (фекалии)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АС270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Иловый осадок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АС280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Моноэтанолами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АС290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пыль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АD ОТХОДЫ, КОТОРЫЕ МОГУТ СОДЕРЖАТЬ ЛИБО НЕОРГАНИЧЕСКИЕ, ЛИБО ОРГАНИЧЕСКИЕ КОМПОНЕНТЫ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7"/>
        <w:gridCol w:w="7603"/>
      </w:tblGrid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и приготовления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AD020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приготовления и использования биоцидов и фитофармацевтических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AD030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приготовления и использования химических веществ для пропитки древесины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которые содержат или состоят из нижеперечисленных соединений или загрязнены ими: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AD040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цианиды, кроме содержащих драгоценные металлы остатков в твердой форме, в которых имеются следы неорганических цианидов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AD050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цианиды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AD060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смеси, эмульсии масла/вода, углеводороды/вода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AD070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приготовления и использования чернил, красителей, пигментов, красок, лаков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AD080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взрывчатого характера, если они не подпадают под другое специальное законодательство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AD090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приготовления и использования полиграфических и фотографических химреактивов и материалов, не указанные и не включенные в других позициях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AD100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систем на бесцианидной основе, образующиеся при поверхностной обработке пластмасс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AD120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Ионообменные смолы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AD130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фотокамеры с аккумуляторными батареями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AD140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 устройств борьбы с промышленным загрязнением для очистки промышленных отходящих газов, не указанные и не включенные в других позициях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AD150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органический материал, используемый в качестве фильтрующей среды (например, в качестве биофильтра)</w:t>
            </w:r>
          </w:p>
        </w:tc>
      </w:tr>
      <w:tr>
        <w:trPr>
          <w:trHeight w:val="30" w:hRule="atLeast"/>
        </w:trPr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AD170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полипропилена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АЕ ОТХОДЫ НЕФТЕДОБЫВАЮЩЕЙ И НЕФТЕПЕРЕРАБАТЫВАЮЩЕЙ ПРОМЫШЛЕННОСТИ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6"/>
        <w:gridCol w:w="7024"/>
      </w:tblGrid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AЕ010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Сырая нефть</w:t>
            </w:r>
          </w:p>
        </w:tc>
      </w:tr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AЕ020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Грунты, пропитанные нефтью, мазутом </w:t>
            </w:r>
          </w:p>
        </w:tc>
      </w:tr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AЕ030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Нефтешламы</w:t>
            </w:r>
          </w:p>
        </w:tc>
      </w:tr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AЕ040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буровой шлам</w:t>
            </w:r>
          </w:p>
        </w:tc>
      </w:tr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AЕ050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Гудрон кислый нефтехимического производства</w:t>
            </w:r>
          </w:p>
        </w:tc>
      </w:tr>
      <w:tr>
        <w:trPr>
          <w:trHeight w:val="30" w:hRule="atLeast"/>
        </w:trPr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AЕ060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Водно-щелочной раствор, образованный при очистке углеводородного сырья от меркаптанов и сероводорода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A.3 КРАСНЫЙ СПИСОК ОТХОДОВ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RА ОТХОДЫ, СОДЕРЖАЩИЕ В ОСНОВНОМ ОРГАНИЧЕСКИЕ СОСТАВНЫЕ КОМПОНЕНТЫ, КОТОРЫЕ МОГУТ СОДЕРЖАТЬ МЕТАЛЛЫ И ОРГАНИЧЕСКИЕ МАТЕРИАЛЫ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7"/>
        <w:gridCol w:w="10123"/>
      </w:tblGrid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вещества и изделия, содержащие полихлорированный дифенил (ПХД) и (или) полихлорированный терфенил (ПХТ) и (или) полибромированный дефенил (ПБД), в том числе любые полибромированные аналоги этих соединений или состоящие из них или загрязненные ими в концентрации 50 мг/кг или более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RA020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 виде смолистых осадков (кроме асфальтовых вяжущих), образующиеся при рафинировании, перегонке или любой пиролитической обработке органических материалов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RB ОТХОДЫ, СОДЕРЖАЩИЕ В ОСНОВНОМ НЕОРГАНИЧЕСКИЕ СОСТАВНЫЕ КОМПОНЕНТЫ, КОТОРЫЕ МОГУТ СОДЕРЖАТЬ МЕТАЛЛЫ И ОРГАНИЧЕСКИЕ МАТЕРИАЛЫ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1"/>
        <w:gridCol w:w="6599"/>
      </w:tblGrid>
      <w:tr>
        <w:trPr>
          <w:trHeight w:val="30" w:hRule="atLeast"/>
        </w:trPr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RB010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(пыль и волокна)</w:t>
            </w:r>
          </w:p>
        </w:tc>
      </w:tr>
      <w:tr>
        <w:trPr>
          <w:trHeight w:val="30" w:hRule="atLeast"/>
        </w:trPr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RB020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на керамической основе, имеющие физико-химические характеристики, сходные с характеристиками асбеста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RC ОТХОДЫ, КОТОРЫЕ МОГУТ СОДЕРЖАТЬ ЛИБО НЕОРГАНИЧЕСКИЕ, ЛИБО ОРГАНИЧЕСКИЕ КОМПОНЕНТЫ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7"/>
        <w:gridCol w:w="41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любое из указанных ниже веществ, или состоящие из них, или загрязненные ими:</w:t>
            </w:r>
          </w:p>
        </w:tc>
      </w:tr>
      <w:tr>
        <w:trPr>
          <w:trHeight w:val="30" w:hRule="atLeast"/>
        </w:trPr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соединение, родственное полихлорированному дибензофурану</w:t>
            </w:r>
          </w:p>
        </w:tc>
      </w:tr>
      <w:tr>
        <w:trPr>
          <w:trHeight w:val="30" w:hRule="atLeast"/>
        </w:trPr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RC020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соединение, родственное полихлорированному дибензодиоксину</w:t>
            </w:r>
          </w:p>
        </w:tc>
      </w:tr>
      <w:tr>
        <w:trPr>
          <w:trHeight w:val="30" w:hRule="atLeast"/>
        </w:trPr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RC030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антидетонационных присадок с добавлением свинца</w:t>
            </w:r>
          </w:p>
        </w:tc>
      </w:tr>
      <w:tr>
        <w:trPr>
          <w:trHeight w:val="30" w:hRule="atLeast"/>
        </w:trPr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RC040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Перекиси, кроме перекиси водорода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