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09ff" w14:textId="4ca0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руководящих должностей органов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марта 2020 года № 210. Зарегистрирован в Министерстве юстиции Республики Казахстан 18 марта 2020 года № 20138.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6 января 2011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руководящих должностей органов внутренних дел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(Сайтбеков А.М.)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Департамент кадровой политики Министерства внутренних дел Республики Казахстан (Сайтбеков А.М.).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2020 года № 210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руководящих должностей органов внутренних дел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внутренних дел РК от 23.10.2023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Министерству внутренних дел Республики Казахстан и его ведомствам: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заместитель министра;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министра;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аппарата;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председатель комитета;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первый заместитель председателя;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председателя комитета;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департамента;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начальника департамента;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самостоятельного управления;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заместитель начальника самостоятельного управления;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начальник управления комитета, департамента;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заместитель начальник управления комитета, департамента;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начальник отдела комитета, департамента, управления;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начальник дежурной части.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государственным учреждениям - территориальных органов, находящихся в ведении Министерства внутренних дел Республики Казахстан и его ведомств: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департамента;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первый заместитель начальника департамента;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начальника департамента;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Представительства Министерства внутренних дел Республики Казахстан в городе Байконыре;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управления;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начальника управления;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самостоятельного отдела;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начальника самостоятельного отдела;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отдела управления;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начальник дежурной части, центра, изолятора временного содержания, приемник-распределителя, специального приемника, автохозяйства;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заместитель начальника центра, изолятора временного содержания, приемник-распределителя, специального приемника, автохозяйства;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начальник отделения управления, самостоятельного отдела;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начальник самостоятельного отделения.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строевым подразделениям: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командир полка;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командир полка;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командир батальона;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командир батальона;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командир роты;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командир роты;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командир взвода;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начальник штаба, дежурной части.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учебным заведениям Министерства внутренних дел Республики Казахстан: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академии;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академии;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института;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начальника института;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факультета;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начальника факультета;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учебного центра;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начальника учебного центра;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центра;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начальник докторантуры;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начальник магистратуры;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начальник кафедры;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заместитель начальника кафедры;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начальник отдела;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заместитель начальника отдела;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начальник инспекции;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начальник курса;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заместитель начальника курса;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начальник дежурной части;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начальник учебно-полевого лагеря;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начальник отделения;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начальник цикла учебного центра;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начальник учебной пожарной части.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государственным учреждениям, находящихся в ведении Министерства внутренних дел Республики Казахстан и его ведомств:</w:t>
      </w:r>
    </w:p>
    <w:bookmarkEnd w:id="71"/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учреждения;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учреждения;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отдела, отделения;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дежурной части;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начальника отдела;</w:t>
      </w:r>
    </w:p>
    <w:bookmarkEnd w:id="76"/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начальник отделения.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подразделениям специального назначения: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командир отряда;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командира отряда;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командир подразделения;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командира подразделения;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начальника отдела;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отделения.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